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rPr>
          <w:spacing w:val="-14"/>
        </w:rPr>
        <w:t>2022 年部门预算信息公开目录</w:t>
      </w:r>
    </w:p>
    <w:p>
      <w:pPr>
        <w:pStyle w:val="5"/>
        <w:spacing w:before="180"/>
        <w:ind w:left="720"/>
      </w:pPr>
      <w:r>
        <w:rPr>
          <w:spacing w:val="-2"/>
        </w:rPr>
        <w:t>部门预算公开表</w:t>
      </w:r>
    </w:p>
    <w:sdt>
      <w:sdtPr>
        <w:id w:val="1"/>
        <w:docPartObj>
          <w:docPartGallery w:val="Table of Contents"/>
          <w:docPartUnique/>
        </w:docPartObj>
      </w:sdtPr>
      <w:sdtContent>
        <w:p>
          <w:pPr>
            <w:pStyle w:val="7"/>
            <w:tabs>
              <w:tab w:val="right" w:leader="dot" w:pos="15286"/>
            </w:tabs>
            <w:spacing w:before="123"/>
            <w:rPr>
              <w:rFonts w:ascii="Times New Roman" w:eastAsia="Times New Roman"/>
            </w:rPr>
          </w:pPr>
          <w:r>
            <w:fldChar w:fldCharType="begin"/>
          </w:r>
          <w:r>
            <w:instrText xml:space="preserve"> HYPERLINK \l "_bookmark0" </w:instrText>
          </w:r>
          <w:r>
            <w:fldChar w:fldCharType="separate"/>
          </w:r>
          <w:r>
            <w:rPr>
              <w:spacing w:val="-2"/>
            </w:rPr>
            <w:t>部门预算收支总</w:t>
          </w:r>
          <w:r>
            <w:rPr>
              <w:spacing w:val="-10"/>
            </w:rPr>
            <w:t>表</w:t>
          </w:r>
          <w:r>
            <w:rPr>
              <w:spacing w:val="-10"/>
            </w:rPr>
            <w:fldChar w:fldCharType="end"/>
          </w:r>
          <w:r>
            <w:rPr>
              <w:rFonts w:ascii="Times New Roman" w:eastAsia="Times New Roman"/>
            </w:rPr>
            <w:tab/>
          </w:r>
          <w:r>
            <w:fldChar w:fldCharType="begin"/>
          </w:r>
          <w:r>
            <w:instrText xml:space="preserve"> HYPERLINK \l "_bookmark0" </w:instrText>
          </w:r>
          <w:r>
            <w:fldChar w:fldCharType="separate"/>
          </w:r>
          <w:r>
            <w:rPr>
              <w:rFonts w:ascii="Times New Roman" w:eastAsia="Times New Roman"/>
              <w:spacing w:val="-10"/>
            </w:rPr>
            <w:t>3</w:t>
          </w:r>
          <w:r>
            <w:rPr>
              <w:rFonts w:ascii="Times New Roman" w:eastAsia="Times New Roman"/>
              <w:spacing w:val="-10"/>
            </w:rPr>
            <w:fldChar w:fldCharType="end"/>
          </w:r>
        </w:p>
        <w:p>
          <w:pPr>
            <w:pStyle w:val="7"/>
            <w:tabs>
              <w:tab w:val="right" w:leader="dot" w:pos="15286"/>
            </w:tabs>
            <w:rPr>
              <w:rFonts w:ascii="Times New Roman" w:eastAsia="Times New Roman"/>
            </w:rPr>
          </w:pPr>
          <w:r>
            <w:fldChar w:fldCharType="begin"/>
          </w:r>
          <w:r>
            <w:instrText xml:space="preserve"> HYPERLINK \l "_bookmark1" </w:instrText>
          </w:r>
          <w:r>
            <w:fldChar w:fldCharType="separate"/>
          </w:r>
          <w:r>
            <w:rPr>
              <w:spacing w:val="-2"/>
            </w:rPr>
            <w:t>部门预算收入总</w:t>
          </w:r>
          <w:r>
            <w:rPr>
              <w:spacing w:val="-10"/>
            </w:rPr>
            <w:t>表</w:t>
          </w:r>
          <w:r>
            <w:rPr>
              <w:spacing w:val="-10"/>
            </w:rPr>
            <w:fldChar w:fldCharType="end"/>
          </w:r>
          <w:r>
            <w:rPr>
              <w:rFonts w:ascii="Times New Roman" w:eastAsia="Times New Roman"/>
            </w:rPr>
            <w:tab/>
          </w:r>
          <w:r>
            <w:fldChar w:fldCharType="begin"/>
          </w:r>
          <w:r>
            <w:instrText xml:space="preserve"> HYPERLINK \l "_bookmark1" </w:instrText>
          </w:r>
          <w:r>
            <w:fldChar w:fldCharType="separate"/>
          </w:r>
          <w:r>
            <w:rPr>
              <w:rFonts w:ascii="Times New Roman" w:eastAsia="Times New Roman"/>
              <w:spacing w:val="-10"/>
            </w:rPr>
            <w:t>5</w:t>
          </w:r>
          <w:r>
            <w:rPr>
              <w:rFonts w:ascii="Times New Roman" w:eastAsia="Times New Roman"/>
              <w:spacing w:val="-10"/>
            </w:rPr>
            <w:fldChar w:fldCharType="end"/>
          </w:r>
        </w:p>
        <w:p>
          <w:pPr>
            <w:pStyle w:val="7"/>
            <w:tabs>
              <w:tab w:val="right" w:leader="dot" w:pos="15286"/>
            </w:tabs>
            <w:spacing w:before="127"/>
            <w:rPr>
              <w:rFonts w:ascii="Times New Roman" w:eastAsia="Times New Roman"/>
            </w:rPr>
          </w:pPr>
          <w:r>
            <w:fldChar w:fldCharType="begin"/>
          </w:r>
          <w:r>
            <w:instrText xml:space="preserve"> HYPERLINK \l "_bookmark2" </w:instrText>
          </w:r>
          <w:r>
            <w:fldChar w:fldCharType="separate"/>
          </w:r>
          <w:r>
            <w:rPr>
              <w:spacing w:val="-2"/>
            </w:rPr>
            <w:t>部门预算支出总</w:t>
          </w:r>
          <w:r>
            <w:rPr>
              <w:spacing w:val="-10"/>
            </w:rPr>
            <w:t>表</w:t>
          </w:r>
          <w:r>
            <w:rPr>
              <w:spacing w:val="-10"/>
            </w:rPr>
            <w:fldChar w:fldCharType="end"/>
          </w:r>
          <w:r>
            <w:rPr>
              <w:rFonts w:ascii="Times New Roman" w:eastAsia="Times New Roman"/>
            </w:rPr>
            <w:tab/>
          </w:r>
          <w:r>
            <w:fldChar w:fldCharType="begin"/>
          </w:r>
          <w:r>
            <w:instrText xml:space="preserve"> HYPERLINK \l "_bookmark2" </w:instrText>
          </w:r>
          <w:r>
            <w:fldChar w:fldCharType="separate"/>
          </w:r>
          <w:r>
            <w:rPr>
              <w:rFonts w:ascii="Times New Roman" w:eastAsia="Times New Roman"/>
              <w:spacing w:val="-10"/>
            </w:rPr>
            <w:t>7</w:t>
          </w:r>
          <w:r>
            <w:rPr>
              <w:rFonts w:ascii="Times New Roman" w:eastAsia="Times New Roman"/>
              <w:spacing w:val="-10"/>
            </w:rPr>
            <w:fldChar w:fldCharType="end"/>
          </w:r>
        </w:p>
        <w:p>
          <w:pPr>
            <w:pStyle w:val="7"/>
            <w:tabs>
              <w:tab w:val="right" w:leader="dot" w:pos="15286"/>
            </w:tabs>
            <w:spacing w:before="123"/>
            <w:rPr>
              <w:rFonts w:ascii="Times New Roman" w:eastAsia="Times New Roman"/>
            </w:rPr>
          </w:pPr>
          <w:r>
            <w:fldChar w:fldCharType="begin"/>
          </w:r>
          <w:r>
            <w:instrText xml:space="preserve"> HYPERLINK \l "_bookmark3" </w:instrText>
          </w:r>
          <w:r>
            <w:fldChar w:fldCharType="separate"/>
          </w:r>
          <w:r>
            <w:rPr>
              <w:spacing w:val="-2"/>
            </w:rPr>
            <w:t>部门预算财政拨款收支总</w:t>
          </w:r>
          <w:r>
            <w:rPr>
              <w:spacing w:val="-10"/>
            </w:rPr>
            <w:t>表</w:t>
          </w:r>
          <w:r>
            <w:rPr>
              <w:spacing w:val="-10"/>
            </w:rPr>
            <w:fldChar w:fldCharType="end"/>
          </w:r>
          <w:r>
            <w:rPr>
              <w:rFonts w:ascii="Times New Roman" w:eastAsia="Times New Roman"/>
            </w:rPr>
            <w:tab/>
          </w:r>
          <w:r>
            <w:fldChar w:fldCharType="begin"/>
          </w:r>
          <w:r>
            <w:instrText xml:space="preserve"> HYPERLINK \l "_bookmark3" </w:instrText>
          </w:r>
          <w:r>
            <w:fldChar w:fldCharType="separate"/>
          </w:r>
          <w:r>
            <w:rPr>
              <w:rFonts w:ascii="Times New Roman" w:eastAsia="Times New Roman"/>
              <w:spacing w:val="-10"/>
            </w:rPr>
            <w:t>9</w:t>
          </w:r>
          <w:r>
            <w:rPr>
              <w:rFonts w:ascii="Times New Roman" w:eastAsia="Times New Roman"/>
              <w:spacing w:val="-10"/>
            </w:rPr>
            <w:fldChar w:fldCharType="end"/>
          </w:r>
        </w:p>
        <w:p>
          <w:pPr>
            <w:pStyle w:val="7"/>
            <w:tabs>
              <w:tab w:val="right" w:leader="dot" w:pos="15287"/>
            </w:tabs>
            <w:rPr>
              <w:rFonts w:ascii="Times New Roman" w:eastAsia="Times New Roman"/>
            </w:rPr>
          </w:pPr>
          <w:r>
            <w:fldChar w:fldCharType="begin"/>
          </w:r>
          <w:r>
            <w:instrText xml:space="preserve"> HYPERLINK \l "_bookmark4" </w:instrText>
          </w:r>
          <w:r>
            <w:fldChar w:fldCharType="separate"/>
          </w:r>
          <w:r>
            <w:rPr>
              <w:spacing w:val="-2"/>
            </w:rPr>
            <w:t>部门预算一般公共预算财政拨款支出</w:t>
          </w:r>
          <w:r>
            <w:rPr>
              <w:spacing w:val="-10"/>
            </w:rPr>
            <w:t>表</w:t>
          </w:r>
          <w:r>
            <w:rPr>
              <w:spacing w:val="-10"/>
            </w:rPr>
            <w:fldChar w:fldCharType="end"/>
          </w:r>
          <w:r>
            <w:rPr>
              <w:rFonts w:ascii="Times New Roman" w:eastAsia="Times New Roman"/>
            </w:rPr>
            <w:tab/>
          </w:r>
          <w:r>
            <w:fldChar w:fldCharType="begin"/>
          </w:r>
          <w:r>
            <w:instrText xml:space="preserve"> HYPERLINK \l "_bookmark4" </w:instrText>
          </w:r>
          <w:r>
            <w:fldChar w:fldCharType="separate"/>
          </w:r>
          <w:r>
            <w:rPr>
              <w:rFonts w:ascii="Times New Roman" w:eastAsia="Times New Roman"/>
              <w:spacing w:val="-5"/>
            </w:rPr>
            <w:t>11</w:t>
          </w:r>
          <w:r>
            <w:rPr>
              <w:rFonts w:ascii="Times New Roman" w:eastAsia="Times New Roman"/>
              <w:spacing w:val="-5"/>
            </w:rPr>
            <w:fldChar w:fldCharType="end"/>
          </w:r>
        </w:p>
        <w:p>
          <w:pPr>
            <w:pStyle w:val="7"/>
            <w:tabs>
              <w:tab w:val="right" w:leader="dot" w:pos="15287"/>
            </w:tabs>
            <w:spacing w:before="126"/>
            <w:rPr>
              <w:rFonts w:ascii="Times New Roman" w:eastAsia="Times New Roman"/>
            </w:rPr>
          </w:pPr>
          <w:r>
            <w:fldChar w:fldCharType="begin"/>
          </w:r>
          <w:r>
            <w:instrText xml:space="preserve"> HYPERLINK \l "_bookmark5" </w:instrText>
          </w:r>
          <w:r>
            <w:fldChar w:fldCharType="separate"/>
          </w:r>
          <w:r>
            <w:rPr>
              <w:spacing w:val="-2"/>
            </w:rPr>
            <w:t>部门预算一般公共预算财政拨款基本支出</w:t>
          </w:r>
          <w:r>
            <w:rPr>
              <w:spacing w:val="-10"/>
            </w:rPr>
            <w:t>表</w:t>
          </w:r>
          <w:r>
            <w:rPr>
              <w:spacing w:val="-10"/>
            </w:rPr>
            <w:fldChar w:fldCharType="end"/>
          </w:r>
          <w:r>
            <w:rPr>
              <w:rFonts w:ascii="Times New Roman" w:eastAsia="Times New Roman"/>
            </w:rPr>
            <w:tab/>
          </w:r>
          <w:r>
            <w:fldChar w:fldCharType="begin"/>
          </w:r>
          <w:r>
            <w:instrText xml:space="preserve"> HYPERLINK \l "_bookmark5" </w:instrText>
          </w:r>
          <w:r>
            <w:fldChar w:fldCharType="separate"/>
          </w:r>
          <w:r>
            <w:rPr>
              <w:rFonts w:ascii="Times New Roman" w:eastAsia="Times New Roman"/>
              <w:spacing w:val="-5"/>
            </w:rPr>
            <w:t>13</w:t>
          </w:r>
          <w:r>
            <w:rPr>
              <w:rFonts w:ascii="Times New Roman" w:eastAsia="Times New Roman"/>
              <w:spacing w:val="-5"/>
            </w:rPr>
            <w:fldChar w:fldCharType="end"/>
          </w:r>
        </w:p>
        <w:p>
          <w:pPr>
            <w:pStyle w:val="7"/>
            <w:tabs>
              <w:tab w:val="right" w:leader="dot" w:pos="15287"/>
            </w:tabs>
            <w:rPr>
              <w:rFonts w:ascii="Times New Roman" w:eastAsia="Times New Roman"/>
            </w:rPr>
          </w:pPr>
          <w:r>
            <w:fldChar w:fldCharType="begin"/>
          </w:r>
          <w:r>
            <w:instrText xml:space="preserve"> HYPERLINK \l "_bookmark6" </w:instrText>
          </w:r>
          <w:r>
            <w:fldChar w:fldCharType="separate"/>
          </w:r>
          <w:r>
            <w:rPr>
              <w:spacing w:val="-2"/>
            </w:rPr>
            <w:t>部门预算政府基金预算财政拨款支出</w:t>
          </w:r>
          <w:r>
            <w:rPr>
              <w:spacing w:val="-10"/>
            </w:rPr>
            <w:t>表</w:t>
          </w:r>
          <w:r>
            <w:rPr>
              <w:spacing w:val="-10"/>
            </w:rPr>
            <w:fldChar w:fldCharType="end"/>
          </w:r>
          <w:r>
            <w:rPr>
              <w:rFonts w:ascii="Times New Roman" w:eastAsia="Times New Roman"/>
            </w:rPr>
            <w:tab/>
          </w:r>
          <w:r>
            <w:fldChar w:fldCharType="begin"/>
          </w:r>
          <w:r>
            <w:instrText xml:space="preserve"> HYPERLINK \l "_bookmark6" </w:instrText>
          </w:r>
          <w:r>
            <w:fldChar w:fldCharType="separate"/>
          </w:r>
          <w:r>
            <w:rPr>
              <w:rFonts w:ascii="Times New Roman" w:eastAsia="Times New Roman"/>
              <w:spacing w:val="-5"/>
            </w:rPr>
            <w:t>14</w:t>
          </w:r>
          <w:r>
            <w:rPr>
              <w:rFonts w:ascii="Times New Roman" w:eastAsia="Times New Roman"/>
              <w:spacing w:val="-5"/>
            </w:rPr>
            <w:fldChar w:fldCharType="end"/>
          </w:r>
        </w:p>
        <w:p>
          <w:pPr>
            <w:pStyle w:val="7"/>
            <w:tabs>
              <w:tab w:val="right" w:leader="dot" w:pos="15287"/>
            </w:tabs>
            <w:rPr>
              <w:rFonts w:ascii="Times New Roman" w:eastAsia="Times New Roman"/>
            </w:rPr>
          </w:pPr>
          <w:r>
            <w:fldChar w:fldCharType="begin"/>
          </w:r>
          <w:r>
            <w:instrText xml:space="preserve"> HYPERLINK \l "_bookmark7" </w:instrText>
          </w:r>
          <w:r>
            <w:fldChar w:fldCharType="separate"/>
          </w:r>
          <w:r>
            <w:rPr>
              <w:spacing w:val="-2"/>
            </w:rPr>
            <w:t>部门预算国有资本经营预算财政拨款支出</w:t>
          </w:r>
          <w:r>
            <w:rPr>
              <w:spacing w:val="-10"/>
            </w:rPr>
            <w:t>表</w:t>
          </w:r>
          <w:r>
            <w:rPr>
              <w:spacing w:val="-10"/>
            </w:rPr>
            <w:fldChar w:fldCharType="end"/>
          </w:r>
          <w:r>
            <w:rPr>
              <w:rFonts w:ascii="Times New Roman" w:eastAsia="Times New Roman"/>
            </w:rPr>
            <w:tab/>
          </w:r>
          <w:r>
            <w:fldChar w:fldCharType="begin"/>
          </w:r>
          <w:r>
            <w:instrText xml:space="preserve"> HYPERLINK \l "_bookmark7" </w:instrText>
          </w:r>
          <w:r>
            <w:fldChar w:fldCharType="separate"/>
          </w:r>
          <w:r>
            <w:rPr>
              <w:rFonts w:ascii="Times New Roman" w:eastAsia="Times New Roman"/>
              <w:spacing w:val="-5"/>
            </w:rPr>
            <w:t>14</w:t>
          </w:r>
          <w:r>
            <w:rPr>
              <w:rFonts w:ascii="Times New Roman" w:eastAsia="Times New Roman"/>
              <w:spacing w:val="-5"/>
            </w:rPr>
            <w:fldChar w:fldCharType="end"/>
          </w:r>
        </w:p>
        <w:p>
          <w:pPr>
            <w:pStyle w:val="7"/>
            <w:tabs>
              <w:tab w:val="right" w:leader="dot" w:pos="15287"/>
            </w:tabs>
            <w:spacing w:before="126"/>
            <w:rPr>
              <w:rFonts w:ascii="Times New Roman" w:hAnsi="Times New Roman" w:eastAsia="Times New Roman"/>
            </w:rPr>
          </w:pPr>
          <w:r>
            <w:rPr>
              <w:spacing w:val="-2"/>
            </w:rPr>
            <w:t>部门预算财政拨款</w:t>
          </w:r>
          <w:r>
            <w:rPr>
              <w:rFonts w:ascii="Times New Roman" w:hAnsi="Times New Roman" w:eastAsia="Times New Roman"/>
              <w:spacing w:val="-2"/>
            </w:rPr>
            <w:t>“</w:t>
          </w:r>
          <w:r>
            <w:rPr>
              <w:spacing w:val="-2"/>
            </w:rPr>
            <w:t>三公</w:t>
          </w:r>
          <w:r>
            <w:rPr>
              <w:rFonts w:ascii="Times New Roman" w:hAnsi="Times New Roman" w:eastAsia="Times New Roman"/>
              <w:spacing w:val="-2"/>
            </w:rPr>
            <w:t>”</w:t>
          </w:r>
          <w:r>
            <w:rPr>
              <w:spacing w:val="-2"/>
            </w:rPr>
            <w:t>经费支出</w:t>
          </w:r>
          <w:r>
            <w:rPr>
              <w:spacing w:val="-10"/>
            </w:rPr>
            <w:t>表</w:t>
          </w:r>
          <w:r>
            <w:rPr>
              <w:rFonts w:ascii="Times New Roman" w:hAnsi="Times New Roman" w:eastAsia="Times New Roman"/>
            </w:rPr>
            <w:tab/>
          </w:r>
          <w:r>
            <w:rPr>
              <w:rFonts w:ascii="Times New Roman" w:hAnsi="Times New Roman" w:eastAsia="Times New Roman"/>
              <w:spacing w:val="-5"/>
            </w:rPr>
            <w:t>17</w:t>
          </w:r>
        </w:p>
        <w:p>
          <w:pPr>
            <w:pStyle w:val="6"/>
          </w:pPr>
          <w:r>
            <w:rPr>
              <w:spacing w:val="-1"/>
            </w:rPr>
            <w:t>部门预算信息公开情况说明</w:t>
          </w:r>
        </w:p>
        <w:p>
          <w:pPr>
            <w:pStyle w:val="7"/>
            <w:tabs>
              <w:tab w:val="right" w:leader="dot" w:pos="15287"/>
            </w:tabs>
            <w:spacing w:before="123"/>
            <w:rPr>
              <w:rFonts w:ascii="Times New Roman" w:eastAsia="Times New Roman"/>
            </w:rPr>
          </w:pPr>
          <w:r>
            <w:fldChar w:fldCharType="begin"/>
          </w:r>
          <w:r>
            <w:instrText xml:space="preserve"> HYPERLINK \l "_bookmark8" </w:instrText>
          </w:r>
          <w:r>
            <w:fldChar w:fldCharType="separate"/>
          </w:r>
          <w:r>
            <w:rPr>
              <w:spacing w:val="-2"/>
            </w:rPr>
            <w:t>一、部门职责及机构设置情</w:t>
          </w:r>
          <w:r>
            <w:rPr>
              <w:spacing w:val="-10"/>
            </w:rPr>
            <w:t>况</w:t>
          </w:r>
          <w:r>
            <w:rPr>
              <w:spacing w:val="-10"/>
            </w:rPr>
            <w:fldChar w:fldCharType="end"/>
          </w:r>
          <w:r>
            <w:rPr>
              <w:rFonts w:ascii="Times New Roman" w:eastAsia="Times New Roman"/>
            </w:rPr>
            <w:tab/>
          </w:r>
          <w:r>
            <w:fldChar w:fldCharType="begin"/>
          </w:r>
          <w:r>
            <w:instrText xml:space="preserve"> HYPERLINK \l "_bookmark8" </w:instrText>
          </w:r>
          <w:r>
            <w:fldChar w:fldCharType="separate"/>
          </w:r>
          <w:r>
            <w:rPr>
              <w:rFonts w:ascii="Times New Roman" w:eastAsia="Times New Roman"/>
              <w:spacing w:val="-5"/>
            </w:rPr>
            <w:t>16</w:t>
          </w:r>
          <w:r>
            <w:rPr>
              <w:rFonts w:ascii="Times New Roman" w:eastAsia="Times New Roman"/>
              <w:spacing w:val="-5"/>
            </w:rPr>
            <w:fldChar w:fldCharType="end"/>
          </w:r>
        </w:p>
        <w:p>
          <w:pPr>
            <w:pStyle w:val="7"/>
            <w:tabs>
              <w:tab w:val="right" w:leader="dot" w:pos="15287"/>
            </w:tabs>
            <w:rPr>
              <w:rFonts w:ascii="Times New Roman" w:eastAsia="Times New Roman"/>
            </w:rPr>
          </w:pPr>
          <w:r>
            <w:fldChar w:fldCharType="begin"/>
          </w:r>
          <w:r>
            <w:instrText xml:space="preserve"> HYPERLINK \l "_bookmark9" </w:instrText>
          </w:r>
          <w:r>
            <w:fldChar w:fldCharType="separate"/>
          </w:r>
          <w:r>
            <w:rPr>
              <w:spacing w:val="-2"/>
            </w:rPr>
            <w:t>二、部门预算安排的总体情</w:t>
          </w:r>
          <w:r>
            <w:rPr>
              <w:spacing w:val="-10"/>
            </w:rPr>
            <w:t>况</w:t>
          </w:r>
          <w:r>
            <w:rPr>
              <w:spacing w:val="-10"/>
            </w:rPr>
            <w:fldChar w:fldCharType="end"/>
          </w:r>
          <w:r>
            <w:rPr>
              <w:rFonts w:ascii="Times New Roman" w:eastAsia="Times New Roman"/>
            </w:rPr>
            <w:tab/>
          </w:r>
          <w:r>
            <w:fldChar w:fldCharType="begin"/>
          </w:r>
          <w:r>
            <w:instrText xml:space="preserve"> HYPERLINK \l "_bookmark9" </w:instrText>
          </w:r>
          <w:r>
            <w:fldChar w:fldCharType="separate"/>
          </w:r>
          <w:r>
            <w:rPr>
              <w:rFonts w:ascii="Times New Roman" w:eastAsia="Times New Roman"/>
              <w:spacing w:val="-5"/>
            </w:rPr>
            <w:t>17</w:t>
          </w:r>
          <w:r>
            <w:rPr>
              <w:rFonts w:ascii="Times New Roman" w:eastAsia="Times New Roman"/>
              <w:spacing w:val="-5"/>
            </w:rPr>
            <w:fldChar w:fldCharType="end"/>
          </w:r>
        </w:p>
        <w:p>
          <w:pPr>
            <w:pStyle w:val="7"/>
            <w:tabs>
              <w:tab w:val="right" w:leader="dot" w:pos="15287"/>
            </w:tabs>
            <w:spacing w:before="126"/>
            <w:rPr>
              <w:rFonts w:ascii="Times New Roman" w:eastAsia="Times New Roman"/>
            </w:rPr>
          </w:pPr>
          <w:r>
            <w:fldChar w:fldCharType="begin"/>
          </w:r>
          <w:r>
            <w:instrText xml:space="preserve"> HYPERLINK \l "_bookmark10" </w:instrText>
          </w:r>
          <w:r>
            <w:fldChar w:fldCharType="separate"/>
          </w:r>
          <w:r>
            <w:rPr>
              <w:spacing w:val="-2"/>
            </w:rPr>
            <w:t>三、机关运行经费安排情</w:t>
          </w:r>
          <w:r>
            <w:rPr>
              <w:spacing w:val="-10"/>
            </w:rPr>
            <w:t>况</w:t>
          </w:r>
          <w:r>
            <w:rPr>
              <w:spacing w:val="-10"/>
            </w:rPr>
            <w:fldChar w:fldCharType="end"/>
          </w:r>
          <w:r>
            <w:rPr>
              <w:rFonts w:ascii="Times New Roman" w:eastAsia="Times New Roman"/>
            </w:rPr>
            <w:tab/>
          </w:r>
          <w:r>
            <w:fldChar w:fldCharType="begin"/>
          </w:r>
          <w:r>
            <w:instrText xml:space="preserve"> HYPERLINK \l "_bookmark10" </w:instrText>
          </w:r>
          <w:r>
            <w:fldChar w:fldCharType="separate"/>
          </w:r>
          <w:r>
            <w:rPr>
              <w:rFonts w:ascii="Times New Roman" w:eastAsia="Times New Roman"/>
              <w:spacing w:val="-5"/>
            </w:rPr>
            <w:t>18</w:t>
          </w:r>
          <w:r>
            <w:rPr>
              <w:rFonts w:ascii="Times New Roman" w:eastAsia="Times New Roman"/>
              <w:spacing w:val="-5"/>
            </w:rPr>
            <w:fldChar w:fldCharType="end"/>
          </w:r>
        </w:p>
        <w:p>
          <w:pPr>
            <w:pStyle w:val="7"/>
            <w:tabs>
              <w:tab w:val="right" w:leader="dot" w:pos="15287"/>
            </w:tabs>
            <w:rPr>
              <w:rFonts w:ascii="Times New Roman" w:hAnsi="Times New Roman" w:eastAsia="Times New Roman"/>
            </w:rPr>
          </w:pPr>
          <w:r>
            <w:fldChar w:fldCharType="begin"/>
          </w:r>
          <w:r>
            <w:instrText xml:space="preserve"> HYPERLINK \l "_bookmark11" </w:instrText>
          </w:r>
          <w:r>
            <w:fldChar w:fldCharType="separate"/>
          </w:r>
          <w:r>
            <w:rPr>
              <w:spacing w:val="-2"/>
            </w:rPr>
            <w:t>四、财政拨款</w:t>
          </w:r>
          <w:r>
            <w:rPr>
              <w:rFonts w:ascii="Times New Roman" w:hAnsi="Times New Roman" w:eastAsia="Times New Roman"/>
              <w:spacing w:val="-2"/>
            </w:rPr>
            <w:t>“</w:t>
          </w:r>
          <w:r>
            <w:rPr>
              <w:spacing w:val="-2"/>
            </w:rPr>
            <w:t>三公</w:t>
          </w:r>
          <w:r>
            <w:rPr>
              <w:rFonts w:ascii="Times New Roman" w:hAnsi="Times New Roman" w:eastAsia="Times New Roman"/>
              <w:spacing w:val="-2"/>
            </w:rPr>
            <w:t>”</w:t>
          </w:r>
          <w:r>
            <w:rPr>
              <w:spacing w:val="-2"/>
            </w:rPr>
            <w:t>经费预算情况及增减变化原</w:t>
          </w:r>
          <w:r>
            <w:rPr>
              <w:spacing w:val="-10"/>
            </w:rPr>
            <w:t>因</w:t>
          </w:r>
          <w:r>
            <w:rPr>
              <w:spacing w:val="-10"/>
            </w:rPr>
            <w:fldChar w:fldCharType="end"/>
          </w:r>
          <w:r>
            <w:rPr>
              <w:rFonts w:ascii="Times New Roman" w:hAnsi="Times New Roman" w:eastAsia="Times New Roman"/>
            </w:rPr>
            <w:tab/>
          </w:r>
          <w:r>
            <w:fldChar w:fldCharType="begin"/>
          </w:r>
          <w:r>
            <w:instrText xml:space="preserve"> HYPERLINK \l "_bookmark11" </w:instrText>
          </w:r>
          <w:r>
            <w:fldChar w:fldCharType="separate"/>
          </w:r>
          <w:r>
            <w:rPr>
              <w:rFonts w:ascii="Times New Roman" w:hAnsi="Times New Roman" w:eastAsia="Times New Roman"/>
              <w:spacing w:val="-5"/>
            </w:rPr>
            <w:t>18</w:t>
          </w:r>
          <w:r>
            <w:rPr>
              <w:rFonts w:ascii="Times New Roman" w:hAnsi="Times New Roman" w:eastAsia="Times New Roman"/>
              <w:spacing w:val="-5"/>
            </w:rPr>
            <w:fldChar w:fldCharType="end"/>
          </w:r>
        </w:p>
        <w:p>
          <w:pPr>
            <w:pStyle w:val="7"/>
            <w:tabs>
              <w:tab w:val="right" w:leader="dot" w:pos="15287"/>
            </w:tabs>
            <w:rPr>
              <w:rFonts w:ascii="Times New Roman" w:eastAsia="Times New Roman"/>
            </w:rPr>
          </w:pPr>
          <w:r>
            <w:fldChar w:fldCharType="begin"/>
          </w:r>
          <w:r>
            <w:instrText xml:space="preserve"> HYPERLINK \l "_bookmark12" </w:instrText>
          </w:r>
          <w:r>
            <w:fldChar w:fldCharType="separate"/>
          </w:r>
          <w:r>
            <w:rPr>
              <w:spacing w:val="-2"/>
            </w:rPr>
            <w:t>五、预算绩效信</w:t>
          </w:r>
          <w:r>
            <w:rPr>
              <w:spacing w:val="-10"/>
            </w:rPr>
            <w:t>息</w:t>
          </w:r>
          <w:r>
            <w:rPr>
              <w:spacing w:val="-10"/>
            </w:rPr>
            <w:fldChar w:fldCharType="end"/>
          </w:r>
          <w:r>
            <w:rPr>
              <w:rFonts w:ascii="Times New Roman" w:eastAsia="Times New Roman"/>
            </w:rPr>
            <w:tab/>
          </w:r>
          <w:r>
            <w:fldChar w:fldCharType="begin"/>
          </w:r>
          <w:r>
            <w:instrText xml:space="preserve"> HYPERLINK \l "_bookmark12" </w:instrText>
          </w:r>
          <w:r>
            <w:fldChar w:fldCharType="separate"/>
          </w:r>
          <w:r>
            <w:rPr>
              <w:rFonts w:ascii="Times New Roman" w:eastAsia="Times New Roman"/>
              <w:spacing w:val="-7"/>
            </w:rPr>
            <w:t>19</w:t>
          </w:r>
          <w:r>
            <w:rPr>
              <w:rFonts w:ascii="Times New Roman" w:eastAsia="Times New Roman"/>
              <w:spacing w:val="-7"/>
            </w:rPr>
            <w:fldChar w:fldCharType="end"/>
          </w:r>
        </w:p>
        <w:p>
          <w:pPr>
            <w:pStyle w:val="7"/>
            <w:tabs>
              <w:tab w:val="right" w:leader="dot" w:pos="15287"/>
            </w:tabs>
            <w:spacing w:before="126"/>
            <w:rPr>
              <w:rFonts w:ascii="Times New Roman" w:eastAsia="Times New Roman"/>
            </w:rPr>
          </w:pPr>
          <w:r>
            <w:fldChar w:fldCharType="begin"/>
          </w:r>
          <w:r>
            <w:instrText xml:space="preserve"> HYPERLINK \l "_bookmark13" </w:instrText>
          </w:r>
          <w:r>
            <w:fldChar w:fldCharType="separate"/>
          </w:r>
          <w:r>
            <w:rPr>
              <w:spacing w:val="-2"/>
            </w:rPr>
            <w:t>六、政府采购预算情</w:t>
          </w:r>
          <w:r>
            <w:rPr>
              <w:spacing w:val="-10"/>
            </w:rPr>
            <w:t>况</w:t>
          </w:r>
          <w:r>
            <w:rPr>
              <w:spacing w:val="-10"/>
            </w:rPr>
            <w:fldChar w:fldCharType="end"/>
          </w:r>
          <w:r>
            <w:rPr>
              <w:rFonts w:ascii="Times New Roman" w:eastAsia="Times New Roman"/>
            </w:rPr>
            <w:tab/>
          </w:r>
          <w:r>
            <w:fldChar w:fldCharType="begin"/>
          </w:r>
          <w:r>
            <w:instrText xml:space="preserve"> HYPERLINK \l "_bookmark13" </w:instrText>
          </w:r>
          <w:r>
            <w:fldChar w:fldCharType="separate"/>
          </w:r>
          <w:r>
            <w:rPr>
              <w:rFonts w:ascii="Times New Roman" w:eastAsia="Times New Roman"/>
              <w:spacing w:val="-5"/>
            </w:rPr>
            <w:t>35</w:t>
          </w:r>
          <w:r>
            <w:rPr>
              <w:rFonts w:ascii="Times New Roman" w:eastAsia="Times New Roman"/>
              <w:spacing w:val="-5"/>
            </w:rPr>
            <w:fldChar w:fldCharType="end"/>
          </w:r>
        </w:p>
      </w:sdtContent>
    </w:sdt>
    <w:p>
      <w:pPr>
        <w:spacing w:after="0"/>
        <w:rPr>
          <w:rFonts w:ascii="Times New Roman" w:eastAsia="Times New Roman"/>
        </w:rPr>
        <w:sectPr>
          <w:footerReference r:id="rId5" w:type="default"/>
          <w:footerReference r:id="rId6" w:type="even"/>
          <w:type w:val="continuous"/>
          <w:pgSz w:w="16850" w:h="11900" w:orient="landscape"/>
          <w:pgMar w:top="1320" w:right="300" w:bottom="980" w:left="300" w:header="0" w:footer="784" w:gutter="0"/>
          <w:pgNumType w:start="1"/>
          <w:cols w:space="720" w:num="1"/>
        </w:sectPr>
      </w:pPr>
    </w:p>
    <w:p>
      <w:pPr>
        <w:pStyle w:val="5"/>
        <w:tabs>
          <w:tab w:val="right" w:leader="dot" w:pos="15287"/>
        </w:tabs>
        <w:spacing w:before="43"/>
        <w:ind w:left="1279"/>
        <w:rPr>
          <w:rFonts w:ascii="Times New Roman" w:eastAsia="Times New Roman"/>
        </w:rPr>
      </w:pPr>
      <w:r>
        <w:fldChar w:fldCharType="begin"/>
      </w:r>
      <w:r>
        <w:instrText xml:space="preserve"> HYPERLINK \l "_bookmark14" </w:instrText>
      </w:r>
      <w:r>
        <w:fldChar w:fldCharType="separate"/>
      </w:r>
      <w:r>
        <w:rPr>
          <w:spacing w:val="-2"/>
        </w:rPr>
        <w:t>七、国有资产信</w:t>
      </w:r>
      <w:r>
        <w:rPr>
          <w:spacing w:val="-10"/>
        </w:rPr>
        <w:t>息</w:t>
      </w:r>
      <w:r>
        <w:rPr>
          <w:spacing w:val="-10"/>
        </w:rPr>
        <w:fldChar w:fldCharType="end"/>
      </w:r>
      <w:r>
        <w:rPr>
          <w:rFonts w:ascii="Times New Roman" w:eastAsia="Times New Roman"/>
        </w:rPr>
        <w:tab/>
      </w:r>
      <w:r>
        <w:fldChar w:fldCharType="begin"/>
      </w:r>
      <w:r>
        <w:instrText xml:space="preserve"> HYPERLINK \l "_bookmark14" </w:instrText>
      </w:r>
      <w:r>
        <w:fldChar w:fldCharType="separate"/>
      </w:r>
      <w:r>
        <w:rPr>
          <w:rFonts w:ascii="Times New Roman" w:eastAsia="Times New Roman"/>
          <w:spacing w:val="-7"/>
        </w:rPr>
        <w:t>35</w:t>
      </w:r>
      <w:r>
        <w:rPr>
          <w:rFonts w:ascii="Times New Roman" w:eastAsia="Times New Roman"/>
          <w:spacing w:val="-7"/>
        </w:rPr>
        <w:fldChar w:fldCharType="end"/>
      </w:r>
    </w:p>
    <w:p>
      <w:pPr>
        <w:pStyle w:val="5"/>
        <w:tabs>
          <w:tab w:val="right" w:leader="dot" w:pos="15287"/>
        </w:tabs>
        <w:spacing w:before="123"/>
        <w:ind w:left="1279"/>
        <w:rPr>
          <w:rFonts w:ascii="Times New Roman" w:eastAsia="Times New Roman"/>
        </w:rPr>
      </w:pPr>
      <w:r>
        <w:fldChar w:fldCharType="begin"/>
      </w:r>
      <w:r>
        <w:instrText xml:space="preserve"> HYPERLINK \l "_bookmark15" </w:instrText>
      </w:r>
      <w:r>
        <w:fldChar w:fldCharType="separate"/>
      </w:r>
      <w:r>
        <w:rPr>
          <w:spacing w:val="-2"/>
        </w:rPr>
        <w:t>八、名词解</w:t>
      </w:r>
      <w:r>
        <w:rPr>
          <w:spacing w:val="-10"/>
        </w:rPr>
        <w:t>释</w:t>
      </w:r>
      <w:r>
        <w:rPr>
          <w:spacing w:val="-10"/>
        </w:rPr>
        <w:fldChar w:fldCharType="end"/>
      </w:r>
      <w:r>
        <w:rPr>
          <w:rFonts w:ascii="Times New Roman" w:eastAsia="Times New Roman"/>
        </w:rPr>
        <w:tab/>
      </w:r>
      <w:r>
        <w:fldChar w:fldCharType="begin"/>
      </w:r>
      <w:r>
        <w:instrText xml:space="preserve"> HYPERLINK \l "_bookmark15" </w:instrText>
      </w:r>
      <w:r>
        <w:fldChar w:fldCharType="separate"/>
      </w:r>
      <w:r>
        <w:rPr>
          <w:rFonts w:ascii="Times New Roman" w:eastAsia="Times New Roman"/>
          <w:spacing w:val="-5"/>
        </w:rPr>
        <w:t>36</w:t>
      </w:r>
      <w:r>
        <w:rPr>
          <w:rFonts w:ascii="Times New Roman" w:eastAsia="Times New Roman"/>
          <w:spacing w:val="-5"/>
        </w:rPr>
        <w:fldChar w:fldCharType="end"/>
      </w:r>
    </w:p>
    <w:p>
      <w:pPr>
        <w:pStyle w:val="5"/>
        <w:tabs>
          <w:tab w:val="right" w:leader="dot" w:pos="15287"/>
        </w:tabs>
        <w:spacing w:before="126"/>
        <w:ind w:left="1279"/>
        <w:rPr>
          <w:rFonts w:ascii="Times New Roman" w:eastAsia="Times New Roman"/>
        </w:rPr>
      </w:pPr>
      <w:r>
        <w:fldChar w:fldCharType="begin"/>
      </w:r>
      <w:r>
        <w:instrText xml:space="preserve"> HYPERLINK \l "_bookmark16" </w:instrText>
      </w:r>
      <w:r>
        <w:fldChar w:fldCharType="separate"/>
      </w:r>
      <w:r>
        <w:rPr>
          <w:spacing w:val="-2"/>
        </w:rPr>
        <w:t>九、其他需要说明的事</w:t>
      </w:r>
      <w:r>
        <w:rPr>
          <w:spacing w:val="-10"/>
        </w:rPr>
        <w:t>项</w:t>
      </w:r>
      <w:r>
        <w:rPr>
          <w:spacing w:val="-10"/>
        </w:rPr>
        <w:fldChar w:fldCharType="end"/>
      </w:r>
      <w:r>
        <w:rPr>
          <w:rFonts w:ascii="Times New Roman" w:eastAsia="Times New Roman"/>
        </w:rPr>
        <w:tab/>
      </w:r>
      <w:r>
        <w:fldChar w:fldCharType="begin"/>
      </w:r>
      <w:r>
        <w:instrText xml:space="preserve"> HYPERLINK \l "_bookmark16" </w:instrText>
      </w:r>
      <w:r>
        <w:fldChar w:fldCharType="separate"/>
      </w:r>
      <w:r>
        <w:rPr>
          <w:rFonts w:ascii="Times New Roman" w:eastAsia="Times New Roman"/>
          <w:spacing w:val="-5"/>
        </w:rPr>
        <w:t>36</w:t>
      </w:r>
      <w:r>
        <w:rPr>
          <w:rFonts w:ascii="Times New Roman" w:eastAsia="Times New Roman"/>
          <w:spacing w:val="-5"/>
        </w:rPr>
        <w:fldChar w:fldCharType="end"/>
      </w:r>
    </w:p>
    <w:p>
      <w:pPr>
        <w:spacing w:after="0"/>
        <w:rPr>
          <w:rFonts w:ascii="Times New Roman" w:eastAsia="Times New Roman"/>
        </w:rPr>
        <w:sectPr>
          <w:pgSz w:w="16850" w:h="11900" w:orient="landscape"/>
          <w:pgMar w:top="1300" w:right="300" w:bottom="980" w:left="300" w:header="0" w:footer="784" w:gutter="0"/>
          <w:cols w:space="720" w:num="1"/>
        </w:sectPr>
      </w:pPr>
    </w:p>
    <w:p>
      <w:pPr>
        <w:pStyle w:val="5"/>
        <w:spacing w:before="7"/>
        <w:rPr>
          <w:rFonts w:ascii="Times New Roman"/>
          <w:sz w:val="5"/>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4533"/>
        <w:gridCol w:w="2124"/>
        <w:gridCol w:w="453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vMerge w:val="restart"/>
          </w:tcPr>
          <w:p>
            <w:pPr>
              <w:pStyle w:val="13"/>
              <w:spacing w:before="241"/>
              <w:ind w:left="213"/>
              <w:rPr>
                <w:sz w:val="21"/>
              </w:rPr>
            </w:pPr>
            <w:bookmarkStart w:id="0" w:name="_bookmark0"/>
            <w:bookmarkEnd w:id="0"/>
            <w:r>
              <w:rPr>
                <w:spacing w:val="-5"/>
                <w:sz w:val="21"/>
              </w:rPr>
              <w:t>序号</w:t>
            </w:r>
          </w:p>
        </w:tc>
        <w:tc>
          <w:tcPr>
            <w:tcW w:w="6657" w:type="dxa"/>
            <w:gridSpan w:val="2"/>
          </w:tcPr>
          <w:p>
            <w:pPr>
              <w:pStyle w:val="13"/>
              <w:spacing w:before="49"/>
              <w:ind w:left="13"/>
              <w:jc w:val="center"/>
              <w:rPr>
                <w:sz w:val="21"/>
              </w:rPr>
            </w:pPr>
            <w:r>
              <w:rPr>
                <w:spacing w:val="-5"/>
                <w:sz w:val="21"/>
              </w:rPr>
              <w:t>收入</w:t>
            </w:r>
          </w:p>
        </w:tc>
        <w:tc>
          <w:tcPr>
            <w:tcW w:w="6662" w:type="dxa"/>
            <w:gridSpan w:val="2"/>
          </w:tcPr>
          <w:p>
            <w:pPr>
              <w:pStyle w:val="13"/>
              <w:spacing w:before="49"/>
              <w:ind w:left="12"/>
              <w:jc w:val="center"/>
              <w:rPr>
                <w:sz w:val="21"/>
              </w:rPr>
            </w:pPr>
            <w:r>
              <w:rPr>
                <w:spacing w:val="-5"/>
                <w:sz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vMerge w:val="continue"/>
            <w:tcBorders>
              <w:top w:val="nil"/>
            </w:tcBorders>
          </w:tcPr>
          <w:p>
            <w:pPr>
              <w:rPr>
                <w:sz w:val="2"/>
                <w:szCs w:val="2"/>
              </w:rPr>
            </w:pPr>
          </w:p>
        </w:tc>
        <w:tc>
          <w:tcPr>
            <w:tcW w:w="4533" w:type="dxa"/>
          </w:tcPr>
          <w:p>
            <w:pPr>
              <w:pStyle w:val="13"/>
              <w:spacing w:before="49"/>
              <w:ind w:left="17" w:right="7"/>
              <w:jc w:val="center"/>
              <w:rPr>
                <w:sz w:val="21"/>
              </w:rPr>
            </w:pPr>
            <w:r>
              <w:rPr>
                <w:sz w:val="21"/>
              </w:rPr>
              <w:t>项</w:t>
            </w:r>
            <w:r>
              <w:rPr>
                <w:spacing w:val="53"/>
                <w:w w:val="150"/>
                <w:sz w:val="21"/>
              </w:rPr>
              <w:t xml:space="preserve"> </w:t>
            </w:r>
            <w:r>
              <w:rPr>
                <w:spacing w:val="-10"/>
                <w:sz w:val="21"/>
              </w:rPr>
              <w:t>目</w:t>
            </w:r>
          </w:p>
        </w:tc>
        <w:tc>
          <w:tcPr>
            <w:tcW w:w="2124" w:type="dxa"/>
          </w:tcPr>
          <w:p>
            <w:pPr>
              <w:pStyle w:val="13"/>
              <w:spacing w:before="49"/>
              <w:ind w:left="17" w:right="1"/>
              <w:jc w:val="center"/>
              <w:rPr>
                <w:sz w:val="21"/>
              </w:rPr>
            </w:pPr>
            <w:r>
              <w:rPr>
                <w:spacing w:val="-4"/>
                <w:sz w:val="21"/>
              </w:rPr>
              <w:t>预算数</w:t>
            </w:r>
          </w:p>
        </w:tc>
        <w:tc>
          <w:tcPr>
            <w:tcW w:w="4536" w:type="dxa"/>
          </w:tcPr>
          <w:p>
            <w:pPr>
              <w:pStyle w:val="13"/>
              <w:spacing w:before="49"/>
              <w:ind w:left="16"/>
              <w:jc w:val="center"/>
              <w:rPr>
                <w:sz w:val="21"/>
              </w:rPr>
            </w:pPr>
            <w:r>
              <w:rPr>
                <w:sz w:val="21"/>
              </w:rPr>
              <w:t>项</w:t>
            </w:r>
            <w:r>
              <w:rPr>
                <w:spacing w:val="53"/>
                <w:w w:val="150"/>
                <w:sz w:val="21"/>
              </w:rPr>
              <w:t xml:space="preserve"> </w:t>
            </w:r>
            <w:r>
              <w:rPr>
                <w:spacing w:val="-10"/>
                <w:sz w:val="21"/>
              </w:rPr>
              <w:t>目</w:t>
            </w:r>
          </w:p>
        </w:tc>
        <w:tc>
          <w:tcPr>
            <w:tcW w:w="2126" w:type="dxa"/>
          </w:tcPr>
          <w:p>
            <w:pPr>
              <w:pStyle w:val="13"/>
              <w:spacing w:before="49"/>
              <w:ind w:left="17"/>
              <w:jc w:val="center"/>
              <w:rPr>
                <w:sz w:val="21"/>
              </w:rPr>
            </w:pPr>
            <w:r>
              <w:rPr>
                <w:spacing w:val="-4"/>
                <w:sz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栏次</w:t>
            </w:r>
          </w:p>
        </w:tc>
        <w:tc>
          <w:tcPr>
            <w:tcW w:w="4533" w:type="dxa"/>
          </w:tcPr>
          <w:p>
            <w:pPr>
              <w:pStyle w:val="13"/>
              <w:spacing w:before="49"/>
              <w:ind w:left="17" w:right="7"/>
              <w:jc w:val="center"/>
              <w:rPr>
                <w:sz w:val="21"/>
              </w:rPr>
            </w:pPr>
            <w:r>
              <w:rPr>
                <w:spacing w:val="-10"/>
                <w:sz w:val="21"/>
              </w:rPr>
              <w:t>1</w:t>
            </w:r>
          </w:p>
        </w:tc>
        <w:tc>
          <w:tcPr>
            <w:tcW w:w="2124" w:type="dxa"/>
          </w:tcPr>
          <w:p>
            <w:pPr>
              <w:pStyle w:val="13"/>
              <w:spacing w:before="49"/>
              <w:ind w:left="17"/>
              <w:jc w:val="center"/>
              <w:rPr>
                <w:sz w:val="21"/>
              </w:rPr>
            </w:pPr>
            <w:r>
              <w:rPr>
                <w:spacing w:val="-10"/>
                <w:sz w:val="21"/>
              </w:rPr>
              <w:t>2</w:t>
            </w:r>
          </w:p>
        </w:tc>
        <w:tc>
          <w:tcPr>
            <w:tcW w:w="4536" w:type="dxa"/>
          </w:tcPr>
          <w:p>
            <w:pPr>
              <w:pStyle w:val="13"/>
              <w:spacing w:before="49"/>
              <w:ind w:left="16"/>
              <w:jc w:val="center"/>
              <w:rPr>
                <w:sz w:val="21"/>
              </w:rPr>
            </w:pPr>
            <w:r>
              <w:rPr>
                <w:spacing w:val="-10"/>
                <w:sz w:val="21"/>
              </w:rPr>
              <w:t>3</w:t>
            </w:r>
          </w:p>
        </w:tc>
        <w:tc>
          <w:tcPr>
            <w:tcW w:w="2126" w:type="dxa"/>
          </w:tcPr>
          <w:p>
            <w:pPr>
              <w:pStyle w:val="13"/>
              <w:spacing w:before="49"/>
              <w:ind w:left="17"/>
              <w:jc w:val="center"/>
              <w:rPr>
                <w:sz w:val="21"/>
              </w:rPr>
            </w:pPr>
            <w:r>
              <w:rPr>
                <w:spacing w:val="-10"/>
                <w:sz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10"/>
                <w:sz w:val="21"/>
              </w:rPr>
              <w:t>1</w:t>
            </w:r>
          </w:p>
        </w:tc>
        <w:tc>
          <w:tcPr>
            <w:tcW w:w="4533" w:type="dxa"/>
          </w:tcPr>
          <w:p>
            <w:pPr>
              <w:pStyle w:val="13"/>
              <w:spacing w:before="49"/>
              <w:ind w:left="104"/>
              <w:rPr>
                <w:sz w:val="21"/>
              </w:rPr>
            </w:pPr>
            <w:r>
              <w:rPr>
                <w:spacing w:val="-3"/>
                <w:sz w:val="21"/>
              </w:rPr>
              <w:t>一、一般公共预算拨款收入</w:t>
            </w:r>
          </w:p>
        </w:tc>
        <w:tc>
          <w:tcPr>
            <w:tcW w:w="2124" w:type="dxa"/>
          </w:tcPr>
          <w:p>
            <w:pPr>
              <w:pStyle w:val="13"/>
              <w:spacing w:before="49"/>
              <w:ind w:left="1284"/>
              <w:rPr>
                <w:sz w:val="21"/>
              </w:rPr>
            </w:pPr>
            <w:r>
              <w:rPr>
                <w:spacing w:val="-2"/>
                <w:sz w:val="21"/>
              </w:rPr>
              <w:t>2072.22</w:t>
            </w:r>
          </w:p>
        </w:tc>
        <w:tc>
          <w:tcPr>
            <w:tcW w:w="4536" w:type="dxa"/>
          </w:tcPr>
          <w:p>
            <w:pPr>
              <w:pStyle w:val="13"/>
              <w:spacing w:before="49"/>
              <w:ind w:left="108"/>
              <w:rPr>
                <w:sz w:val="21"/>
              </w:rPr>
            </w:pPr>
            <w:r>
              <w:rPr>
                <w:spacing w:val="-3"/>
                <w:sz w:val="21"/>
              </w:rPr>
              <w:t>一、一般公共服务支出</w:t>
            </w:r>
          </w:p>
        </w:tc>
        <w:tc>
          <w:tcPr>
            <w:tcW w:w="2126" w:type="dxa"/>
          </w:tcPr>
          <w:p>
            <w:pPr>
              <w:pStyle w:val="13"/>
              <w:spacing w:before="49"/>
              <w:ind w:right="87"/>
              <w:jc w:val="right"/>
              <w:rPr>
                <w:sz w:val="21"/>
              </w:rPr>
            </w:pPr>
            <w:r>
              <w:rPr>
                <w:spacing w:val="-2"/>
                <w:sz w:val="21"/>
              </w:rPr>
              <w:t>497.46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2</w:t>
            </w:r>
          </w:p>
        </w:tc>
        <w:tc>
          <w:tcPr>
            <w:tcW w:w="4533" w:type="dxa"/>
          </w:tcPr>
          <w:p>
            <w:pPr>
              <w:pStyle w:val="13"/>
              <w:spacing w:before="49"/>
              <w:ind w:left="104"/>
              <w:rPr>
                <w:sz w:val="21"/>
              </w:rPr>
            </w:pPr>
            <w:r>
              <w:rPr>
                <w:spacing w:val="-3"/>
                <w:sz w:val="21"/>
              </w:rPr>
              <w:t>二、政府性基金预算拨款收入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二、外交支出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3</w:t>
            </w:r>
          </w:p>
        </w:tc>
        <w:tc>
          <w:tcPr>
            <w:tcW w:w="4533" w:type="dxa"/>
          </w:tcPr>
          <w:p>
            <w:pPr>
              <w:pStyle w:val="13"/>
              <w:spacing w:before="49"/>
              <w:ind w:left="104"/>
              <w:rPr>
                <w:sz w:val="21"/>
              </w:rPr>
            </w:pPr>
            <w:r>
              <w:rPr>
                <w:spacing w:val="-3"/>
                <w:sz w:val="21"/>
              </w:rPr>
              <w:t>三、国有资本经营预算拨款收入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三、国防支出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10"/>
                <w:sz w:val="21"/>
              </w:rPr>
              <w:t>4</w:t>
            </w:r>
          </w:p>
        </w:tc>
        <w:tc>
          <w:tcPr>
            <w:tcW w:w="4533" w:type="dxa"/>
          </w:tcPr>
          <w:p>
            <w:pPr>
              <w:pStyle w:val="13"/>
              <w:spacing w:before="49"/>
              <w:ind w:left="104"/>
              <w:rPr>
                <w:sz w:val="21"/>
              </w:rPr>
            </w:pPr>
            <w:r>
              <w:rPr>
                <w:spacing w:val="-3"/>
                <w:sz w:val="21"/>
              </w:rPr>
              <w:t>四、财政专户管理资金收入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四、公共安全支出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5</w:t>
            </w:r>
          </w:p>
        </w:tc>
        <w:tc>
          <w:tcPr>
            <w:tcW w:w="4533" w:type="dxa"/>
          </w:tcPr>
          <w:p>
            <w:pPr>
              <w:pStyle w:val="13"/>
              <w:spacing w:before="49"/>
              <w:ind w:left="104"/>
              <w:rPr>
                <w:sz w:val="21"/>
              </w:rPr>
            </w:pPr>
            <w:r>
              <w:rPr>
                <w:spacing w:val="-4"/>
                <w:sz w:val="21"/>
              </w:rPr>
              <w:t>五、事业收入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五、教育支出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6</w:t>
            </w:r>
          </w:p>
        </w:tc>
        <w:tc>
          <w:tcPr>
            <w:tcW w:w="4533" w:type="dxa"/>
          </w:tcPr>
          <w:p>
            <w:pPr>
              <w:pStyle w:val="13"/>
              <w:spacing w:before="49"/>
              <w:ind w:left="104"/>
              <w:rPr>
                <w:sz w:val="21"/>
              </w:rPr>
            </w:pPr>
            <w:r>
              <w:rPr>
                <w:spacing w:val="-3"/>
                <w:sz w:val="21"/>
              </w:rPr>
              <w:t>六、事业单位经营收入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六、科学技术支出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10"/>
                <w:sz w:val="21"/>
              </w:rPr>
              <w:t>7</w:t>
            </w:r>
          </w:p>
        </w:tc>
        <w:tc>
          <w:tcPr>
            <w:tcW w:w="4533" w:type="dxa"/>
          </w:tcPr>
          <w:p>
            <w:pPr>
              <w:pStyle w:val="13"/>
              <w:spacing w:before="49"/>
              <w:ind w:left="104"/>
              <w:rPr>
                <w:sz w:val="21"/>
              </w:rPr>
            </w:pPr>
            <w:r>
              <w:rPr>
                <w:spacing w:val="-4"/>
                <w:sz w:val="21"/>
              </w:rPr>
              <w:t>七、上级补助收入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七、文化旅游体育与传媒支出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10"/>
                <w:sz w:val="21"/>
              </w:rPr>
              <w:t>8</w:t>
            </w:r>
          </w:p>
        </w:tc>
        <w:tc>
          <w:tcPr>
            <w:tcW w:w="4533" w:type="dxa"/>
          </w:tcPr>
          <w:p>
            <w:pPr>
              <w:pStyle w:val="13"/>
              <w:spacing w:before="49"/>
              <w:ind w:left="104"/>
              <w:rPr>
                <w:sz w:val="21"/>
              </w:rPr>
            </w:pPr>
            <w:r>
              <w:rPr>
                <w:spacing w:val="-3"/>
                <w:sz w:val="21"/>
              </w:rPr>
              <w:t>八、附属单位上缴收入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八、社会保障和就业支出</w:t>
            </w:r>
          </w:p>
        </w:tc>
        <w:tc>
          <w:tcPr>
            <w:tcW w:w="2126" w:type="dxa"/>
          </w:tcPr>
          <w:p>
            <w:pPr>
              <w:pStyle w:val="13"/>
              <w:spacing w:before="49"/>
              <w:ind w:right="87"/>
              <w:jc w:val="right"/>
              <w:rPr>
                <w:sz w:val="21"/>
              </w:rPr>
            </w:pPr>
            <w:r>
              <w:rPr>
                <w:spacing w:val="-2"/>
                <w:sz w:val="21"/>
              </w:rPr>
              <w:t>97.99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9</w:t>
            </w:r>
          </w:p>
        </w:tc>
        <w:tc>
          <w:tcPr>
            <w:tcW w:w="4533" w:type="dxa"/>
          </w:tcPr>
          <w:p>
            <w:pPr>
              <w:pStyle w:val="13"/>
              <w:spacing w:before="49"/>
              <w:ind w:left="104"/>
              <w:rPr>
                <w:sz w:val="21"/>
              </w:rPr>
            </w:pPr>
            <w:r>
              <w:rPr>
                <w:spacing w:val="-4"/>
                <w:sz w:val="21"/>
              </w:rPr>
              <w:t>九、其他收入</w:t>
            </w: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九、社会保险基金支出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10</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十、卫生健康支出</w:t>
            </w:r>
          </w:p>
        </w:tc>
        <w:tc>
          <w:tcPr>
            <w:tcW w:w="2126" w:type="dxa"/>
          </w:tcPr>
          <w:p>
            <w:pPr>
              <w:pStyle w:val="13"/>
              <w:spacing w:before="49"/>
              <w:ind w:right="87"/>
              <w:jc w:val="right"/>
              <w:rPr>
                <w:sz w:val="21"/>
              </w:rPr>
            </w:pPr>
            <w:r>
              <w:rPr>
                <w:spacing w:val="-2"/>
                <w:sz w:val="21"/>
              </w:rPr>
              <w:t>10.68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11</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十一、节能环保支出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12</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十二、城乡社区支出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13</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十三、农林水支出</w:t>
            </w:r>
          </w:p>
        </w:tc>
        <w:tc>
          <w:tcPr>
            <w:tcW w:w="2126" w:type="dxa"/>
          </w:tcPr>
          <w:p>
            <w:pPr>
              <w:pStyle w:val="13"/>
              <w:spacing w:before="49"/>
              <w:ind w:right="87"/>
              <w:jc w:val="right"/>
              <w:rPr>
                <w:sz w:val="21"/>
              </w:rPr>
            </w:pPr>
            <w:r>
              <w:rPr>
                <w:spacing w:val="-2"/>
                <w:sz w:val="21"/>
              </w:rPr>
              <w:t>1448.78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14</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十四、交通运输支出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15</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十五、资源勘探工业信息等支出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16</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十六、商业服务业等支出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17</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十七、金融支出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18</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十八、援助其他地区支出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19</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十九、自然资源海洋气象等支出</w:t>
            </w:r>
          </w:p>
        </w:tc>
        <w:tc>
          <w:tcPr>
            <w:tcW w:w="2126" w:type="dxa"/>
          </w:tcPr>
          <w:p>
            <w:pPr>
              <w:pStyle w:val="13"/>
              <w:rPr>
                <w:rFonts w:ascii="Times New Roman"/>
                <w:sz w:val="20"/>
              </w:rPr>
            </w:pPr>
          </w:p>
        </w:tc>
      </w:tr>
    </w:tbl>
    <w:p>
      <w:pPr>
        <w:spacing w:after="0"/>
        <w:rPr>
          <w:rFonts w:ascii="Times New Roman"/>
          <w:sz w:val="20"/>
        </w:rPr>
        <w:sectPr>
          <w:headerReference r:id="rId7" w:type="default"/>
          <w:footerReference r:id="rId9" w:type="default"/>
          <w:headerReference r:id="rId8" w:type="even"/>
          <w:footerReference r:id="rId10" w:type="even"/>
          <w:pgSz w:w="16850" w:h="11900" w:orient="landscape"/>
          <w:pgMar w:top="2140" w:right="300" w:bottom="980" w:left="300" w:header="1417" w:footer="784" w:gutter="0"/>
          <w:pgNumType w:start="3"/>
          <w:cols w:space="720" w:num="1"/>
        </w:sectPr>
      </w:pPr>
    </w:p>
    <w:p>
      <w:pPr>
        <w:pStyle w:val="5"/>
        <w:spacing w:before="7"/>
        <w:rPr>
          <w:rFonts w:ascii="Times New Roman"/>
          <w:sz w:val="5"/>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4533"/>
        <w:gridCol w:w="2124"/>
        <w:gridCol w:w="453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vMerge w:val="restart"/>
          </w:tcPr>
          <w:p>
            <w:pPr>
              <w:pStyle w:val="13"/>
              <w:spacing w:before="241"/>
              <w:ind w:left="213"/>
              <w:rPr>
                <w:sz w:val="21"/>
              </w:rPr>
            </w:pPr>
            <w:r>
              <w:rPr>
                <w:spacing w:val="-5"/>
                <w:sz w:val="21"/>
              </w:rPr>
              <w:t>序号</w:t>
            </w:r>
          </w:p>
        </w:tc>
        <w:tc>
          <w:tcPr>
            <w:tcW w:w="6657" w:type="dxa"/>
            <w:gridSpan w:val="2"/>
          </w:tcPr>
          <w:p>
            <w:pPr>
              <w:pStyle w:val="13"/>
              <w:spacing w:before="49"/>
              <w:ind w:left="13"/>
              <w:jc w:val="center"/>
              <w:rPr>
                <w:sz w:val="21"/>
              </w:rPr>
            </w:pPr>
            <w:r>
              <w:rPr>
                <w:spacing w:val="-5"/>
                <w:sz w:val="21"/>
              </w:rPr>
              <w:t>收入</w:t>
            </w:r>
          </w:p>
        </w:tc>
        <w:tc>
          <w:tcPr>
            <w:tcW w:w="6662" w:type="dxa"/>
            <w:gridSpan w:val="2"/>
          </w:tcPr>
          <w:p>
            <w:pPr>
              <w:pStyle w:val="13"/>
              <w:spacing w:before="49"/>
              <w:ind w:left="12"/>
              <w:jc w:val="center"/>
              <w:rPr>
                <w:sz w:val="21"/>
              </w:rPr>
            </w:pPr>
            <w:r>
              <w:rPr>
                <w:spacing w:val="-5"/>
                <w:sz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vMerge w:val="continue"/>
            <w:tcBorders>
              <w:top w:val="nil"/>
            </w:tcBorders>
          </w:tcPr>
          <w:p>
            <w:pPr>
              <w:rPr>
                <w:sz w:val="2"/>
                <w:szCs w:val="2"/>
              </w:rPr>
            </w:pPr>
          </w:p>
        </w:tc>
        <w:tc>
          <w:tcPr>
            <w:tcW w:w="4533" w:type="dxa"/>
          </w:tcPr>
          <w:p>
            <w:pPr>
              <w:pStyle w:val="13"/>
              <w:spacing w:before="49"/>
              <w:ind w:left="17" w:right="7"/>
              <w:jc w:val="center"/>
              <w:rPr>
                <w:sz w:val="21"/>
              </w:rPr>
            </w:pPr>
            <w:r>
              <w:rPr>
                <w:sz w:val="21"/>
              </w:rPr>
              <w:t>项</w:t>
            </w:r>
            <w:r>
              <w:rPr>
                <w:spacing w:val="53"/>
                <w:w w:val="150"/>
                <w:sz w:val="21"/>
              </w:rPr>
              <w:t xml:space="preserve"> </w:t>
            </w:r>
            <w:r>
              <w:rPr>
                <w:spacing w:val="-10"/>
                <w:sz w:val="21"/>
              </w:rPr>
              <w:t>目</w:t>
            </w:r>
          </w:p>
        </w:tc>
        <w:tc>
          <w:tcPr>
            <w:tcW w:w="2124" w:type="dxa"/>
          </w:tcPr>
          <w:p>
            <w:pPr>
              <w:pStyle w:val="13"/>
              <w:spacing w:before="49"/>
              <w:ind w:left="17" w:right="1"/>
              <w:jc w:val="center"/>
              <w:rPr>
                <w:sz w:val="21"/>
              </w:rPr>
            </w:pPr>
            <w:r>
              <w:rPr>
                <w:spacing w:val="-4"/>
                <w:sz w:val="21"/>
              </w:rPr>
              <w:t>预算数</w:t>
            </w:r>
          </w:p>
        </w:tc>
        <w:tc>
          <w:tcPr>
            <w:tcW w:w="4536" w:type="dxa"/>
          </w:tcPr>
          <w:p>
            <w:pPr>
              <w:pStyle w:val="13"/>
              <w:spacing w:before="49"/>
              <w:ind w:left="16"/>
              <w:jc w:val="center"/>
              <w:rPr>
                <w:sz w:val="21"/>
              </w:rPr>
            </w:pPr>
            <w:r>
              <w:rPr>
                <w:sz w:val="21"/>
              </w:rPr>
              <w:t>项</w:t>
            </w:r>
            <w:r>
              <w:rPr>
                <w:spacing w:val="53"/>
                <w:w w:val="150"/>
                <w:sz w:val="21"/>
              </w:rPr>
              <w:t xml:space="preserve"> </w:t>
            </w:r>
            <w:r>
              <w:rPr>
                <w:spacing w:val="-10"/>
                <w:sz w:val="21"/>
              </w:rPr>
              <w:t>目</w:t>
            </w:r>
          </w:p>
        </w:tc>
        <w:tc>
          <w:tcPr>
            <w:tcW w:w="2126" w:type="dxa"/>
          </w:tcPr>
          <w:p>
            <w:pPr>
              <w:pStyle w:val="13"/>
              <w:spacing w:before="49"/>
              <w:ind w:left="17"/>
              <w:jc w:val="center"/>
              <w:rPr>
                <w:sz w:val="21"/>
              </w:rPr>
            </w:pPr>
            <w:r>
              <w:rPr>
                <w:spacing w:val="-4"/>
                <w:sz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栏次</w:t>
            </w:r>
          </w:p>
        </w:tc>
        <w:tc>
          <w:tcPr>
            <w:tcW w:w="4533" w:type="dxa"/>
          </w:tcPr>
          <w:p>
            <w:pPr>
              <w:pStyle w:val="13"/>
              <w:spacing w:before="49"/>
              <w:ind w:left="17" w:right="7"/>
              <w:jc w:val="center"/>
              <w:rPr>
                <w:sz w:val="21"/>
              </w:rPr>
            </w:pPr>
            <w:r>
              <w:rPr>
                <w:spacing w:val="-10"/>
                <w:sz w:val="21"/>
              </w:rPr>
              <w:t>1</w:t>
            </w:r>
          </w:p>
        </w:tc>
        <w:tc>
          <w:tcPr>
            <w:tcW w:w="2124" w:type="dxa"/>
          </w:tcPr>
          <w:p>
            <w:pPr>
              <w:pStyle w:val="13"/>
              <w:spacing w:before="49"/>
              <w:ind w:left="17"/>
              <w:jc w:val="center"/>
              <w:rPr>
                <w:sz w:val="21"/>
              </w:rPr>
            </w:pPr>
            <w:r>
              <w:rPr>
                <w:spacing w:val="-10"/>
                <w:sz w:val="21"/>
              </w:rPr>
              <w:t>2</w:t>
            </w:r>
          </w:p>
        </w:tc>
        <w:tc>
          <w:tcPr>
            <w:tcW w:w="4536" w:type="dxa"/>
          </w:tcPr>
          <w:p>
            <w:pPr>
              <w:pStyle w:val="13"/>
              <w:spacing w:before="49"/>
              <w:ind w:left="16"/>
              <w:jc w:val="center"/>
              <w:rPr>
                <w:sz w:val="21"/>
              </w:rPr>
            </w:pPr>
            <w:r>
              <w:rPr>
                <w:spacing w:val="-10"/>
                <w:sz w:val="21"/>
              </w:rPr>
              <w:t>3</w:t>
            </w:r>
          </w:p>
        </w:tc>
        <w:tc>
          <w:tcPr>
            <w:tcW w:w="2126" w:type="dxa"/>
          </w:tcPr>
          <w:p>
            <w:pPr>
              <w:pStyle w:val="13"/>
              <w:spacing w:before="49"/>
              <w:ind w:left="17"/>
              <w:jc w:val="center"/>
              <w:rPr>
                <w:sz w:val="21"/>
              </w:rPr>
            </w:pPr>
            <w:r>
              <w:rPr>
                <w:spacing w:val="-10"/>
                <w:sz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20</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二十、住房保障支出</w:t>
            </w:r>
          </w:p>
        </w:tc>
        <w:tc>
          <w:tcPr>
            <w:tcW w:w="2126" w:type="dxa"/>
          </w:tcPr>
          <w:p>
            <w:pPr>
              <w:pStyle w:val="13"/>
              <w:spacing w:before="49"/>
              <w:ind w:right="87"/>
              <w:jc w:val="right"/>
              <w:rPr>
                <w:sz w:val="21"/>
              </w:rPr>
            </w:pPr>
            <w:r>
              <w:rPr>
                <w:spacing w:val="-2"/>
                <w:sz w:val="21"/>
              </w:rPr>
              <w:t>17.31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21</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二十一、粮油物资储备支出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22</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二十二、国有资本经营预算支出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23</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二十三、灾害防治及应急管理支出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24</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二十四、预备费</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25</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二十五、其他支出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26</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二十六、转移性支出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27</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二十七、债务还本支出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28</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二十八、债务付息支出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29</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二十九、债务发行费用支出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30</w:t>
            </w:r>
          </w:p>
        </w:tc>
        <w:tc>
          <w:tcPr>
            <w:tcW w:w="4533" w:type="dxa"/>
          </w:tcPr>
          <w:p>
            <w:pPr>
              <w:pStyle w:val="13"/>
              <w:rPr>
                <w:rFonts w:ascii="Times New Roman"/>
                <w:sz w:val="20"/>
              </w:rPr>
            </w:pPr>
          </w:p>
        </w:tc>
        <w:tc>
          <w:tcPr>
            <w:tcW w:w="2124" w:type="dxa"/>
          </w:tcPr>
          <w:p>
            <w:pPr>
              <w:pStyle w:val="13"/>
              <w:rPr>
                <w:rFonts w:ascii="Times New Roman"/>
                <w:sz w:val="20"/>
              </w:rPr>
            </w:pPr>
          </w:p>
        </w:tc>
        <w:tc>
          <w:tcPr>
            <w:tcW w:w="4536" w:type="dxa"/>
          </w:tcPr>
          <w:p>
            <w:pPr>
              <w:pStyle w:val="13"/>
              <w:spacing w:before="49"/>
              <w:ind w:left="108"/>
              <w:rPr>
                <w:sz w:val="21"/>
              </w:rPr>
            </w:pPr>
            <w:r>
              <w:rPr>
                <w:spacing w:val="-3"/>
                <w:sz w:val="21"/>
              </w:rPr>
              <w:t>三十、抗疫特别国债安排的支出</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31</w:t>
            </w:r>
          </w:p>
        </w:tc>
        <w:tc>
          <w:tcPr>
            <w:tcW w:w="4533" w:type="dxa"/>
          </w:tcPr>
          <w:p>
            <w:pPr>
              <w:pStyle w:val="13"/>
              <w:spacing w:before="49"/>
              <w:ind w:left="17" w:right="7"/>
              <w:jc w:val="center"/>
              <w:rPr>
                <w:sz w:val="21"/>
              </w:rPr>
            </w:pPr>
            <w:r>
              <w:rPr>
                <w:spacing w:val="-2"/>
                <w:sz w:val="21"/>
              </w:rPr>
              <w:t>本年收入合计</w:t>
            </w:r>
          </w:p>
        </w:tc>
        <w:tc>
          <w:tcPr>
            <w:tcW w:w="2124" w:type="dxa"/>
          </w:tcPr>
          <w:p>
            <w:pPr>
              <w:pStyle w:val="13"/>
              <w:spacing w:before="49"/>
              <w:ind w:right="88"/>
              <w:jc w:val="right"/>
              <w:rPr>
                <w:sz w:val="21"/>
              </w:rPr>
            </w:pPr>
            <w:r>
              <w:rPr>
                <w:spacing w:val="-2"/>
                <w:sz w:val="21"/>
              </w:rPr>
              <w:t>2072.22</w:t>
            </w:r>
          </w:p>
        </w:tc>
        <w:tc>
          <w:tcPr>
            <w:tcW w:w="4536" w:type="dxa"/>
          </w:tcPr>
          <w:p>
            <w:pPr>
              <w:pStyle w:val="13"/>
              <w:spacing w:before="49"/>
              <w:ind w:left="16" w:right="1"/>
              <w:jc w:val="center"/>
              <w:rPr>
                <w:sz w:val="21"/>
              </w:rPr>
            </w:pPr>
            <w:r>
              <w:rPr>
                <w:spacing w:val="-2"/>
                <w:sz w:val="21"/>
              </w:rPr>
              <w:t>本年支出合计</w:t>
            </w:r>
          </w:p>
        </w:tc>
        <w:tc>
          <w:tcPr>
            <w:tcW w:w="2126" w:type="dxa"/>
          </w:tcPr>
          <w:p>
            <w:pPr>
              <w:pStyle w:val="13"/>
              <w:spacing w:before="49"/>
              <w:ind w:right="89"/>
              <w:jc w:val="right"/>
              <w:rPr>
                <w:sz w:val="21"/>
              </w:rPr>
            </w:pPr>
            <w:r>
              <w:rPr>
                <w:spacing w:val="-2"/>
                <w:sz w:val="21"/>
              </w:rPr>
              <w:t>2072.22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32</w:t>
            </w:r>
          </w:p>
        </w:tc>
        <w:tc>
          <w:tcPr>
            <w:tcW w:w="4533" w:type="dxa"/>
          </w:tcPr>
          <w:p>
            <w:pPr>
              <w:pStyle w:val="13"/>
              <w:spacing w:before="49"/>
              <w:ind w:left="104"/>
              <w:rPr>
                <w:sz w:val="21"/>
              </w:rPr>
            </w:pPr>
            <w:r>
              <w:rPr>
                <w:spacing w:val="-4"/>
                <w:sz w:val="21"/>
              </w:rPr>
              <w:t>上年结转结余</w:t>
            </w:r>
          </w:p>
        </w:tc>
        <w:tc>
          <w:tcPr>
            <w:tcW w:w="2124" w:type="dxa"/>
          </w:tcPr>
          <w:p>
            <w:pPr>
              <w:pStyle w:val="13"/>
              <w:rPr>
                <w:rFonts w:ascii="Times New Roman"/>
                <w:sz w:val="20"/>
              </w:rPr>
            </w:pPr>
          </w:p>
        </w:tc>
        <w:tc>
          <w:tcPr>
            <w:tcW w:w="4536" w:type="dxa"/>
          </w:tcPr>
          <w:p>
            <w:pPr>
              <w:pStyle w:val="13"/>
              <w:spacing w:before="49"/>
              <w:ind w:left="108"/>
              <w:rPr>
                <w:sz w:val="21"/>
              </w:rPr>
            </w:pPr>
            <w:r>
              <w:rPr>
                <w:spacing w:val="-4"/>
                <w:sz w:val="21"/>
              </w:rPr>
              <w:t>年终结转结余</w:t>
            </w:r>
          </w:p>
        </w:tc>
        <w:tc>
          <w:tcPr>
            <w:tcW w:w="2126"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33</w:t>
            </w:r>
          </w:p>
        </w:tc>
        <w:tc>
          <w:tcPr>
            <w:tcW w:w="4533" w:type="dxa"/>
          </w:tcPr>
          <w:p>
            <w:pPr>
              <w:pStyle w:val="13"/>
              <w:spacing w:before="49"/>
              <w:ind w:left="17" w:right="7"/>
              <w:jc w:val="center"/>
              <w:rPr>
                <w:sz w:val="21"/>
              </w:rPr>
            </w:pPr>
            <w:r>
              <w:rPr>
                <w:spacing w:val="-3"/>
                <w:sz w:val="21"/>
              </w:rPr>
              <w:t>收入总计</w:t>
            </w:r>
          </w:p>
        </w:tc>
        <w:tc>
          <w:tcPr>
            <w:tcW w:w="2124" w:type="dxa"/>
          </w:tcPr>
          <w:p>
            <w:pPr>
              <w:pStyle w:val="13"/>
              <w:spacing w:before="49"/>
              <w:ind w:right="88"/>
              <w:jc w:val="right"/>
              <w:rPr>
                <w:sz w:val="21"/>
              </w:rPr>
            </w:pPr>
            <w:r>
              <w:rPr>
                <w:spacing w:val="-2"/>
                <w:sz w:val="21"/>
              </w:rPr>
              <w:t>2072.22</w:t>
            </w:r>
          </w:p>
        </w:tc>
        <w:tc>
          <w:tcPr>
            <w:tcW w:w="4536" w:type="dxa"/>
          </w:tcPr>
          <w:p>
            <w:pPr>
              <w:pStyle w:val="13"/>
              <w:spacing w:before="49"/>
              <w:ind w:left="16" w:right="1"/>
              <w:jc w:val="center"/>
              <w:rPr>
                <w:sz w:val="21"/>
              </w:rPr>
            </w:pPr>
            <w:r>
              <w:rPr>
                <w:spacing w:val="-3"/>
                <w:sz w:val="21"/>
              </w:rPr>
              <w:t>支出总计</w:t>
            </w:r>
          </w:p>
        </w:tc>
        <w:tc>
          <w:tcPr>
            <w:tcW w:w="2126" w:type="dxa"/>
          </w:tcPr>
          <w:p>
            <w:pPr>
              <w:pStyle w:val="13"/>
              <w:spacing w:before="49"/>
              <w:ind w:right="89"/>
              <w:jc w:val="right"/>
              <w:rPr>
                <w:sz w:val="21"/>
              </w:rPr>
            </w:pPr>
            <w:r>
              <w:rPr>
                <w:spacing w:val="-2"/>
                <w:sz w:val="21"/>
              </w:rPr>
              <w:t>2072.22</w:t>
            </w:r>
          </w:p>
        </w:tc>
      </w:tr>
    </w:tbl>
    <w:p>
      <w:pPr>
        <w:spacing w:after="0"/>
        <w:jc w:val="right"/>
        <w:rPr>
          <w:sz w:val="21"/>
        </w:rPr>
        <w:sectPr>
          <w:pgSz w:w="16850" w:h="11900" w:orient="landscape"/>
          <w:pgMar w:top="1680" w:right="300" w:bottom="980" w:left="300" w:header="1441" w:footer="784" w:gutter="0"/>
          <w:cols w:space="720" w:num="1"/>
        </w:sectPr>
      </w:pPr>
    </w:p>
    <w:p>
      <w:pPr>
        <w:pStyle w:val="5"/>
        <w:spacing w:before="7"/>
        <w:rPr>
          <w:rFonts w:ascii="Times New Roman"/>
          <w:sz w:val="5"/>
        </w:rPr>
      </w:pPr>
    </w:p>
    <w:tbl>
      <w:tblPr>
        <w:tblStyle w:val="9"/>
        <w:tblW w:w="0" w:type="auto"/>
        <w:tblInd w:w="8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3"/>
        <w:gridCol w:w="987"/>
        <w:gridCol w:w="1556"/>
        <w:gridCol w:w="1140"/>
        <w:gridCol w:w="1131"/>
        <w:gridCol w:w="1133"/>
        <w:gridCol w:w="1135"/>
        <w:gridCol w:w="1133"/>
        <w:gridCol w:w="1136"/>
        <w:gridCol w:w="1133"/>
        <w:gridCol w:w="1135"/>
        <w:gridCol w:w="1129"/>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vMerge w:val="restart"/>
          </w:tcPr>
          <w:p>
            <w:pPr>
              <w:pStyle w:val="13"/>
              <w:spacing w:before="88"/>
              <w:rPr>
                <w:rFonts w:ascii="Times New Roman"/>
                <w:sz w:val="21"/>
              </w:rPr>
            </w:pPr>
          </w:p>
          <w:p>
            <w:pPr>
              <w:pStyle w:val="13"/>
              <w:ind w:left="126"/>
              <w:rPr>
                <w:sz w:val="21"/>
              </w:rPr>
            </w:pPr>
            <w:bookmarkStart w:id="1" w:name="_bookmark1"/>
            <w:bookmarkEnd w:id="1"/>
            <w:r>
              <w:rPr>
                <w:spacing w:val="-5"/>
                <w:sz w:val="21"/>
              </w:rPr>
              <w:t>序号</w:t>
            </w:r>
          </w:p>
        </w:tc>
        <w:tc>
          <w:tcPr>
            <w:tcW w:w="2543" w:type="dxa"/>
            <w:gridSpan w:val="2"/>
          </w:tcPr>
          <w:p>
            <w:pPr>
              <w:pStyle w:val="13"/>
              <w:spacing w:before="49"/>
              <w:ind w:left="639"/>
              <w:rPr>
                <w:sz w:val="21"/>
              </w:rPr>
            </w:pPr>
            <w:r>
              <w:rPr>
                <w:spacing w:val="-2"/>
                <w:sz w:val="21"/>
              </w:rPr>
              <w:t>功能分类科目</w:t>
            </w:r>
          </w:p>
        </w:tc>
        <w:tc>
          <w:tcPr>
            <w:tcW w:w="1140" w:type="dxa"/>
            <w:vMerge w:val="restart"/>
          </w:tcPr>
          <w:p>
            <w:pPr>
              <w:pStyle w:val="13"/>
              <w:spacing w:before="88"/>
              <w:rPr>
                <w:rFonts w:ascii="Times New Roman"/>
                <w:sz w:val="21"/>
              </w:rPr>
            </w:pPr>
          </w:p>
          <w:p>
            <w:pPr>
              <w:pStyle w:val="13"/>
              <w:ind w:left="360"/>
              <w:rPr>
                <w:sz w:val="21"/>
              </w:rPr>
            </w:pPr>
            <w:r>
              <w:rPr>
                <w:spacing w:val="-5"/>
                <w:sz w:val="21"/>
              </w:rPr>
              <w:t>合计</w:t>
            </w:r>
          </w:p>
        </w:tc>
        <w:tc>
          <w:tcPr>
            <w:tcW w:w="9065" w:type="dxa"/>
            <w:gridSpan w:val="8"/>
          </w:tcPr>
          <w:p>
            <w:pPr>
              <w:pStyle w:val="13"/>
              <w:spacing w:before="49"/>
              <w:ind w:left="18"/>
              <w:jc w:val="center"/>
              <w:rPr>
                <w:sz w:val="21"/>
              </w:rPr>
            </w:pPr>
            <w:r>
              <w:rPr>
                <w:spacing w:val="-3"/>
                <w:sz w:val="21"/>
              </w:rPr>
              <w:t>本年收入</w:t>
            </w:r>
          </w:p>
        </w:tc>
        <w:tc>
          <w:tcPr>
            <w:tcW w:w="1138" w:type="dxa"/>
            <w:vMerge w:val="restart"/>
          </w:tcPr>
          <w:p>
            <w:pPr>
              <w:pStyle w:val="13"/>
              <w:spacing w:before="88"/>
              <w:rPr>
                <w:rFonts w:ascii="Times New Roman"/>
                <w:sz w:val="21"/>
              </w:rPr>
            </w:pPr>
          </w:p>
          <w:p>
            <w:pPr>
              <w:pStyle w:val="13"/>
              <w:ind w:left="150"/>
              <w:rPr>
                <w:sz w:val="21"/>
              </w:rPr>
            </w:pPr>
            <w:r>
              <w:rPr>
                <w:spacing w:val="-3"/>
                <w:sz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vMerge w:val="continue"/>
            <w:tcBorders>
              <w:top w:val="nil"/>
            </w:tcBorders>
          </w:tcPr>
          <w:p>
            <w:pPr>
              <w:rPr>
                <w:sz w:val="2"/>
                <w:szCs w:val="2"/>
              </w:rPr>
            </w:pPr>
          </w:p>
        </w:tc>
        <w:tc>
          <w:tcPr>
            <w:tcW w:w="987" w:type="dxa"/>
          </w:tcPr>
          <w:p>
            <w:pPr>
              <w:pStyle w:val="13"/>
              <w:spacing w:before="1"/>
              <w:ind w:left="279"/>
              <w:rPr>
                <w:sz w:val="21"/>
              </w:rPr>
            </w:pPr>
            <w:r>
              <w:rPr>
                <w:spacing w:val="-5"/>
                <w:sz w:val="21"/>
              </w:rPr>
              <w:t>科目</w:t>
            </w:r>
          </w:p>
          <w:p>
            <w:pPr>
              <w:pStyle w:val="13"/>
              <w:spacing w:before="2" w:line="252" w:lineRule="exact"/>
              <w:ind w:left="279"/>
              <w:rPr>
                <w:sz w:val="21"/>
              </w:rPr>
            </w:pPr>
            <w:r>
              <w:rPr>
                <w:spacing w:val="-5"/>
                <w:sz w:val="21"/>
              </w:rPr>
              <w:t>编码</w:t>
            </w:r>
          </w:p>
        </w:tc>
        <w:tc>
          <w:tcPr>
            <w:tcW w:w="1556" w:type="dxa"/>
          </w:tcPr>
          <w:p>
            <w:pPr>
              <w:pStyle w:val="13"/>
              <w:spacing w:before="137"/>
              <w:ind w:left="358"/>
              <w:rPr>
                <w:sz w:val="21"/>
              </w:rPr>
            </w:pPr>
            <w:r>
              <w:rPr>
                <w:spacing w:val="-3"/>
                <w:sz w:val="21"/>
              </w:rPr>
              <w:t>科目名称</w:t>
            </w:r>
          </w:p>
        </w:tc>
        <w:tc>
          <w:tcPr>
            <w:tcW w:w="1140" w:type="dxa"/>
            <w:vMerge w:val="continue"/>
            <w:tcBorders>
              <w:top w:val="nil"/>
            </w:tcBorders>
          </w:tcPr>
          <w:p>
            <w:pPr>
              <w:rPr>
                <w:sz w:val="2"/>
                <w:szCs w:val="2"/>
              </w:rPr>
            </w:pPr>
          </w:p>
        </w:tc>
        <w:tc>
          <w:tcPr>
            <w:tcW w:w="1131" w:type="dxa"/>
          </w:tcPr>
          <w:p>
            <w:pPr>
              <w:pStyle w:val="13"/>
              <w:spacing w:before="137"/>
              <w:ind w:left="353"/>
              <w:rPr>
                <w:sz w:val="21"/>
              </w:rPr>
            </w:pPr>
            <w:r>
              <w:rPr>
                <w:spacing w:val="-5"/>
                <w:sz w:val="21"/>
              </w:rPr>
              <w:t>小计</w:t>
            </w:r>
          </w:p>
        </w:tc>
        <w:tc>
          <w:tcPr>
            <w:tcW w:w="1133" w:type="dxa"/>
          </w:tcPr>
          <w:p>
            <w:pPr>
              <w:pStyle w:val="13"/>
              <w:spacing w:before="1"/>
              <w:ind w:left="19"/>
              <w:jc w:val="center"/>
              <w:rPr>
                <w:sz w:val="21"/>
              </w:rPr>
            </w:pPr>
            <w:r>
              <w:rPr>
                <w:spacing w:val="-3"/>
                <w:sz w:val="21"/>
              </w:rPr>
              <w:t>财政拨款</w:t>
            </w:r>
          </w:p>
          <w:p>
            <w:pPr>
              <w:pStyle w:val="13"/>
              <w:spacing w:before="2" w:line="252" w:lineRule="exact"/>
              <w:ind w:left="19"/>
              <w:jc w:val="center"/>
              <w:rPr>
                <w:sz w:val="21"/>
              </w:rPr>
            </w:pPr>
            <w:r>
              <w:rPr>
                <w:spacing w:val="-5"/>
                <w:sz w:val="21"/>
              </w:rPr>
              <w:t>收入</w:t>
            </w:r>
          </w:p>
        </w:tc>
        <w:tc>
          <w:tcPr>
            <w:tcW w:w="1135" w:type="dxa"/>
          </w:tcPr>
          <w:p>
            <w:pPr>
              <w:pStyle w:val="13"/>
              <w:spacing w:before="1"/>
              <w:ind w:left="17"/>
              <w:jc w:val="center"/>
              <w:rPr>
                <w:sz w:val="21"/>
              </w:rPr>
            </w:pPr>
            <w:r>
              <w:rPr>
                <w:spacing w:val="-3"/>
                <w:sz w:val="21"/>
              </w:rPr>
              <w:t>财政专户</w:t>
            </w:r>
          </w:p>
          <w:p>
            <w:pPr>
              <w:pStyle w:val="13"/>
              <w:spacing w:before="2" w:line="252" w:lineRule="exact"/>
              <w:ind w:left="17"/>
              <w:jc w:val="center"/>
              <w:rPr>
                <w:sz w:val="21"/>
              </w:rPr>
            </w:pPr>
            <w:r>
              <w:rPr>
                <w:spacing w:val="-5"/>
                <w:sz w:val="21"/>
              </w:rPr>
              <w:t>收入</w:t>
            </w:r>
          </w:p>
        </w:tc>
        <w:tc>
          <w:tcPr>
            <w:tcW w:w="1133" w:type="dxa"/>
          </w:tcPr>
          <w:p>
            <w:pPr>
              <w:pStyle w:val="13"/>
              <w:spacing w:before="137"/>
              <w:ind w:left="19"/>
              <w:jc w:val="center"/>
              <w:rPr>
                <w:sz w:val="21"/>
              </w:rPr>
            </w:pPr>
            <w:r>
              <w:rPr>
                <w:spacing w:val="-3"/>
                <w:sz w:val="21"/>
              </w:rPr>
              <w:t>事业收入</w:t>
            </w:r>
          </w:p>
        </w:tc>
        <w:tc>
          <w:tcPr>
            <w:tcW w:w="1136" w:type="dxa"/>
          </w:tcPr>
          <w:p>
            <w:pPr>
              <w:pStyle w:val="13"/>
              <w:spacing w:before="137"/>
              <w:ind w:left="16"/>
              <w:jc w:val="center"/>
              <w:rPr>
                <w:sz w:val="21"/>
              </w:rPr>
            </w:pPr>
            <w:r>
              <w:rPr>
                <w:spacing w:val="-3"/>
                <w:sz w:val="21"/>
              </w:rPr>
              <w:t>经营收入</w:t>
            </w:r>
          </w:p>
        </w:tc>
        <w:tc>
          <w:tcPr>
            <w:tcW w:w="1133" w:type="dxa"/>
          </w:tcPr>
          <w:p>
            <w:pPr>
              <w:pStyle w:val="13"/>
              <w:spacing w:before="1"/>
              <w:ind w:left="19"/>
              <w:jc w:val="center"/>
              <w:rPr>
                <w:sz w:val="21"/>
              </w:rPr>
            </w:pPr>
            <w:r>
              <w:rPr>
                <w:spacing w:val="-3"/>
                <w:sz w:val="21"/>
              </w:rPr>
              <w:t>上级补助</w:t>
            </w:r>
          </w:p>
          <w:p>
            <w:pPr>
              <w:pStyle w:val="13"/>
              <w:spacing w:before="2" w:line="252" w:lineRule="exact"/>
              <w:ind w:left="19"/>
              <w:jc w:val="center"/>
              <w:rPr>
                <w:sz w:val="21"/>
              </w:rPr>
            </w:pPr>
            <w:r>
              <w:rPr>
                <w:spacing w:val="-5"/>
                <w:sz w:val="21"/>
              </w:rPr>
              <w:t>收入</w:t>
            </w:r>
          </w:p>
        </w:tc>
        <w:tc>
          <w:tcPr>
            <w:tcW w:w="1135" w:type="dxa"/>
          </w:tcPr>
          <w:p>
            <w:pPr>
              <w:pStyle w:val="13"/>
              <w:spacing w:before="1"/>
              <w:ind w:left="145"/>
              <w:rPr>
                <w:sz w:val="21"/>
              </w:rPr>
            </w:pPr>
            <w:r>
              <w:rPr>
                <w:spacing w:val="-3"/>
                <w:sz w:val="21"/>
              </w:rPr>
              <w:t>附属单位</w:t>
            </w:r>
          </w:p>
          <w:p>
            <w:pPr>
              <w:pStyle w:val="13"/>
              <w:spacing w:before="2" w:line="252" w:lineRule="exact"/>
              <w:ind w:left="145"/>
              <w:rPr>
                <w:sz w:val="21"/>
              </w:rPr>
            </w:pPr>
            <w:r>
              <w:rPr>
                <w:spacing w:val="-3"/>
                <w:sz w:val="21"/>
              </w:rPr>
              <w:t>上缴收入</w:t>
            </w:r>
          </w:p>
        </w:tc>
        <w:tc>
          <w:tcPr>
            <w:tcW w:w="1129" w:type="dxa"/>
          </w:tcPr>
          <w:p>
            <w:pPr>
              <w:pStyle w:val="13"/>
              <w:spacing w:before="137"/>
              <w:ind w:left="23"/>
              <w:jc w:val="center"/>
              <w:rPr>
                <w:sz w:val="21"/>
              </w:rPr>
            </w:pPr>
            <w:r>
              <w:rPr>
                <w:spacing w:val="-3"/>
                <w:sz w:val="21"/>
              </w:rPr>
              <w:t>其他收入</w:t>
            </w:r>
          </w:p>
        </w:tc>
        <w:tc>
          <w:tcPr>
            <w:tcW w:w="1138"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49"/>
              <w:ind w:left="8"/>
              <w:jc w:val="center"/>
              <w:rPr>
                <w:sz w:val="21"/>
              </w:rPr>
            </w:pPr>
            <w:r>
              <w:rPr>
                <w:spacing w:val="-5"/>
                <w:sz w:val="21"/>
              </w:rPr>
              <w:t>栏次</w:t>
            </w:r>
          </w:p>
        </w:tc>
        <w:tc>
          <w:tcPr>
            <w:tcW w:w="987" w:type="dxa"/>
          </w:tcPr>
          <w:p>
            <w:pPr>
              <w:pStyle w:val="13"/>
              <w:spacing w:before="49"/>
              <w:ind w:left="9"/>
              <w:jc w:val="center"/>
              <w:rPr>
                <w:sz w:val="21"/>
              </w:rPr>
            </w:pPr>
            <w:r>
              <w:rPr>
                <w:spacing w:val="-10"/>
                <w:sz w:val="21"/>
              </w:rPr>
              <w:t>1</w:t>
            </w:r>
          </w:p>
        </w:tc>
        <w:tc>
          <w:tcPr>
            <w:tcW w:w="1556" w:type="dxa"/>
          </w:tcPr>
          <w:p>
            <w:pPr>
              <w:pStyle w:val="13"/>
              <w:spacing w:before="49"/>
              <w:ind w:left="20"/>
              <w:jc w:val="center"/>
              <w:rPr>
                <w:sz w:val="21"/>
              </w:rPr>
            </w:pPr>
            <w:r>
              <w:rPr>
                <w:spacing w:val="-10"/>
                <w:sz w:val="21"/>
              </w:rPr>
              <w:t>2</w:t>
            </w:r>
          </w:p>
        </w:tc>
        <w:tc>
          <w:tcPr>
            <w:tcW w:w="1140" w:type="dxa"/>
          </w:tcPr>
          <w:p>
            <w:pPr>
              <w:pStyle w:val="13"/>
              <w:spacing w:before="49"/>
              <w:ind w:left="18"/>
              <w:jc w:val="center"/>
              <w:rPr>
                <w:sz w:val="21"/>
              </w:rPr>
            </w:pPr>
            <w:r>
              <w:rPr>
                <w:spacing w:val="-10"/>
                <w:sz w:val="21"/>
              </w:rPr>
              <w:t>3</w:t>
            </w:r>
          </w:p>
        </w:tc>
        <w:tc>
          <w:tcPr>
            <w:tcW w:w="1131" w:type="dxa"/>
          </w:tcPr>
          <w:p>
            <w:pPr>
              <w:pStyle w:val="13"/>
              <w:spacing w:before="49"/>
              <w:ind w:left="12"/>
              <w:jc w:val="center"/>
              <w:rPr>
                <w:sz w:val="21"/>
              </w:rPr>
            </w:pPr>
            <w:r>
              <w:rPr>
                <w:spacing w:val="-10"/>
                <w:sz w:val="21"/>
              </w:rPr>
              <w:t>4</w:t>
            </w:r>
          </w:p>
        </w:tc>
        <w:tc>
          <w:tcPr>
            <w:tcW w:w="1133" w:type="dxa"/>
          </w:tcPr>
          <w:p>
            <w:pPr>
              <w:pStyle w:val="13"/>
              <w:spacing w:before="49"/>
              <w:ind w:left="19"/>
              <w:jc w:val="center"/>
              <w:rPr>
                <w:sz w:val="21"/>
              </w:rPr>
            </w:pPr>
            <w:r>
              <w:rPr>
                <w:spacing w:val="-10"/>
                <w:sz w:val="21"/>
              </w:rPr>
              <w:t>5</w:t>
            </w:r>
          </w:p>
        </w:tc>
        <w:tc>
          <w:tcPr>
            <w:tcW w:w="1135" w:type="dxa"/>
          </w:tcPr>
          <w:p>
            <w:pPr>
              <w:pStyle w:val="13"/>
              <w:spacing w:before="49"/>
              <w:ind w:left="17"/>
              <w:jc w:val="center"/>
              <w:rPr>
                <w:sz w:val="21"/>
              </w:rPr>
            </w:pPr>
            <w:r>
              <w:rPr>
                <w:spacing w:val="-10"/>
                <w:sz w:val="21"/>
              </w:rPr>
              <w:t>6</w:t>
            </w:r>
          </w:p>
        </w:tc>
        <w:tc>
          <w:tcPr>
            <w:tcW w:w="1133" w:type="dxa"/>
          </w:tcPr>
          <w:p>
            <w:pPr>
              <w:pStyle w:val="13"/>
              <w:spacing w:before="49"/>
              <w:ind w:left="19"/>
              <w:jc w:val="center"/>
              <w:rPr>
                <w:sz w:val="21"/>
              </w:rPr>
            </w:pPr>
            <w:r>
              <w:rPr>
                <w:spacing w:val="-10"/>
                <w:sz w:val="21"/>
              </w:rPr>
              <w:t>7</w:t>
            </w:r>
          </w:p>
        </w:tc>
        <w:tc>
          <w:tcPr>
            <w:tcW w:w="1136" w:type="dxa"/>
          </w:tcPr>
          <w:p>
            <w:pPr>
              <w:pStyle w:val="13"/>
              <w:spacing w:before="49"/>
              <w:ind w:left="16"/>
              <w:jc w:val="center"/>
              <w:rPr>
                <w:sz w:val="21"/>
              </w:rPr>
            </w:pPr>
            <w:r>
              <w:rPr>
                <w:spacing w:val="-10"/>
                <w:sz w:val="21"/>
              </w:rPr>
              <w:t>8</w:t>
            </w:r>
          </w:p>
        </w:tc>
        <w:tc>
          <w:tcPr>
            <w:tcW w:w="1133" w:type="dxa"/>
          </w:tcPr>
          <w:p>
            <w:pPr>
              <w:pStyle w:val="13"/>
              <w:spacing w:before="49"/>
              <w:ind w:left="19"/>
              <w:jc w:val="center"/>
              <w:rPr>
                <w:sz w:val="21"/>
              </w:rPr>
            </w:pPr>
            <w:r>
              <w:rPr>
                <w:spacing w:val="-10"/>
                <w:sz w:val="21"/>
              </w:rPr>
              <w:t>9</w:t>
            </w:r>
          </w:p>
        </w:tc>
        <w:tc>
          <w:tcPr>
            <w:tcW w:w="1135" w:type="dxa"/>
          </w:tcPr>
          <w:p>
            <w:pPr>
              <w:pStyle w:val="13"/>
              <w:spacing w:before="49"/>
              <w:ind w:left="17" w:right="1"/>
              <w:jc w:val="center"/>
              <w:rPr>
                <w:sz w:val="21"/>
              </w:rPr>
            </w:pPr>
            <w:r>
              <w:rPr>
                <w:spacing w:val="-5"/>
                <w:sz w:val="21"/>
              </w:rPr>
              <w:t>10</w:t>
            </w:r>
          </w:p>
        </w:tc>
        <w:tc>
          <w:tcPr>
            <w:tcW w:w="1129" w:type="dxa"/>
          </w:tcPr>
          <w:p>
            <w:pPr>
              <w:pStyle w:val="13"/>
              <w:spacing w:before="49"/>
              <w:ind w:left="23"/>
              <w:jc w:val="center"/>
              <w:rPr>
                <w:sz w:val="21"/>
              </w:rPr>
            </w:pPr>
            <w:r>
              <w:rPr>
                <w:spacing w:val="-5"/>
                <w:sz w:val="21"/>
              </w:rPr>
              <w:t>11</w:t>
            </w:r>
          </w:p>
        </w:tc>
        <w:tc>
          <w:tcPr>
            <w:tcW w:w="1138" w:type="dxa"/>
          </w:tcPr>
          <w:p>
            <w:pPr>
              <w:pStyle w:val="13"/>
              <w:spacing w:before="49"/>
              <w:ind w:left="22"/>
              <w:jc w:val="center"/>
              <w:rPr>
                <w:sz w:val="21"/>
              </w:rPr>
            </w:pPr>
            <w:r>
              <w:rPr>
                <w:spacing w:val="-5"/>
                <w:sz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49"/>
              <w:ind w:left="8"/>
              <w:jc w:val="center"/>
              <w:rPr>
                <w:sz w:val="21"/>
              </w:rPr>
            </w:pPr>
            <w:r>
              <w:rPr>
                <w:spacing w:val="-10"/>
                <w:sz w:val="21"/>
              </w:rPr>
              <w:t>1</w:t>
            </w:r>
          </w:p>
        </w:tc>
        <w:tc>
          <w:tcPr>
            <w:tcW w:w="987" w:type="dxa"/>
          </w:tcPr>
          <w:p>
            <w:pPr>
              <w:pStyle w:val="13"/>
              <w:rPr>
                <w:rFonts w:ascii="Times New Roman"/>
                <w:sz w:val="20"/>
              </w:rPr>
            </w:pPr>
          </w:p>
        </w:tc>
        <w:tc>
          <w:tcPr>
            <w:tcW w:w="1556" w:type="dxa"/>
          </w:tcPr>
          <w:p>
            <w:pPr>
              <w:pStyle w:val="13"/>
              <w:spacing w:before="49"/>
              <w:ind w:left="20"/>
              <w:jc w:val="center"/>
              <w:rPr>
                <w:sz w:val="21"/>
              </w:rPr>
            </w:pPr>
            <w:r>
              <w:rPr>
                <w:spacing w:val="-5"/>
                <w:sz w:val="21"/>
              </w:rPr>
              <w:t>合计</w:t>
            </w:r>
          </w:p>
        </w:tc>
        <w:tc>
          <w:tcPr>
            <w:tcW w:w="1140" w:type="dxa"/>
          </w:tcPr>
          <w:p>
            <w:pPr>
              <w:pStyle w:val="13"/>
              <w:spacing w:before="49"/>
              <w:ind w:right="93"/>
              <w:jc w:val="right"/>
              <w:rPr>
                <w:sz w:val="21"/>
              </w:rPr>
            </w:pPr>
            <w:r>
              <w:rPr>
                <w:spacing w:val="-2"/>
                <w:sz w:val="21"/>
              </w:rPr>
              <w:t>2072.22</w:t>
            </w:r>
          </w:p>
        </w:tc>
        <w:tc>
          <w:tcPr>
            <w:tcW w:w="1131" w:type="dxa"/>
          </w:tcPr>
          <w:p>
            <w:pPr>
              <w:pStyle w:val="13"/>
              <w:spacing w:before="49"/>
              <w:ind w:right="91"/>
              <w:jc w:val="right"/>
              <w:rPr>
                <w:sz w:val="21"/>
              </w:rPr>
            </w:pPr>
            <w:r>
              <w:rPr>
                <w:spacing w:val="-2"/>
                <w:sz w:val="21"/>
              </w:rPr>
              <w:t>2072.22</w:t>
            </w:r>
          </w:p>
        </w:tc>
        <w:tc>
          <w:tcPr>
            <w:tcW w:w="1133" w:type="dxa"/>
          </w:tcPr>
          <w:p>
            <w:pPr>
              <w:pStyle w:val="13"/>
              <w:spacing w:before="49"/>
              <w:ind w:right="89"/>
              <w:jc w:val="right"/>
              <w:rPr>
                <w:sz w:val="21"/>
              </w:rPr>
            </w:pPr>
            <w:r>
              <w:rPr>
                <w:spacing w:val="-2"/>
                <w:sz w:val="21"/>
              </w:rPr>
              <w:t>2072.22</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10"/>
                <w:sz w:val="21"/>
              </w:rPr>
              <w:t>2</w:t>
            </w:r>
          </w:p>
        </w:tc>
        <w:tc>
          <w:tcPr>
            <w:tcW w:w="987" w:type="dxa"/>
          </w:tcPr>
          <w:p>
            <w:pPr>
              <w:pStyle w:val="13"/>
              <w:spacing w:before="137"/>
              <w:ind w:left="104"/>
              <w:rPr>
                <w:sz w:val="21"/>
              </w:rPr>
            </w:pPr>
            <w:r>
              <w:rPr>
                <w:spacing w:val="-5"/>
                <w:sz w:val="21"/>
              </w:rPr>
              <w:t>201</w:t>
            </w:r>
          </w:p>
        </w:tc>
        <w:tc>
          <w:tcPr>
            <w:tcW w:w="1556" w:type="dxa"/>
          </w:tcPr>
          <w:p>
            <w:pPr>
              <w:pStyle w:val="13"/>
              <w:spacing w:before="1"/>
              <w:ind w:left="108"/>
              <w:rPr>
                <w:sz w:val="21"/>
              </w:rPr>
            </w:pPr>
            <w:r>
              <w:rPr>
                <w:spacing w:val="-4"/>
                <w:sz w:val="21"/>
              </w:rPr>
              <w:t>一般公共服务</w:t>
            </w:r>
          </w:p>
          <w:p>
            <w:pPr>
              <w:pStyle w:val="13"/>
              <w:spacing w:before="4" w:line="250" w:lineRule="exact"/>
              <w:ind w:left="108"/>
              <w:rPr>
                <w:sz w:val="21"/>
              </w:rPr>
            </w:pPr>
            <w:r>
              <w:rPr>
                <w:spacing w:val="-5"/>
                <w:sz w:val="21"/>
              </w:rPr>
              <w:t>支出</w:t>
            </w:r>
          </w:p>
        </w:tc>
        <w:tc>
          <w:tcPr>
            <w:tcW w:w="1140" w:type="dxa"/>
          </w:tcPr>
          <w:p>
            <w:pPr>
              <w:pStyle w:val="13"/>
              <w:spacing w:before="137"/>
              <w:ind w:right="90"/>
              <w:jc w:val="right"/>
              <w:rPr>
                <w:sz w:val="21"/>
              </w:rPr>
            </w:pPr>
            <w:r>
              <w:rPr>
                <w:spacing w:val="-2"/>
                <w:sz w:val="21"/>
              </w:rPr>
              <w:t>497.46</w:t>
            </w:r>
          </w:p>
        </w:tc>
        <w:tc>
          <w:tcPr>
            <w:tcW w:w="1131" w:type="dxa"/>
          </w:tcPr>
          <w:p>
            <w:pPr>
              <w:pStyle w:val="13"/>
              <w:spacing w:before="137"/>
              <w:ind w:right="88"/>
              <w:jc w:val="right"/>
              <w:rPr>
                <w:sz w:val="21"/>
              </w:rPr>
            </w:pPr>
            <w:r>
              <w:rPr>
                <w:spacing w:val="-2"/>
                <w:sz w:val="21"/>
              </w:rPr>
              <w:t>497.46</w:t>
            </w:r>
          </w:p>
        </w:tc>
        <w:tc>
          <w:tcPr>
            <w:tcW w:w="1133" w:type="dxa"/>
          </w:tcPr>
          <w:p>
            <w:pPr>
              <w:pStyle w:val="13"/>
              <w:spacing w:before="137"/>
              <w:ind w:right="86"/>
              <w:jc w:val="right"/>
              <w:rPr>
                <w:sz w:val="21"/>
              </w:rPr>
            </w:pPr>
            <w:r>
              <w:rPr>
                <w:spacing w:val="-2"/>
                <w:sz w:val="21"/>
              </w:rPr>
              <w:t>497.46</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49"/>
              <w:ind w:left="8"/>
              <w:jc w:val="center"/>
              <w:rPr>
                <w:sz w:val="21"/>
              </w:rPr>
            </w:pPr>
            <w:r>
              <w:rPr>
                <w:spacing w:val="-10"/>
                <w:sz w:val="21"/>
              </w:rPr>
              <w:t>3</w:t>
            </w:r>
          </w:p>
        </w:tc>
        <w:tc>
          <w:tcPr>
            <w:tcW w:w="987" w:type="dxa"/>
          </w:tcPr>
          <w:p>
            <w:pPr>
              <w:pStyle w:val="13"/>
              <w:spacing w:before="49"/>
              <w:ind w:left="104"/>
              <w:rPr>
                <w:sz w:val="21"/>
              </w:rPr>
            </w:pPr>
            <w:r>
              <w:rPr>
                <w:spacing w:val="-2"/>
                <w:sz w:val="21"/>
              </w:rPr>
              <w:t>20132</w:t>
            </w:r>
          </w:p>
        </w:tc>
        <w:tc>
          <w:tcPr>
            <w:tcW w:w="1556" w:type="dxa"/>
          </w:tcPr>
          <w:p>
            <w:pPr>
              <w:pStyle w:val="13"/>
              <w:spacing w:before="49"/>
              <w:ind w:left="108"/>
              <w:rPr>
                <w:sz w:val="21"/>
              </w:rPr>
            </w:pPr>
            <w:r>
              <w:rPr>
                <w:spacing w:val="-4"/>
                <w:sz w:val="21"/>
              </w:rPr>
              <w:t>组织事务</w:t>
            </w:r>
          </w:p>
        </w:tc>
        <w:tc>
          <w:tcPr>
            <w:tcW w:w="1140" w:type="dxa"/>
          </w:tcPr>
          <w:p>
            <w:pPr>
              <w:pStyle w:val="13"/>
              <w:spacing w:before="49"/>
              <w:ind w:right="90"/>
              <w:jc w:val="right"/>
              <w:rPr>
                <w:sz w:val="21"/>
              </w:rPr>
            </w:pPr>
            <w:r>
              <w:rPr>
                <w:spacing w:val="-2"/>
                <w:sz w:val="21"/>
              </w:rPr>
              <w:t>464.58</w:t>
            </w:r>
          </w:p>
        </w:tc>
        <w:tc>
          <w:tcPr>
            <w:tcW w:w="1131" w:type="dxa"/>
          </w:tcPr>
          <w:p>
            <w:pPr>
              <w:pStyle w:val="13"/>
              <w:spacing w:before="49"/>
              <w:ind w:right="88"/>
              <w:jc w:val="right"/>
              <w:rPr>
                <w:sz w:val="21"/>
              </w:rPr>
            </w:pPr>
            <w:r>
              <w:rPr>
                <w:spacing w:val="-2"/>
                <w:sz w:val="21"/>
              </w:rPr>
              <w:t>464.58</w:t>
            </w:r>
          </w:p>
        </w:tc>
        <w:tc>
          <w:tcPr>
            <w:tcW w:w="1133" w:type="dxa"/>
          </w:tcPr>
          <w:p>
            <w:pPr>
              <w:pStyle w:val="13"/>
              <w:spacing w:before="49"/>
              <w:ind w:right="86"/>
              <w:jc w:val="right"/>
              <w:rPr>
                <w:sz w:val="21"/>
              </w:rPr>
            </w:pPr>
            <w:r>
              <w:rPr>
                <w:spacing w:val="-2"/>
                <w:sz w:val="21"/>
              </w:rPr>
              <w:t>464.58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49"/>
              <w:ind w:left="8"/>
              <w:jc w:val="center"/>
              <w:rPr>
                <w:sz w:val="21"/>
              </w:rPr>
            </w:pPr>
            <w:r>
              <w:rPr>
                <w:spacing w:val="-10"/>
                <w:sz w:val="21"/>
              </w:rPr>
              <w:t>4</w:t>
            </w:r>
          </w:p>
        </w:tc>
        <w:tc>
          <w:tcPr>
            <w:tcW w:w="987" w:type="dxa"/>
          </w:tcPr>
          <w:p>
            <w:pPr>
              <w:pStyle w:val="13"/>
              <w:spacing w:before="49"/>
              <w:ind w:left="104"/>
              <w:rPr>
                <w:sz w:val="21"/>
              </w:rPr>
            </w:pPr>
            <w:r>
              <w:rPr>
                <w:spacing w:val="-2"/>
                <w:sz w:val="21"/>
              </w:rPr>
              <w:t>2013201</w:t>
            </w:r>
          </w:p>
        </w:tc>
        <w:tc>
          <w:tcPr>
            <w:tcW w:w="1556" w:type="dxa"/>
          </w:tcPr>
          <w:p>
            <w:pPr>
              <w:pStyle w:val="13"/>
              <w:spacing w:before="49"/>
              <w:ind w:left="108"/>
              <w:rPr>
                <w:sz w:val="21"/>
              </w:rPr>
            </w:pPr>
            <w:r>
              <w:rPr>
                <w:spacing w:val="-4"/>
                <w:sz w:val="21"/>
              </w:rPr>
              <w:t>行政运行</w:t>
            </w:r>
          </w:p>
        </w:tc>
        <w:tc>
          <w:tcPr>
            <w:tcW w:w="1140" w:type="dxa"/>
          </w:tcPr>
          <w:p>
            <w:pPr>
              <w:pStyle w:val="13"/>
              <w:spacing w:before="49"/>
              <w:ind w:right="90"/>
              <w:jc w:val="right"/>
              <w:rPr>
                <w:sz w:val="21"/>
              </w:rPr>
            </w:pPr>
            <w:r>
              <w:rPr>
                <w:spacing w:val="-2"/>
                <w:sz w:val="21"/>
              </w:rPr>
              <w:t>217.34</w:t>
            </w:r>
          </w:p>
        </w:tc>
        <w:tc>
          <w:tcPr>
            <w:tcW w:w="1131" w:type="dxa"/>
          </w:tcPr>
          <w:p>
            <w:pPr>
              <w:pStyle w:val="13"/>
              <w:spacing w:before="49"/>
              <w:ind w:right="88"/>
              <w:jc w:val="right"/>
              <w:rPr>
                <w:sz w:val="21"/>
              </w:rPr>
            </w:pPr>
            <w:r>
              <w:rPr>
                <w:spacing w:val="-2"/>
                <w:sz w:val="21"/>
              </w:rPr>
              <w:t>217.34</w:t>
            </w:r>
          </w:p>
        </w:tc>
        <w:tc>
          <w:tcPr>
            <w:tcW w:w="1133" w:type="dxa"/>
          </w:tcPr>
          <w:p>
            <w:pPr>
              <w:pStyle w:val="13"/>
              <w:spacing w:before="49"/>
              <w:ind w:right="86"/>
              <w:jc w:val="right"/>
              <w:rPr>
                <w:sz w:val="21"/>
              </w:rPr>
            </w:pPr>
            <w:r>
              <w:rPr>
                <w:spacing w:val="-2"/>
                <w:sz w:val="21"/>
              </w:rPr>
              <w:t>217.34</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10"/>
                <w:sz w:val="21"/>
              </w:rPr>
              <w:t>5</w:t>
            </w:r>
          </w:p>
        </w:tc>
        <w:tc>
          <w:tcPr>
            <w:tcW w:w="987" w:type="dxa"/>
          </w:tcPr>
          <w:p>
            <w:pPr>
              <w:pStyle w:val="13"/>
              <w:spacing w:before="137"/>
              <w:ind w:left="104"/>
              <w:rPr>
                <w:sz w:val="21"/>
              </w:rPr>
            </w:pPr>
            <w:r>
              <w:rPr>
                <w:spacing w:val="-2"/>
                <w:sz w:val="21"/>
              </w:rPr>
              <w:t>2013202</w:t>
            </w:r>
          </w:p>
        </w:tc>
        <w:tc>
          <w:tcPr>
            <w:tcW w:w="1556" w:type="dxa"/>
          </w:tcPr>
          <w:p>
            <w:pPr>
              <w:pStyle w:val="13"/>
              <w:spacing w:before="1"/>
              <w:ind w:left="108"/>
              <w:rPr>
                <w:sz w:val="21"/>
              </w:rPr>
            </w:pPr>
            <w:r>
              <w:rPr>
                <w:spacing w:val="-4"/>
                <w:sz w:val="21"/>
              </w:rPr>
              <w:t>一般行政管理</w:t>
            </w:r>
          </w:p>
          <w:p>
            <w:pPr>
              <w:pStyle w:val="13"/>
              <w:spacing w:before="4" w:line="250" w:lineRule="exact"/>
              <w:ind w:left="108"/>
              <w:rPr>
                <w:sz w:val="21"/>
              </w:rPr>
            </w:pPr>
            <w:r>
              <w:rPr>
                <w:spacing w:val="-5"/>
                <w:sz w:val="21"/>
              </w:rPr>
              <w:t>事务</w:t>
            </w:r>
          </w:p>
        </w:tc>
        <w:tc>
          <w:tcPr>
            <w:tcW w:w="1140" w:type="dxa"/>
          </w:tcPr>
          <w:p>
            <w:pPr>
              <w:pStyle w:val="13"/>
              <w:spacing w:before="137"/>
              <w:ind w:right="90"/>
              <w:jc w:val="right"/>
              <w:rPr>
                <w:sz w:val="21"/>
              </w:rPr>
            </w:pPr>
            <w:r>
              <w:rPr>
                <w:spacing w:val="-2"/>
                <w:sz w:val="21"/>
              </w:rPr>
              <w:t>227.24</w:t>
            </w:r>
          </w:p>
        </w:tc>
        <w:tc>
          <w:tcPr>
            <w:tcW w:w="1131" w:type="dxa"/>
          </w:tcPr>
          <w:p>
            <w:pPr>
              <w:pStyle w:val="13"/>
              <w:spacing w:before="137"/>
              <w:ind w:right="88"/>
              <w:jc w:val="right"/>
              <w:rPr>
                <w:sz w:val="21"/>
              </w:rPr>
            </w:pPr>
            <w:r>
              <w:rPr>
                <w:spacing w:val="-2"/>
                <w:sz w:val="21"/>
              </w:rPr>
              <w:t>227.24</w:t>
            </w:r>
          </w:p>
        </w:tc>
        <w:tc>
          <w:tcPr>
            <w:tcW w:w="1133" w:type="dxa"/>
          </w:tcPr>
          <w:p>
            <w:pPr>
              <w:pStyle w:val="13"/>
              <w:spacing w:before="137"/>
              <w:ind w:right="86"/>
              <w:jc w:val="right"/>
              <w:rPr>
                <w:sz w:val="21"/>
              </w:rPr>
            </w:pPr>
            <w:r>
              <w:rPr>
                <w:spacing w:val="-2"/>
                <w:sz w:val="21"/>
              </w:rPr>
              <w:t>227.24</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8"/>
              <w:ind w:left="8"/>
              <w:jc w:val="center"/>
              <w:rPr>
                <w:sz w:val="21"/>
              </w:rPr>
            </w:pPr>
            <w:r>
              <w:rPr>
                <w:spacing w:val="-10"/>
                <w:sz w:val="21"/>
              </w:rPr>
              <w:t>6</w:t>
            </w:r>
          </w:p>
        </w:tc>
        <w:tc>
          <w:tcPr>
            <w:tcW w:w="987" w:type="dxa"/>
          </w:tcPr>
          <w:p>
            <w:pPr>
              <w:pStyle w:val="13"/>
              <w:spacing w:before="138"/>
              <w:ind w:left="104"/>
              <w:rPr>
                <w:sz w:val="21"/>
              </w:rPr>
            </w:pPr>
            <w:r>
              <w:rPr>
                <w:spacing w:val="-2"/>
                <w:sz w:val="21"/>
              </w:rPr>
              <w:t>2013299</w:t>
            </w:r>
          </w:p>
        </w:tc>
        <w:tc>
          <w:tcPr>
            <w:tcW w:w="1556" w:type="dxa"/>
          </w:tcPr>
          <w:p>
            <w:pPr>
              <w:pStyle w:val="13"/>
              <w:spacing w:before="1"/>
              <w:ind w:left="108"/>
              <w:rPr>
                <w:sz w:val="21"/>
              </w:rPr>
            </w:pPr>
            <w:r>
              <w:rPr>
                <w:spacing w:val="-4"/>
                <w:sz w:val="21"/>
              </w:rPr>
              <w:t>其他组织事务</w:t>
            </w:r>
          </w:p>
          <w:p>
            <w:pPr>
              <w:pStyle w:val="13"/>
              <w:spacing w:before="5" w:line="250" w:lineRule="exact"/>
              <w:ind w:left="108"/>
              <w:rPr>
                <w:sz w:val="21"/>
              </w:rPr>
            </w:pPr>
            <w:r>
              <w:rPr>
                <w:spacing w:val="-5"/>
                <w:sz w:val="21"/>
              </w:rPr>
              <w:t>支出</w:t>
            </w:r>
          </w:p>
        </w:tc>
        <w:tc>
          <w:tcPr>
            <w:tcW w:w="1140" w:type="dxa"/>
          </w:tcPr>
          <w:p>
            <w:pPr>
              <w:pStyle w:val="13"/>
              <w:spacing w:before="138"/>
              <w:ind w:right="90"/>
              <w:jc w:val="right"/>
              <w:rPr>
                <w:sz w:val="21"/>
              </w:rPr>
            </w:pPr>
            <w:r>
              <w:rPr>
                <w:spacing w:val="-2"/>
                <w:sz w:val="21"/>
              </w:rPr>
              <w:t>20.00</w:t>
            </w:r>
          </w:p>
        </w:tc>
        <w:tc>
          <w:tcPr>
            <w:tcW w:w="1131" w:type="dxa"/>
          </w:tcPr>
          <w:p>
            <w:pPr>
              <w:pStyle w:val="13"/>
              <w:spacing w:before="138"/>
              <w:ind w:right="88"/>
              <w:jc w:val="right"/>
              <w:rPr>
                <w:sz w:val="21"/>
              </w:rPr>
            </w:pPr>
            <w:r>
              <w:rPr>
                <w:spacing w:val="-2"/>
                <w:sz w:val="21"/>
              </w:rPr>
              <w:t>20.00</w:t>
            </w:r>
          </w:p>
        </w:tc>
        <w:tc>
          <w:tcPr>
            <w:tcW w:w="1133" w:type="dxa"/>
          </w:tcPr>
          <w:p>
            <w:pPr>
              <w:pStyle w:val="13"/>
              <w:spacing w:before="138"/>
              <w:ind w:right="86"/>
              <w:jc w:val="right"/>
              <w:rPr>
                <w:sz w:val="21"/>
              </w:rPr>
            </w:pPr>
            <w:r>
              <w:rPr>
                <w:spacing w:val="-2"/>
                <w:sz w:val="21"/>
              </w:rPr>
              <w:t>20.00</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51"/>
              <w:ind w:left="8"/>
              <w:jc w:val="center"/>
              <w:rPr>
                <w:sz w:val="21"/>
              </w:rPr>
            </w:pPr>
            <w:r>
              <w:rPr>
                <w:spacing w:val="-10"/>
                <w:sz w:val="21"/>
              </w:rPr>
              <w:t>7</w:t>
            </w:r>
          </w:p>
        </w:tc>
        <w:tc>
          <w:tcPr>
            <w:tcW w:w="987" w:type="dxa"/>
          </w:tcPr>
          <w:p>
            <w:pPr>
              <w:pStyle w:val="13"/>
              <w:spacing w:before="51"/>
              <w:ind w:left="104"/>
              <w:rPr>
                <w:sz w:val="21"/>
              </w:rPr>
            </w:pPr>
            <w:r>
              <w:rPr>
                <w:spacing w:val="-2"/>
                <w:sz w:val="21"/>
              </w:rPr>
              <w:t>20137</w:t>
            </w:r>
          </w:p>
        </w:tc>
        <w:tc>
          <w:tcPr>
            <w:tcW w:w="1556" w:type="dxa"/>
          </w:tcPr>
          <w:p>
            <w:pPr>
              <w:pStyle w:val="13"/>
              <w:spacing w:before="51"/>
              <w:ind w:left="108"/>
              <w:rPr>
                <w:sz w:val="21"/>
              </w:rPr>
            </w:pPr>
            <w:r>
              <w:rPr>
                <w:spacing w:val="-4"/>
                <w:sz w:val="21"/>
              </w:rPr>
              <w:t>网信事务</w:t>
            </w:r>
          </w:p>
        </w:tc>
        <w:tc>
          <w:tcPr>
            <w:tcW w:w="1140" w:type="dxa"/>
          </w:tcPr>
          <w:p>
            <w:pPr>
              <w:pStyle w:val="13"/>
              <w:spacing w:before="51"/>
              <w:ind w:right="90"/>
              <w:jc w:val="right"/>
              <w:rPr>
                <w:sz w:val="21"/>
              </w:rPr>
            </w:pPr>
            <w:r>
              <w:rPr>
                <w:spacing w:val="-2"/>
                <w:sz w:val="21"/>
              </w:rPr>
              <w:t>32.88</w:t>
            </w:r>
          </w:p>
        </w:tc>
        <w:tc>
          <w:tcPr>
            <w:tcW w:w="1131" w:type="dxa"/>
          </w:tcPr>
          <w:p>
            <w:pPr>
              <w:pStyle w:val="13"/>
              <w:spacing w:before="51"/>
              <w:ind w:right="88"/>
              <w:jc w:val="right"/>
              <w:rPr>
                <w:sz w:val="21"/>
              </w:rPr>
            </w:pPr>
            <w:r>
              <w:rPr>
                <w:spacing w:val="-2"/>
                <w:sz w:val="21"/>
              </w:rPr>
              <w:t>32.88</w:t>
            </w:r>
          </w:p>
        </w:tc>
        <w:tc>
          <w:tcPr>
            <w:tcW w:w="1133" w:type="dxa"/>
          </w:tcPr>
          <w:p>
            <w:pPr>
              <w:pStyle w:val="13"/>
              <w:spacing w:before="51"/>
              <w:ind w:right="86"/>
              <w:jc w:val="right"/>
              <w:rPr>
                <w:sz w:val="21"/>
              </w:rPr>
            </w:pPr>
            <w:r>
              <w:rPr>
                <w:spacing w:val="-2"/>
                <w:sz w:val="21"/>
              </w:rPr>
              <w:t>32.88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683" w:type="dxa"/>
          </w:tcPr>
          <w:p>
            <w:pPr>
              <w:pStyle w:val="13"/>
              <w:spacing w:before="137"/>
              <w:ind w:left="8"/>
              <w:jc w:val="center"/>
              <w:rPr>
                <w:sz w:val="21"/>
              </w:rPr>
            </w:pPr>
            <w:r>
              <w:rPr>
                <w:spacing w:val="-10"/>
                <w:sz w:val="21"/>
              </w:rPr>
              <w:t>8</w:t>
            </w:r>
          </w:p>
        </w:tc>
        <w:tc>
          <w:tcPr>
            <w:tcW w:w="987" w:type="dxa"/>
          </w:tcPr>
          <w:p>
            <w:pPr>
              <w:pStyle w:val="13"/>
              <w:spacing w:before="137"/>
              <w:ind w:left="104"/>
              <w:rPr>
                <w:sz w:val="21"/>
              </w:rPr>
            </w:pPr>
            <w:r>
              <w:rPr>
                <w:spacing w:val="-2"/>
                <w:sz w:val="21"/>
              </w:rPr>
              <w:t>2013702</w:t>
            </w:r>
          </w:p>
        </w:tc>
        <w:tc>
          <w:tcPr>
            <w:tcW w:w="1556" w:type="dxa"/>
          </w:tcPr>
          <w:p>
            <w:pPr>
              <w:pStyle w:val="13"/>
              <w:spacing w:line="270" w:lineRule="atLeast"/>
              <w:ind w:left="108" w:right="167"/>
              <w:rPr>
                <w:sz w:val="21"/>
              </w:rPr>
            </w:pPr>
            <w:r>
              <w:rPr>
                <w:spacing w:val="-2"/>
                <w:sz w:val="21"/>
              </w:rPr>
              <w:t>一般行政管理</w:t>
            </w:r>
            <w:r>
              <w:rPr>
                <w:spacing w:val="-6"/>
                <w:sz w:val="21"/>
              </w:rPr>
              <w:t>事务</w:t>
            </w:r>
          </w:p>
        </w:tc>
        <w:tc>
          <w:tcPr>
            <w:tcW w:w="1140" w:type="dxa"/>
          </w:tcPr>
          <w:p>
            <w:pPr>
              <w:pStyle w:val="13"/>
              <w:spacing w:before="137"/>
              <w:ind w:right="90"/>
              <w:jc w:val="right"/>
              <w:rPr>
                <w:sz w:val="21"/>
              </w:rPr>
            </w:pPr>
            <w:r>
              <w:rPr>
                <w:spacing w:val="-2"/>
                <w:sz w:val="21"/>
              </w:rPr>
              <w:t>32.88</w:t>
            </w:r>
          </w:p>
        </w:tc>
        <w:tc>
          <w:tcPr>
            <w:tcW w:w="1131" w:type="dxa"/>
          </w:tcPr>
          <w:p>
            <w:pPr>
              <w:pStyle w:val="13"/>
              <w:spacing w:before="137"/>
              <w:ind w:right="88"/>
              <w:jc w:val="right"/>
              <w:rPr>
                <w:sz w:val="21"/>
              </w:rPr>
            </w:pPr>
            <w:r>
              <w:rPr>
                <w:spacing w:val="-2"/>
                <w:sz w:val="21"/>
              </w:rPr>
              <w:t>32.88</w:t>
            </w:r>
          </w:p>
        </w:tc>
        <w:tc>
          <w:tcPr>
            <w:tcW w:w="1133" w:type="dxa"/>
          </w:tcPr>
          <w:p>
            <w:pPr>
              <w:pStyle w:val="13"/>
              <w:spacing w:before="137"/>
              <w:ind w:right="86"/>
              <w:jc w:val="right"/>
              <w:rPr>
                <w:sz w:val="21"/>
              </w:rPr>
            </w:pPr>
            <w:r>
              <w:rPr>
                <w:spacing w:val="-2"/>
                <w:sz w:val="21"/>
              </w:rPr>
              <w:t>32.88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10"/>
                <w:sz w:val="21"/>
              </w:rPr>
              <w:t>9</w:t>
            </w:r>
          </w:p>
        </w:tc>
        <w:tc>
          <w:tcPr>
            <w:tcW w:w="987" w:type="dxa"/>
          </w:tcPr>
          <w:p>
            <w:pPr>
              <w:pStyle w:val="13"/>
              <w:spacing w:before="137"/>
              <w:ind w:left="104"/>
              <w:rPr>
                <w:sz w:val="21"/>
              </w:rPr>
            </w:pPr>
            <w:r>
              <w:rPr>
                <w:spacing w:val="-5"/>
                <w:sz w:val="21"/>
              </w:rPr>
              <w:t>208</w:t>
            </w:r>
          </w:p>
        </w:tc>
        <w:tc>
          <w:tcPr>
            <w:tcW w:w="1556" w:type="dxa"/>
          </w:tcPr>
          <w:p>
            <w:pPr>
              <w:pStyle w:val="13"/>
              <w:spacing w:before="1"/>
              <w:ind w:left="108"/>
              <w:rPr>
                <w:sz w:val="21"/>
              </w:rPr>
            </w:pPr>
            <w:r>
              <w:rPr>
                <w:spacing w:val="-4"/>
                <w:sz w:val="21"/>
              </w:rPr>
              <w:t>社会保障和就</w:t>
            </w:r>
          </w:p>
          <w:p>
            <w:pPr>
              <w:pStyle w:val="13"/>
              <w:spacing w:before="2" w:line="252" w:lineRule="exact"/>
              <w:ind w:left="108"/>
              <w:rPr>
                <w:sz w:val="21"/>
              </w:rPr>
            </w:pPr>
            <w:r>
              <w:rPr>
                <w:spacing w:val="-4"/>
                <w:sz w:val="21"/>
              </w:rPr>
              <w:t>业支出</w:t>
            </w:r>
          </w:p>
        </w:tc>
        <w:tc>
          <w:tcPr>
            <w:tcW w:w="1140" w:type="dxa"/>
          </w:tcPr>
          <w:p>
            <w:pPr>
              <w:pStyle w:val="13"/>
              <w:spacing w:before="137"/>
              <w:ind w:right="90"/>
              <w:jc w:val="right"/>
              <w:rPr>
                <w:sz w:val="21"/>
              </w:rPr>
            </w:pPr>
            <w:r>
              <w:rPr>
                <w:spacing w:val="-2"/>
                <w:sz w:val="21"/>
              </w:rPr>
              <w:t>97.99</w:t>
            </w:r>
          </w:p>
        </w:tc>
        <w:tc>
          <w:tcPr>
            <w:tcW w:w="1131" w:type="dxa"/>
          </w:tcPr>
          <w:p>
            <w:pPr>
              <w:pStyle w:val="13"/>
              <w:spacing w:before="137"/>
              <w:ind w:right="88"/>
              <w:jc w:val="right"/>
              <w:rPr>
                <w:sz w:val="21"/>
              </w:rPr>
            </w:pPr>
            <w:r>
              <w:rPr>
                <w:spacing w:val="-2"/>
                <w:sz w:val="21"/>
              </w:rPr>
              <w:t>97.99</w:t>
            </w:r>
          </w:p>
        </w:tc>
        <w:tc>
          <w:tcPr>
            <w:tcW w:w="1133" w:type="dxa"/>
          </w:tcPr>
          <w:p>
            <w:pPr>
              <w:pStyle w:val="13"/>
              <w:spacing w:before="137"/>
              <w:ind w:right="86"/>
              <w:jc w:val="right"/>
              <w:rPr>
                <w:sz w:val="21"/>
              </w:rPr>
            </w:pPr>
            <w:r>
              <w:rPr>
                <w:spacing w:val="-2"/>
                <w:sz w:val="21"/>
              </w:rPr>
              <w:t>97.99</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49"/>
              <w:ind w:left="8"/>
              <w:jc w:val="center"/>
              <w:rPr>
                <w:sz w:val="21"/>
              </w:rPr>
            </w:pPr>
            <w:r>
              <w:rPr>
                <w:spacing w:val="-5"/>
                <w:sz w:val="21"/>
              </w:rPr>
              <w:t>10</w:t>
            </w:r>
          </w:p>
        </w:tc>
        <w:tc>
          <w:tcPr>
            <w:tcW w:w="987" w:type="dxa"/>
          </w:tcPr>
          <w:p>
            <w:pPr>
              <w:pStyle w:val="13"/>
              <w:spacing w:before="49"/>
              <w:ind w:left="104"/>
              <w:rPr>
                <w:sz w:val="21"/>
              </w:rPr>
            </w:pPr>
            <w:r>
              <w:rPr>
                <w:spacing w:val="-2"/>
                <w:sz w:val="21"/>
              </w:rPr>
              <w:t>20802</w:t>
            </w:r>
          </w:p>
        </w:tc>
        <w:tc>
          <w:tcPr>
            <w:tcW w:w="1556" w:type="dxa"/>
          </w:tcPr>
          <w:p>
            <w:pPr>
              <w:pStyle w:val="13"/>
              <w:spacing w:before="49"/>
              <w:ind w:left="108"/>
              <w:rPr>
                <w:sz w:val="21"/>
              </w:rPr>
            </w:pPr>
            <w:r>
              <w:rPr>
                <w:spacing w:val="-4"/>
                <w:sz w:val="21"/>
              </w:rPr>
              <w:t>民政管理事务</w:t>
            </w:r>
          </w:p>
        </w:tc>
        <w:tc>
          <w:tcPr>
            <w:tcW w:w="1140" w:type="dxa"/>
          </w:tcPr>
          <w:p>
            <w:pPr>
              <w:pStyle w:val="13"/>
              <w:spacing w:before="49"/>
              <w:ind w:right="90"/>
              <w:jc w:val="right"/>
              <w:rPr>
                <w:sz w:val="21"/>
              </w:rPr>
            </w:pPr>
            <w:r>
              <w:rPr>
                <w:spacing w:val="-4"/>
                <w:sz w:val="21"/>
              </w:rPr>
              <w:t>6.00</w:t>
            </w:r>
          </w:p>
        </w:tc>
        <w:tc>
          <w:tcPr>
            <w:tcW w:w="1131" w:type="dxa"/>
          </w:tcPr>
          <w:p>
            <w:pPr>
              <w:pStyle w:val="13"/>
              <w:spacing w:before="49"/>
              <w:ind w:right="88"/>
              <w:jc w:val="right"/>
              <w:rPr>
                <w:sz w:val="21"/>
              </w:rPr>
            </w:pPr>
            <w:r>
              <w:rPr>
                <w:spacing w:val="-4"/>
                <w:sz w:val="21"/>
              </w:rPr>
              <w:t>6.00</w:t>
            </w:r>
          </w:p>
        </w:tc>
        <w:tc>
          <w:tcPr>
            <w:tcW w:w="1133" w:type="dxa"/>
          </w:tcPr>
          <w:p>
            <w:pPr>
              <w:pStyle w:val="13"/>
              <w:spacing w:before="49"/>
              <w:ind w:right="86"/>
              <w:jc w:val="right"/>
              <w:rPr>
                <w:sz w:val="21"/>
              </w:rPr>
            </w:pPr>
            <w:r>
              <w:rPr>
                <w:spacing w:val="-4"/>
                <w:sz w:val="21"/>
              </w:rPr>
              <w:t>6.00</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5"/>
                <w:sz w:val="21"/>
              </w:rPr>
              <w:t>11</w:t>
            </w:r>
          </w:p>
        </w:tc>
        <w:tc>
          <w:tcPr>
            <w:tcW w:w="987" w:type="dxa"/>
          </w:tcPr>
          <w:p>
            <w:pPr>
              <w:pStyle w:val="13"/>
              <w:spacing w:before="137"/>
              <w:ind w:left="104"/>
              <w:rPr>
                <w:sz w:val="21"/>
              </w:rPr>
            </w:pPr>
            <w:r>
              <w:rPr>
                <w:spacing w:val="-2"/>
                <w:sz w:val="21"/>
              </w:rPr>
              <w:t>2080208</w:t>
            </w:r>
          </w:p>
        </w:tc>
        <w:tc>
          <w:tcPr>
            <w:tcW w:w="1556" w:type="dxa"/>
          </w:tcPr>
          <w:p>
            <w:pPr>
              <w:pStyle w:val="13"/>
              <w:spacing w:before="1"/>
              <w:ind w:left="108"/>
              <w:rPr>
                <w:sz w:val="21"/>
              </w:rPr>
            </w:pPr>
            <w:r>
              <w:rPr>
                <w:spacing w:val="-4"/>
                <w:sz w:val="21"/>
              </w:rPr>
              <w:t>基层政权建设</w:t>
            </w:r>
          </w:p>
          <w:p>
            <w:pPr>
              <w:pStyle w:val="13"/>
              <w:spacing w:before="4" w:line="250" w:lineRule="exact"/>
              <w:ind w:left="108"/>
              <w:rPr>
                <w:sz w:val="21"/>
              </w:rPr>
            </w:pPr>
            <w:r>
              <w:rPr>
                <w:spacing w:val="-4"/>
                <w:sz w:val="21"/>
              </w:rPr>
              <w:t>和社区治理</w:t>
            </w:r>
          </w:p>
        </w:tc>
        <w:tc>
          <w:tcPr>
            <w:tcW w:w="1140" w:type="dxa"/>
          </w:tcPr>
          <w:p>
            <w:pPr>
              <w:pStyle w:val="13"/>
              <w:spacing w:before="137"/>
              <w:ind w:right="90"/>
              <w:jc w:val="right"/>
              <w:rPr>
                <w:sz w:val="21"/>
              </w:rPr>
            </w:pPr>
            <w:r>
              <w:rPr>
                <w:spacing w:val="-4"/>
                <w:sz w:val="21"/>
              </w:rPr>
              <w:t>6.00</w:t>
            </w:r>
          </w:p>
        </w:tc>
        <w:tc>
          <w:tcPr>
            <w:tcW w:w="1131" w:type="dxa"/>
          </w:tcPr>
          <w:p>
            <w:pPr>
              <w:pStyle w:val="13"/>
              <w:spacing w:before="137"/>
              <w:ind w:right="88"/>
              <w:jc w:val="right"/>
              <w:rPr>
                <w:sz w:val="21"/>
              </w:rPr>
            </w:pPr>
            <w:r>
              <w:rPr>
                <w:spacing w:val="-4"/>
                <w:sz w:val="21"/>
              </w:rPr>
              <w:t>6.00</w:t>
            </w:r>
          </w:p>
        </w:tc>
        <w:tc>
          <w:tcPr>
            <w:tcW w:w="1133" w:type="dxa"/>
          </w:tcPr>
          <w:p>
            <w:pPr>
              <w:pStyle w:val="13"/>
              <w:spacing w:before="137"/>
              <w:ind w:right="86"/>
              <w:jc w:val="right"/>
              <w:rPr>
                <w:sz w:val="21"/>
              </w:rPr>
            </w:pPr>
            <w:r>
              <w:rPr>
                <w:spacing w:val="-4"/>
                <w:sz w:val="21"/>
              </w:rPr>
              <w:t>6.00</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5"/>
                <w:sz w:val="21"/>
              </w:rPr>
              <w:t>12</w:t>
            </w:r>
          </w:p>
        </w:tc>
        <w:tc>
          <w:tcPr>
            <w:tcW w:w="987" w:type="dxa"/>
          </w:tcPr>
          <w:p>
            <w:pPr>
              <w:pStyle w:val="13"/>
              <w:spacing w:before="137"/>
              <w:ind w:left="104"/>
              <w:rPr>
                <w:sz w:val="21"/>
              </w:rPr>
            </w:pPr>
            <w:r>
              <w:rPr>
                <w:spacing w:val="-2"/>
                <w:sz w:val="21"/>
              </w:rPr>
              <w:t>20805</w:t>
            </w:r>
          </w:p>
        </w:tc>
        <w:tc>
          <w:tcPr>
            <w:tcW w:w="1556" w:type="dxa"/>
          </w:tcPr>
          <w:p>
            <w:pPr>
              <w:pStyle w:val="13"/>
              <w:spacing w:before="1"/>
              <w:ind w:left="108"/>
              <w:rPr>
                <w:sz w:val="21"/>
              </w:rPr>
            </w:pPr>
            <w:r>
              <w:rPr>
                <w:spacing w:val="-4"/>
                <w:sz w:val="21"/>
              </w:rPr>
              <w:t>行政事业单位</w:t>
            </w:r>
          </w:p>
          <w:p>
            <w:pPr>
              <w:pStyle w:val="13"/>
              <w:spacing w:before="4" w:line="250" w:lineRule="exact"/>
              <w:ind w:left="108"/>
              <w:rPr>
                <w:sz w:val="21"/>
              </w:rPr>
            </w:pPr>
            <w:r>
              <w:rPr>
                <w:spacing w:val="-4"/>
                <w:sz w:val="21"/>
              </w:rPr>
              <w:t>养老支出</w:t>
            </w:r>
          </w:p>
        </w:tc>
        <w:tc>
          <w:tcPr>
            <w:tcW w:w="1140" w:type="dxa"/>
          </w:tcPr>
          <w:p>
            <w:pPr>
              <w:pStyle w:val="13"/>
              <w:spacing w:before="137"/>
              <w:ind w:right="90"/>
              <w:jc w:val="right"/>
              <w:rPr>
                <w:sz w:val="21"/>
              </w:rPr>
            </w:pPr>
            <w:r>
              <w:rPr>
                <w:spacing w:val="-2"/>
                <w:sz w:val="21"/>
              </w:rPr>
              <w:t>42.41</w:t>
            </w:r>
          </w:p>
        </w:tc>
        <w:tc>
          <w:tcPr>
            <w:tcW w:w="1131" w:type="dxa"/>
          </w:tcPr>
          <w:p>
            <w:pPr>
              <w:pStyle w:val="13"/>
              <w:spacing w:before="137"/>
              <w:ind w:right="88"/>
              <w:jc w:val="right"/>
              <w:rPr>
                <w:sz w:val="21"/>
              </w:rPr>
            </w:pPr>
            <w:r>
              <w:rPr>
                <w:spacing w:val="-2"/>
                <w:sz w:val="21"/>
              </w:rPr>
              <w:t>42.41</w:t>
            </w:r>
          </w:p>
        </w:tc>
        <w:tc>
          <w:tcPr>
            <w:tcW w:w="1133" w:type="dxa"/>
          </w:tcPr>
          <w:p>
            <w:pPr>
              <w:pStyle w:val="13"/>
              <w:spacing w:before="137"/>
              <w:ind w:right="86"/>
              <w:jc w:val="right"/>
              <w:rPr>
                <w:sz w:val="21"/>
              </w:rPr>
            </w:pPr>
            <w:r>
              <w:rPr>
                <w:spacing w:val="-2"/>
                <w:sz w:val="21"/>
              </w:rPr>
              <w:t>42.41</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5"/>
                <w:sz w:val="21"/>
              </w:rPr>
              <w:t>13</w:t>
            </w:r>
          </w:p>
        </w:tc>
        <w:tc>
          <w:tcPr>
            <w:tcW w:w="987" w:type="dxa"/>
          </w:tcPr>
          <w:p>
            <w:pPr>
              <w:pStyle w:val="13"/>
              <w:spacing w:before="137"/>
              <w:ind w:left="104"/>
              <w:rPr>
                <w:sz w:val="21"/>
              </w:rPr>
            </w:pPr>
            <w:r>
              <w:rPr>
                <w:spacing w:val="-2"/>
                <w:sz w:val="21"/>
              </w:rPr>
              <w:t>2080501</w:t>
            </w:r>
          </w:p>
        </w:tc>
        <w:tc>
          <w:tcPr>
            <w:tcW w:w="1556" w:type="dxa"/>
          </w:tcPr>
          <w:p>
            <w:pPr>
              <w:pStyle w:val="13"/>
              <w:spacing w:before="1"/>
              <w:ind w:left="108"/>
              <w:rPr>
                <w:sz w:val="21"/>
              </w:rPr>
            </w:pPr>
            <w:r>
              <w:rPr>
                <w:spacing w:val="-4"/>
                <w:sz w:val="21"/>
              </w:rPr>
              <w:t>行政单位离退</w:t>
            </w:r>
          </w:p>
          <w:p>
            <w:pPr>
              <w:pStyle w:val="13"/>
              <w:spacing w:before="4" w:line="250" w:lineRule="exact"/>
              <w:ind w:left="108"/>
              <w:rPr>
                <w:sz w:val="21"/>
              </w:rPr>
            </w:pPr>
            <w:r>
              <w:rPr>
                <w:spacing w:val="-10"/>
                <w:sz w:val="21"/>
              </w:rPr>
              <w:t>休</w:t>
            </w:r>
          </w:p>
        </w:tc>
        <w:tc>
          <w:tcPr>
            <w:tcW w:w="1140" w:type="dxa"/>
          </w:tcPr>
          <w:p>
            <w:pPr>
              <w:pStyle w:val="13"/>
              <w:spacing w:before="137"/>
              <w:ind w:right="90"/>
              <w:jc w:val="right"/>
              <w:rPr>
                <w:sz w:val="21"/>
              </w:rPr>
            </w:pPr>
            <w:r>
              <w:rPr>
                <w:spacing w:val="-2"/>
                <w:sz w:val="21"/>
              </w:rPr>
              <w:t>15.37</w:t>
            </w:r>
          </w:p>
        </w:tc>
        <w:tc>
          <w:tcPr>
            <w:tcW w:w="1131" w:type="dxa"/>
          </w:tcPr>
          <w:p>
            <w:pPr>
              <w:pStyle w:val="13"/>
              <w:spacing w:before="137"/>
              <w:ind w:right="88"/>
              <w:jc w:val="right"/>
              <w:rPr>
                <w:sz w:val="21"/>
              </w:rPr>
            </w:pPr>
            <w:r>
              <w:rPr>
                <w:spacing w:val="-2"/>
                <w:sz w:val="21"/>
              </w:rPr>
              <w:t>15.37</w:t>
            </w:r>
          </w:p>
        </w:tc>
        <w:tc>
          <w:tcPr>
            <w:tcW w:w="1133" w:type="dxa"/>
          </w:tcPr>
          <w:p>
            <w:pPr>
              <w:pStyle w:val="13"/>
              <w:spacing w:before="137"/>
              <w:ind w:right="86"/>
              <w:jc w:val="right"/>
              <w:rPr>
                <w:sz w:val="21"/>
              </w:rPr>
            </w:pPr>
            <w:r>
              <w:rPr>
                <w:spacing w:val="-2"/>
                <w:sz w:val="21"/>
              </w:rPr>
              <w:t>15.37</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683" w:type="dxa"/>
          </w:tcPr>
          <w:p>
            <w:pPr>
              <w:pStyle w:val="13"/>
              <w:spacing w:before="137"/>
              <w:ind w:left="8"/>
              <w:jc w:val="center"/>
              <w:rPr>
                <w:sz w:val="21"/>
              </w:rPr>
            </w:pPr>
            <w:r>
              <w:rPr>
                <w:spacing w:val="-5"/>
                <w:sz w:val="21"/>
              </w:rPr>
              <w:t>14</w:t>
            </w:r>
          </w:p>
        </w:tc>
        <w:tc>
          <w:tcPr>
            <w:tcW w:w="987" w:type="dxa"/>
          </w:tcPr>
          <w:p>
            <w:pPr>
              <w:pStyle w:val="13"/>
              <w:spacing w:before="137"/>
              <w:ind w:left="104"/>
              <w:rPr>
                <w:sz w:val="21"/>
              </w:rPr>
            </w:pPr>
            <w:r>
              <w:rPr>
                <w:spacing w:val="-2"/>
                <w:sz w:val="21"/>
              </w:rPr>
              <w:t>2080505</w:t>
            </w:r>
          </w:p>
        </w:tc>
        <w:tc>
          <w:tcPr>
            <w:tcW w:w="1556" w:type="dxa"/>
          </w:tcPr>
          <w:p>
            <w:pPr>
              <w:pStyle w:val="13"/>
              <w:spacing w:line="270" w:lineRule="atLeast"/>
              <w:ind w:left="108" w:right="167"/>
              <w:rPr>
                <w:sz w:val="21"/>
              </w:rPr>
            </w:pPr>
            <w:r>
              <w:rPr>
                <w:spacing w:val="-2"/>
                <w:sz w:val="21"/>
              </w:rPr>
              <w:t>机关事业单位</w:t>
            </w:r>
            <w:r>
              <w:rPr>
                <w:spacing w:val="-4"/>
                <w:sz w:val="21"/>
              </w:rPr>
              <w:t>基本养老保险</w:t>
            </w:r>
          </w:p>
        </w:tc>
        <w:tc>
          <w:tcPr>
            <w:tcW w:w="1140" w:type="dxa"/>
          </w:tcPr>
          <w:p>
            <w:pPr>
              <w:pStyle w:val="13"/>
              <w:spacing w:before="137"/>
              <w:ind w:right="90"/>
              <w:jc w:val="right"/>
              <w:rPr>
                <w:sz w:val="21"/>
              </w:rPr>
            </w:pPr>
            <w:r>
              <w:rPr>
                <w:spacing w:val="-2"/>
                <w:sz w:val="21"/>
              </w:rPr>
              <w:t>27.04</w:t>
            </w:r>
          </w:p>
        </w:tc>
        <w:tc>
          <w:tcPr>
            <w:tcW w:w="1131" w:type="dxa"/>
          </w:tcPr>
          <w:p>
            <w:pPr>
              <w:pStyle w:val="13"/>
              <w:spacing w:before="137"/>
              <w:ind w:right="88"/>
              <w:jc w:val="right"/>
              <w:rPr>
                <w:sz w:val="21"/>
              </w:rPr>
            </w:pPr>
            <w:r>
              <w:rPr>
                <w:spacing w:val="-2"/>
                <w:sz w:val="21"/>
              </w:rPr>
              <w:t>27.04</w:t>
            </w:r>
          </w:p>
        </w:tc>
        <w:tc>
          <w:tcPr>
            <w:tcW w:w="1133" w:type="dxa"/>
          </w:tcPr>
          <w:p>
            <w:pPr>
              <w:pStyle w:val="13"/>
              <w:spacing w:before="137"/>
              <w:ind w:right="86"/>
              <w:jc w:val="right"/>
              <w:rPr>
                <w:sz w:val="21"/>
              </w:rPr>
            </w:pPr>
            <w:r>
              <w:rPr>
                <w:spacing w:val="-2"/>
                <w:sz w:val="21"/>
              </w:rPr>
              <w:t>27.04</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bl>
    <w:p>
      <w:pPr>
        <w:spacing w:after="0"/>
        <w:rPr>
          <w:rFonts w:ascii="Times New Roman"/>
          <w:sz w:val="20"/>
        </w:rPr>
        <w:sectPr>
          <w:headerReference r:id="rId11" w:type="default"/>
          <w:footerReference r:id="rId13" w:type="default"/>
          <w:headerReference r:id="rId12" w:type="even"/>
          <w:footerReference r:id="rId14" w:type="even"/>
          <w:pgSz w:w="16850" w:h="11900" w:orient="landscape"/>
          <w:pgMar w:top="2140" w:right="300" w:bottom="980" w:left="300" w:header="1417" w:footer="784" w:gutter="0"/>
          <w:pgNumType w:start="5"/>
          <w:cols w:space="720" w:num="1"/>
        </w:sectPr>
      </w:pPr>
    </w:p>
    <w:p>
      <w:pPr>
        <w:pStyle w:val="5"/>
        <w:spacing w:before="7"/>
        <w:rPr>
          <w:rFonts w:ascii="Times New Roman"/>
          <w:sz w:val="5"/>
        </w:rPr>
      </w:pPr>
    </w:p>
    <w:tbl>
      <w:tblPr>
        <w:tblStyle w:val="9"/>
        <w:tblW w:w="0" w:type="auto"/>
        <w:tblInd w:w="8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3"/>
        <w:gridCol w:w="987"/>
        <w:gridCol w:w="1556"/>
        <w:gridCol w:w="1140"/>
        <w:gridCol w:w="1131"/>
        <w:gridCol w:w="1133"/>
        <w:gridCol w:w="1135"/>
        <w:gridCol w:w="1133"/>
        <w:gridCol w:w="1136"/>
        <w:gridCol w:w="1133"/>
        <w:gridCol w:w="1135"/>
        <w:gridCol w:w="1129"/>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vMerge w:val="restart"/>
          </w:tcPr>
          <w:p>
            <w:pPr>
              <w:pStyle w:val="13"/>
              <w:spacing w:before="88"/>
              <w:rPr>
                <w:rFonts w:ascii="Times New Roman"/>
                <w:sz w:val="21"/>
              </w:rPr>
            </w:pPr>
          </w:p>
          <w:p>
            <w:pPr>
              <w:pStyle w:val="13"/>
              <w:ind w:left="126"/>
              <w:rPr>
                <w:sz w:val="21"/>
              </w:rPr>
            </w:pPr>
            <w:r>
              <w:rPr>
                <w:spacing w:val="-5"/>
                <w:sz w:val="21"/>
              </w:rPr>
              <w:t>序号</w:t>
            </w:r>
          </w:p>
        </w:tc>
        <w:tc>
          <w:tcPr>
            <w:tcW w:w="2543" w:type="dxa"/>
            <w:gridSpan w:val="2"/>
          </w:tcPr>
          <w:p>
            <w:pPr>
              <w:pStyle w:val="13"/>
              <w:spacing w:before="49"/>
              <w:ind w:left="639"/>
              <w:rPr>
                <w:sz w:val="21"/>
              </w:rPr>
            </w:pPr>
            <w:r>
              <w:rPr>
                <w:spacing w:val="-2"/>
                <w:sz w:val="21"/>
              </w:rPr>
              <w:t>功能分类科目</w:t>
            </w:r>
          </w:p>
        </w:tc>
        <w:tc>
          <w:tcPr>
            <w:tcW w:w="1140" w:type="dxa"/>
            <w:vMerge w:val="restart"/>
          </w:tcPr>
          <w:p>
            <w:pPr>
              <w:pStyle w:val="13"/>
              <w:spacing w:before="88"/>
              <w:rPr>
                <w:rFonts w:ascii="Times New Roman"/>
                <w:sz w:val="21"/>
              </w:rPr>
            </w:pPr>
          </w:p>
          <w:p>
            <w:pPr>
              <w:pStyle w:val="13"/>
              <w:ind w:left="360"/>
              <w:rPr>
                <w:sz w:val="21"/>
              </w:rPr>
            </w:pPr>
            <w:r>
              <w:rPr>
                <w:spacing w:val="-5"/>
                <w:sz w:val="21"/>
              </w:rPr>
              <w:t>合计</w:t>
            </w:r>
          </w:p>
        </w:tc>
        <w:tc>
          <w:tcPr>
            <w:tcW w:w="9065" w:type="dxa"/>
            <w:gridSpan w:val="8"/>
          </w:tcPr>
          <w:p>
            <w:pPr>
              <w:pStyle w:val="13"/>
              <w:spacing w:before="49"/>
              <w:ind w:left="18"/>
              <w:jc w:val="center"/>
              <w:rPr>
                <w:sz w:val="21"/>
              </w:rPr>
            </w:pPr>
            <w:r>
              <w:rPr>
                <w:spacing w:val="-3"/>
                <w:sz w:val="21"/>
              </w:rPr>
              <w:t>本年收入</w:t>
            </w:r>
          </w:p>
        </w:tc>
        <w:tc>
          <w:tcPr>
            <w:tcW w:w="1138" w:type="dxa"/>
            <w:vMerge w:val="restart"/>
          </w:tcPr>
          <w:p>
            <w:pPr>
              <w:pStyle w:val="13"/>
              <w:spacing w:before="88"/>
              <w:rPr>
                <w:rFonts w:ascii="Times New Roman"/>
                <w:sz w:val="21"/>
              </w:rPr>
            </w:pPr>
          </w:p>
          <w:p>
            <w:pPr>
              <w:pStyle w:val="13"/>
              <w:ind w:left="150"/>
              <w:rPr>
                <w:sz w:val="21"/>
              </w:rPr>
            </w:pPr>
            <w:r>
              <w:rPr>
                <w:spacing w:val="-3"/>
                <w:sz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vMerge w:val="continue"/>
            <w:tcBorders>
              <w:top w:val="nil"/>
            </w:tcBorders>
          </w:tcPr>
          <w:p>
            <w:pPr>
              <w:rPr>
                <w:sz w:val="2"/>
                <w:szCs w:val="2"/>
              </w:rPr>
            </w:pPr>
          </w:p>
        </w:tc>
        <w:tc>
          <w:tcPr>
            <w:tcW w:w="987" w:type="dxa"/>
          </w:tcPr>
          <w:p>
            <w:pPr>
              <w:pStyle w:val="13"/>
              <w:spacing w:before="1"/>
              <w:ind w:left="279"/>
              <w:rPr>
                <w:sz w:val="21"/>
              </w:rPr>
            </w:pPr>
            <w:r>
              <w:rPr>
                <w:spacing w:val="-5"/>
                <w:sz w:val="21"/>
              </w:rPr>
              <w:t>科目</w:t>
            </w:r>
          </w:p>
          <w:p>
            <w:pPr>
              <w:pStyle w:val="13"/>
              <w:spacing w:before="4" w:line="250" w:lineRule="exact"/>
              <w:ind w:left="279"/>
              <w:rPr>
                <w:sz w:val="21"/>
              </w:rPr>
            </w:pPr>
            <w:r>
              <w:rPr>
                <w:spacing w:val="-5"/>
                <w:sz w:val="21"/>
              </w:rPr>
              <w:t>编码</w:t>
            </w:r>
          </w:p>
        </w:tc>
        <w:tc>
          <w:tcPr>
            <w:tcW w:w="1556" w:type="dxa"/>
          </w:tcPr>
          <w:p>
            <w:pPr>
              <w:pStyle w:val="13"/>
              <w:spacing w:before="137"/>
              <w:ind w:left="358"/>
              <w:rPr>
                <w:sz w:val="21"/>
              </w:rPr>
            </w:pPr>
            <w:r>
              <w:rPr>
                <w:spacing w:val="-3"/>
                <w:sz w:val="21"/>
              </w:rPr>
              <w:t>科目名称</w:t>
            </w:r>
          </w:p>
        </w:tc>
        <w:tc>
          <w:tcPr>
            <w:tcW w:w="1140" w:type="dxa"/>
            <w:vMerge w:val="continue"/>
            <w:tcBorders>
              <w:top w:val="nil"/>
            </w:tcBorders>
          </w:tcPr>
          <w:p>
            <w:pPr>
              <w:rPr>
                <w:sz w:val="2"/>
                <w:szCs w:val="2"/>
              </w:rPr>
            </w:pPr>
          </w:p>
        </w:tc>
        <w:tc>
          <w:tcPr>
            <w:tcW w:w="1131" w:type="dxa"/>
          </w:tcPr>
          <w:p>
            <w:pPr>
              <w:pStyle w:val="13"/>
              <w:spacing w:before="137"/>
              <w:ind w:left="353"/>
              <w:rPr>
                <w:sz w:val="21"/>
              </w:rPr>
            </w:pPr>
            <w:r>
              <w:rPr>
                <w:spacing w:val="-5"/>
                <w:sz w:val="21"/>
              </w:rPr>
              <w:t>小计</w:t>
            </w:r>
          </w:p>
        </w:tc>
        <w:tc>
          <w:tcPr>
            <w:tcW w:w="1133" w:type="dxa"/>
          </w:tcPr>
          <w:p>
            <w:pPr>
              <w:pStyle w:val="13"/>
              <w:spacing w:before="1"/>
              <w:ind w:left="19"/>
              <w:jc w:val="center"/>
              <w:rPr>
                <w:sz w:val="21"/>
              </w:rPr>
            </w:pPr>
            <w:r>
              <w:rPr>
                <w:spacing w:val="-3"/>
                <w:sz w:val="21"/>
              </w:rPr>
              <w:t>财政拨款</w:t>
            </w:r>
          </w:p>
          <w:p>
            <w:pPr>
              <w:pStyle w:val="13"/>
              <w:spacing w:before="4" w:line="250" w:lineRule="exact"/>
              <w:ind w:left="19"/>
              <w:jc w:val="center"/>
              <w:rPr>
                <w:sz w:val="21"/>
              </w:rPr>
            </w:pPr>
            <w:r>
              <w:rPr>
                <w:spacing w:val="-5"/>
                <w:sz w:val="21"/>
              </w:rPr>
              <w:t>收入</w:t>
            </w:r>
          </w:p>
        </w:tc>
        <w:tc>
          <w:tcPr>
            <w:tcW w:w="1135" w:type="dxa"/>
          </w:tcPr>
          <w:p>
            <w:pPr>
              <w:pStyle w:val="13"/>
              <w:spacing w:before="1"/>
              <w:ind w:left="17"/>
              <w:jc w:val="center"/>
              <w:rPr>
                <w:sz w:val="21"/>
              </w:rPr>
            </w:pPr>
            <w:r>
              <w:rPr>
                <w:spacing w:val="-3"/>
                <w:sz w:val="21"/>
              </w:rPr>
              <w:t>财政专户</w:t>
            </w:r>
          </w:p>
          <w:p>
            <w:pPr>
              <w:pStyle w:val="13"/>
              <w:spacing w:before="4" w:line="250" w:lineRule="exact"/>
              <w:ind w:left="17"/>
              <w:jc w:val="center"/>
              <w:rPr>
                <w:sz w:val="21"/>
              </w:rPr>
            </w:pPr>
            <w:r>
              <w:rPr>
                <w:spacing w:val="-5"/>
                <w:sz w:val="21"/>
              </w:rPr>
              <w:t>收入</w:t>
            </w:r>
          </w:p>
        </w:tc>
        <w:tc>
          <w:tcPr>
            <w:tcW w:w="1133" w:type="dxa"/>
          </w:tcPr>
          <w:p>
            <w:pPr>
              <w:pStyle w:val="13"/>
              <w:spacing w:before="137"/>
              <w:ind w:left="19"/>
              <w:jc w:val="center"/>
              <w:rPr>
                <w:sz w:val="21"/>
              </w:rPr>
            </w:pPr>
            <w:r>
              <w:rPr>
                <w:spacing w:val="-3"/>
                <w:sz w:val="21"/>
              </w:rPr>
              <w:t>事业收入</w:t>
            </w:r>
          </w:p>
        </w:tc>
        <w:tc>
          <w:tcPr>
            <w:tcW w:w="1136" w:type="dxa"/>
          </w:tcPr>
          <w:p>
            <w:pPr>
              <w:pStyle w:val="13"/>
              <w:spacing w:before="137"/>
              <w:ind w:left="16"/>
              <w:jc w:val="center"/>
              <w:rPr>
                <w:sz w:val="21"/>
              </w:rPr>
            </w:pPr>
            <w:r>
              <w:rPr>
                <w:spacing w:val="-3"/>
                <w:sz w:val="21"/>
              </w:rPr>
              <w:t>经营收入</w:t>
            </w:r>
          </w:p>
        </w:tc>
        <w:tc>
          <w:tcPr>
            <w:tcW w:w="1133" w:type="dxa"/>
          </w:tcPr>
          <w:p>
            <w:pPr>
              <w:pStyle w:val="13"/>
              <w:spacing w:before="1"/>
              <w:ind w:left="19"/>
              <w:jc w:val="center"/>
              <w:rPr>
                <w:sz w:val="21"/>
              </w:rPr>
            </w:pPr>
            <w:r>
              <w:rPr>
                <w:spacing w:val="-3"/>
                <w:sz w:val="21"/>
              </w:rPr>
              <w:t>上级补助</w:t>
            </w:r>
          </w:p>
          <w:p>
            <w:pPr>
              <w:pStyle w:val="13"/>
              <w:spacing w:before="4" w:line="250" w:lineRule="exact"/>
              <w:ind w:left="19"/>
              <w:jc w:val="center"/>
              <w:rPr>
                <w:sz w:val="21"/>
              </w:rPr>
            </w:pPr>
            <w:r>
              <w:rPr>
                <w:spacing w:val="-5"/>
                <w:sz w:val="21"/>
              </w:rPr>
              <w:t>收入</w:t>
            </w:r>
          </w:p>
        </w:tc>
        <w:tc>
          <w:tcPr>
            <w:tcW w:w="1135" w:type="dxa"/>
          </w:tcPr>
          <w:p>
            <w:pPr>
              <w:pStyle w:val="13"/>
              <w:spacing w:before="1"/>
              <w:ind w:left="145"/>
              <w:rPr>
                <w:sz w:val="21"/>
              </w:rPr>
            </w:pPr>
            <w:r>
              <w:rPr>
                <w:spacing w:val="-3"/>
                <w:sz w:val="21"/>
              </w:rPr>
              <w:t>附属单位</w:t>
            </w:r>
          </w:p>
          <w:p>
            <w:pPr>
              <w:pStyle w:val="13"/>
              <w:spacing w:before="4" w:line="250" w:lineRule="exact"/>
              <w:ind w:left="145"/>
              <w:rPr>
                <w:sz w:val="21"/>
              </w:rPr>
            </w:pPr>
            <w:r>
              <w:rPr>
                <w:spacing w:val="-3"/>
                <w:sz w:val="21"/>
              </w:rPr>
              <w:t>上缴收入</w:t>
            </w:r>
          </w:p>
        </w:tc>
        <w:tc>
          <w:tcPr>
            <w:tcW w:w="1129" w:type="dxa"/>
          </w:tcPr>
          <w:p>
            <w:pPr>
              <w:pStyle w:val="13"/>
              <w:spacing w:before="137"/>
              <w:ind w:left="23"/>
              <w:jc w:val="center"/>
              <w:rPr>
                <w:sz w:val="21"/>
              </w:rPr>
            </w:pPr>
            <w:r>
              <w:rPr>
                <w:spacing w:val="-3"/>
                <w:sz w:val="21"/>
              </w:rPr>
              <w:t>其他收入</w:t>
            </w:r>
          </w:p>
        </w:tc>
        <w:tc>
          <w:tcPr>
            <w:tcW w:w="1138"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51"/>
              <w:ind w:left="8"/>
              <w:jc w:val="center"/>
              <w:rPr>
                <w:sz w:val="21"/>
              </w:rPr>
            </w:pPr>
            <w:r>
              <w:rPr>
                <w:spacing w:val="-5"/>
                <w:sz w:val="21"/>
              </w:rPr>
              <w:t>栏次</w:t>
            </w:r>
          </w:p>
        </w:tc>
        <w:tc>
          <w:tcPr>
            <w:tcW w:w="987" w:type="dxa"/>
          </w:tcPr>
          <w:p>
            <w:pPr>
              <w:pStyle w:val="13"/>
              <w:spacing w:before="51"/>
              <w:ind w:left="9"/>
              <w:jc w:val="center"/>
              <w:rPr>
                <w:sz w:val="21"/>
              </w:rPr>
            </w:pPr>
            <w:r>
              <w:rPr>
                <w:spacing w:val="-10"/>
                <w:sz w:val="21"/>
              </w:rPr>
              <w:t>1</w:t>
            </w:r>
          </w:p>
        </w:tc>
        <w:tc>
          <w:tcPr>
            <w:tcW w:w="1556" w:type="dxa"/>
          </w:tcPr>
          <w:p>
            <w:pPr>
              <w:pStyle w:val="13"/>
              <w:spacing w:before="51"/>
              <w:ind w:left="20"/>
              <w:jc w:val="center"/>
              <w:rPr>
                <w:sz w:val="21"/>
              </w:rPr>
            </w:pPr>
            <w:r>
              <w:rPr>
                <w:spacing w:val="-10"/>
                <w:sz w:val="21"/>
              </w:rPr>
              <w:t>2</w:t>
            </w:r>
          </w:p>
        </w:tc>
        <w:tc>
          <w:tcPr>
            <w:tcW w:w="1140" w:type="dxa"/>
          </w:tcPr>
          <w:p>
            <w:pPr>
              <w:pStyle w:val="13"/>
              <w:spacing w:before="51"/>
              <w:ind w:left="18"/>
              <w:jc w:val="center"/>
              <w:rPr>
                <w:sz w:val="21"/>
              </w:rPr>
            </w:pPr>
            <w:r>
              <w:rPr>
                <w:spacing w:val="-10"/>
                <w:sz w:val="21"/>
              </w:rPr>
              <w:t>3</w:t>
            </w:r>
          </w:p>
        </w:tc>
        <w:tc>
          <w:tcPr>
            <w:tcW w:w="1131" w:type="dxa"/>
          </w:tcPr>
          <w:p>
            <w:pPr>
              <w:pStyle w:val="13"/>
              <w:spacing w:before="51"/>
              <w:ind w:left="12"/>
              <w:jc w:val="center"/>
              <w:rPr>
                <w:sz w:val="21"/>
              </w:rPr>
            </w:pPr>
            <w:r>
              <w:rPr>
                <w:spacing w:val="-10"/>
                <w:sz w:val="21"/>
              </w:rPr>
              <w:t>4</w:t>
            </w:r>
          </w:p>
        </w:tc>
        <w:tc>
          <w:tcPr>
            <w:tcW w:w="1133" w:type="dxa"/>
          </w:tcPr>
          <w:p>
            <w:pPr>
              <w:pStyle w:val="13"/>
              <w:spacing w:before="51"/>
              <w:ind w:left="19"/>
              <w:jc w:val="center"/>
              <w:rPr>
                <w:sz w:val="21"/>
              </w:rPr>
            </w:pPr>
            <w:r>
              <w:rPr>
                <w:spacing w:val="-10"/>
                <w:sz w:val="21"/>
              </w:rPr>
              <w:t>5</w:t>
            </w:r>
          </w:p>
        </w:tc>
        <w:tc>
          <w:tcPr>
            <w:tcW w:w="1135" w:type="dxa"/>
          </w:tcPr>
          <w:p>
            <w:pPr>
              <w:pStyle w:val="13"/>
              <w:spacing w:before="51"/>
              <w:ind w:left="17"/>
              <w:jc w:val="center"/>
              <w:rPr>
                <w:sz w:val="21"/>
              </w:rPr>
            </w:pPr>
            <w:r>
              <w:rPr>
                <w:spacing w:val="-10"/>
                <w:sz w:val="21"/>
              </w:rPr>
              <w:t>6</w:t>
            </w:r>
          </w:p>
        </w:tc>
        <w:tc>
          <w:tcPr>
            <w:tcW w:w="1133" w:type="dxa"/>
          </w:tcPr>
          <w:p>
            <w:pPr>
              <w:pStyle w:val="13"/>
              <w:spacing w:before="51"/>
              <w:ind w:left="19"/>
              <w:jc w:val="center"/>
              <w:rPr>
                <w:sz w:val="21"/>
              </w:rPr>
            </w:pPr>
            <w:r>
              <w:rPr>
                <w:spacing w:val="-10"/>
                <w:sz w:val="21"/>
              </w:rPr>
              <w:t>7</w:t>
            </w:r>
          </w:p>
        </w:tc>
        <w:tc>
          <w:tcPr>
            <w:tcW w:w="1136" w:type="dxa"/>
          </w:tcPr>
          <w:p>
            <w:pPr>
              <w:pStyle w:val="13"/>
              <w:spacing w:before="51"/>
              <w:ind w:left="16"/>
              <w:jc w:val="center"/>
              <w:rPr>
                <w:sz w:val="21"/>
              </w:rPr>
            </w:pPr>
            <w:r>
              <w:rPr>
                <w:spacing w:val="-10"/>
                <w:sz w:val="21"/>
              </w:rPr>
              <w:t>8</w:t>
            </w:r>
          </w:p>
        </w:tc>
        <w:tc>
          <w:tcPr>
            <w:tcW w:w="1133" w:type="dxa"/>
          </w:tcPr>
          <w:p>
            <w:pPr>
              <w:pStyle w:val="13"/>
              <w:spacing w:before="51"/>
              <w:ind w:left="19"/>
              <w:jc w:val="center"/>
              <w:rPr>
                <w:sz w:val="21"/>
              </w:rPr>
            </w:pPr>
            <w:r>
              <w:rPr>
                <w:spacing w:val="-10"/>
                <w:sz w:val="21"/>
              </w:rPr>
              <w:t>9</w:t>
            </w:r>
          </w:p>
        </w:tc>
        <w:tc>
          <w:tcPr>
            <w:tcW w:w="1135" w:type="dxa"/>
          </w:tcPr>
          <w:p>
            <w:pPr>
              <w:pStyle w:val="13"/>
              <w:spacing w:before="51"/>
              <w:ind w:left="17" w:right="1"/>
              <w:jc w:val="center"/>
              <w:rPr>
                <w:sz w:val="21"/>
              </w:rPr>
            </w:pPr>
            <w:r>
              <w:rPr>
                <w:spacing w:val="-5"/>
                <w:sz w:val="21"/>
              </w:rPr>
              <w:t>10</w:t>
            </w:r>
          </w:p>
        </w:tc>
        <w:tc>
          <w:tcPr>
            <w:tcW w:w="1129" w:type="dxa"/>
          </w:tcPr>
          <w:p>
            <w:pPr>
              <w:pStyle w:val="13"/>
              <w:spacing w:before="51"/>
              <w:ind w:left="23"/>
              <w:jc w:val="center"/>
              <w:rPr>
                <w:sz w:val="21"/>
              </w:rPr>
            </w:pPr>
            <w:r>
              <w:rPr>
                <w:spacing w:val="-5"/>
                <w:sz w:val="21"/>
              </w:rPr>
              <w:t>11</w:t>
            </w:r>
          </w:p>
        </w:tc>
        <w:tc>
          <w:tcPr>
            <w:tcW w:w="1138" w:type="dxa"/>
          </w:tcPr>
          <w:p>
            <w:pPr>
              <w:pStyle w:val="13"/>
              <w:spacing w:before="51"/>
              <w:ind w:left="22"/>
              <w:jc w:val="center"/>
              <w:rPr>
                <w:sz w:val="21"/>
              </w:rPr>
            </w:pPr>
            <w:r>
              <w:rPr>
                <w:spacing w:val="-5"/>
                <w:sz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rPr>
                <w:rFonts w:ascii="Times New Roman"/>
                <w:sz w:val="20"/>
              </w:rPr>
            </w:pPr>
          </w:p>
        </w:tc>
        <w:tc>
          <w:tcPr>
            <w:tcW w:w="987" w:type="dxa"/>
          </w:tcPr>
          <w:p>
            <w:pPr>
              <w:pStyle w:val="13"/>
              <w:rPr>
                <w:rFonts w:ascii="Times New Roman"/>
                <w:sz w:val="20"/>
              </w:rPr>
            </w:pPr>
          </w:p>
        </w:tc>
        <w:tc>
          <w:tcPr>
            <w:tcW w:w="1556" w:type="dxa"/>
          </w:tcPr>
          <w:p>
            <w:pPr>
              <w:pStyle w:val="13"/>
              <w:spacing w:before="3"/>
              <w:ind w:left="108"/>
              <w:rPr>
                <w:sz w:val="21"/>
              </w:rPr>
            </w:pPr>
            <w:r>
              <w:rPr>
                <w:spacing w:val="-4"/>
                <w:sz w:val="21"/>
              </w:rPr>
              <w:t>缴费支出</w:t>
            </w:r>
          </w:p>
        </w:tc>
        <w:tc>
          <w:tcPr>
            <w:tcW w:w="1140" w:type="dxa"/>
          </w:tcPr>
          <w:p>
            <w:pPr>
              <w:pStyle w:val="13"/>
              <w:rPr>
                <w:rFonts w:ascii="Times New Roman"/>
                <w:sz w:val="20"/>
              </w:rPr>
            </w:pPr>
          </w:p>
        </w:tc>
        <w:tc>
          <w:tcPr>
            <w:tcW w:w="1131"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52"/>
              <w:ind w:left="8"/>
              <w:jc w:val="center"/>
              <w:rPr>
                <w:sz w:val="21"/>
              </w:rPr>
            </w:pPr>
            <w:r>
              <w:rPr>
                <w:spacing w:val="-5"/>
                <w:sz w:val="21"/>
              </w:rPr>
              <w:t>15</w:t>
            </w:r>
          </w:p>
        </w:tc>
        <w:tc>
          <w:tcPr>
            <w:tcW w:w="987" w:type="dxa"/>
          </w:tcPr>
          <w:p>
            <w:pPr>
              <w:pStyle w:val="13"/>
              <w:spacing w:before="52"/>
              <w:ind w:left="104"/>
              <w:rPr>
                <w:sz w:val="21"/>
              </w:rPr>
            </w:pPr>
            <w:r>
              <w:rPr>
                <w:spacing w:val="-2"/>
                <w:sz w:val="21"/>
              </w:rPr>
              <w:t>20808</w:t>
            </w:r>
          </w:p>
        </w:tc>
        <w:tc>
          <w:tcPr>
            <w:tcW w:w="1556" w:type="dxa"/>
          </w:tcPr>
          <w:p>
            <w:pPr>
              <w:pStyle w:val="13"/>
              <w:spacing w:before="52"/>
              <w:ind w:left="108"/>
              <w:rPr>
                <w:sz w:val="21"/>
              </w:rPr>
            </w:pPr>
            <w:r>
              <w:rPr>
                <w:spacing w:val="-5"/>
                <w:sz w:val="21"/>
              </w:rPr>
              <w:t>抚恤</w:t>
            </w:r>
          </w:p>
        </w:tc>
        <w:tc>
          <w:tcPr>
            <w:tcW w:w="1140" w:type="dxa"/>
          </w:tcPr>
          <w:p>
            <w:pPr>
              <w:pStyle w:val="13"/>
              <w:spacing w:before="52"/>
              <w:ind w:right="90"/>
              <w:jc w:val="right"/>
              <w:rPr>
                <w:sz w:val="21"/>
              </w:rPr>
            </w:pPr>
            <w:r>
              <w:rPr>
                <w:spacing w:val="-2"/>
                <w:sz w:val="21"/>
              </w:rPr>
              <w:t>49.58</w:t>
            </w:r>
          </w:p>
        </w:tc>
        <w:tc>
          <w:tcPr>
            <w:tcW w:w="1131" w:type="dxa"/>
          </w:tcPr>
          <w:p>
            <w:pPr>
              <w:pStyle w:val="13"/>
              <w:spacing w:before="52"/>
              <w:ind w:right="88"/>
              <w:jc w:val="right"/>
              <w:rPr>
                <w:sz w:val="21"/>
              </w:rPr>
            </w:pPr>
            <w:r>
              <w:rPr>
                <w:spacing w:val="-2"/>
                <w:sz w:val="21"/>
              </w:rPr>
              <w:t>49.58</w:t>
            </w:r>
          </w:p>
        </w:tc>
        <w:tc>
          <w:tcPr>
            <w:tcW w:w="1133" w:type="dxa"/>
          </w:tcPr>
          <w:p>
            <w:pPr>
              <w:pStyle w:val="13"/>
              <w:spacing w:before="52"/>
              <w:ind w:right="86"/>
              <w:jc w:val="right"/>
              <w:rPr>
                <w:sz w:val="21"/>
              </w:rPr>
            </w:pPr>
            <w:r>
              <w:rPr>
                <w:spacing w:val="-2"/>
                <w:sz w:val="21"/>
              </w:rPr>
              <w:t>49.58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51"/>
              <w:ind w:left="8"/>
              <w:jc w:val="center"/>
              <w:rPr>
                <w:sz w:val="21"/>
              </w:rPr>
            </w:pPr>
            <w:r>
              <w:rPr>
                <w:spacing w:val="-5"/>
                <w:sz w:val="21"/>
              </w:rPr>
              <w:t>16</w:t>
            </w:r>
          </w:p>
        </w:tc>
        <w:tc>
          <w:tcPr>
            <w:tcW w:w="987" w:type="dxa"/>
          </w:tcPr>
          <w:p>
            <w:pPr>
              <w:pStyle w:val="13"/>
              <w:spacing w:before="51"/>
              <w:ind w:left="104"/>
              <w:rPr>
                <w:sz w:val="21"/>
              </w:rPr>
            </w:pPr>
            <w:r>
              <w:rPr>
                <w:spacing w:val="-2"/>
                <w:sz w:val="21"/>
              </w:rPr>
              <w:t>2080899</w:t>
            </w:r>
          </w:p>
        </w:tc>
        <w:tc>
          <w:tcPr>
            <w:tcW w:w="1556" w:type="dxa"/>
          </w:tcPr>
          <w:p>
            <w:pPr>
              <w:pStyle w:val="13"/>
              <w:spacing w:before="51"/>
              <w:ind w:left="108"/>
              <w:rPr>
                <w:sz w:val="21"/>
              </w:rPr>
            </w:pPr>
            <w:r>
              <w:rPr>
                <w:spacing w:val="-4"/>
                <w:sz w:val="21"/>
              </w:rPr>
              <w:t>其他优抚支出</w:t>
            </w:r>
          </w:p>
        </w:tc>
        <w:tc>
          <w:tcPr>
            <w:tcW w:w="1140" w:type="dxa"/>
          </w:tcPr>
          <w:p>
            <w:pPr>
              <w:pStyle w:val="13"/>
              <w:spacing w:before="51"/>
              <w:ind w:right="90"/>
              <w:jc w:val="right"/>
              <w:rPr>
                <w:sz w:val="21"/>
              </w:rPr>
            </w:pPr>
            <w:r>
              <w:rPr>
                <w:spacing w:val="-2"/>
                <w:sz w:val="21"/>
              </w:rPr>
              <w:t>49.58</w:t>
            </w:r>
          </w:p>
        </w:tc>
        <w:tc>
          <w:tcPr>
            <w:tcW w:w="1131" w:type="dxa"/>
          </w:tcPr>
          <w:p>
            <w:pPr>
              <w:pStyle w:val="13"/>
              <w:spacing w:before="51"/>
              <w:ind w:right="88"/>
              <w:jc w:val="right"/>
              <w:rPr>
                <w:sz w:val="21"/>
              </w:rPr>
            </w:pPr>
            <w:r>
              <w:rPr>
                <w:spacing w:val="-2"/>
                <w:sz w:val="21"/>
              </w:rPr>
              <w:t>49.58</w:t>
            </w:r>
          </w:p>
        </w:tc>
        <w:tc>
          <w:tcPr>
            <w:tcW w:w="1133" w:type="dxa"/>
          </w:tcPr>
          <w:p>
            <w:pPr>
              <w:pStyle w:val="13"/>
              <w:spacing w:before="51"/>
              <w:ind w:right="86"/>
              <w:jc w:val="right"/>
              <w:rPr>
                <w:sz w:val="21"/>
              </w:rPr>
            </w:pPr>
            <w:r>
              <w:rPr>
                <w:spacing w:val="-2"/>
                <w:sz w:val="21"/>
              </w:rPr>
              <w:t>49.58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51"/>
              <w:ind w:left="8"/>
              <w:jc w:val="center"/>
              <w:rPr>
                <w:sz w:val="21"/>
              </w:rPr>
            </w:pPr>
            <w:r>
              <w:rPr>
                <w:spacing w:val="-5"/>
                <w:sz w:val="21"/>
              </w:rPr>
              <w:t>17</w:t>
            </w:r>
          </w:p>
        </w:tc>
        <w:tc>
          <w:tcPr>
            <w:tcW w:w="987" w:type="dxa"/>
          </w:tcPr>
          <w:p>
            <w:pPr>
              <w:pStyle w:val="13"/>
              <w:spacing w:before="51"/>
              <w:ind w:left="104"/>
              <w:rPr>
                <w:sz w:val="21"/>
              </w:rPr>
            </w:pPr>
            <w:r>
              <w:rPr>
                <w:spacing w:val="-5"/>
                <w:sz w:val="21"/>
              </w:rPr>
              <w:t>210</w:t>
            </w:r>
          </w:p>
        </w:tc>
        <w:tc>
          <w:tcPr>
            <w:tcW w:w="1556" w:type="dxa"/>
          </w:tcPr>
          <w:p>
            <w:pPr>
              <w:pStyle w:val="13"/>
              <w:spacing w:before="51"/>
              <w:ind w:left="108"/>
              <w:rPr>
                <w:sz w:val="21"/>
              </w:rPr>
            </w:pPr>
            <w:r>
              <w:rPr>
                <w:spacing w:val="-4"/>
                <w:sz w:val="21"/>
              </w:rPr>
              <w:t>卫生健康支出</w:t>
            </w:r>
          </w:p>
        </w:tc>
        <w:tc>
          <w:tcPr>
            <w:tcW w:w="1140" w:type="dxa"/>
          </w:tcPr>
          <w:p>
            <w:pPr>
              <w:pStyle w:val="13"/>
              <w:spacing w:before="51"/>
              <w:ind w:right="90"/>
              <w:jc w:val="right"/>
              <w:rPr>
                <w:sz w:val="21"/>
              </w:rPr>
            </w:pPr>
            <w:r>
              <w:rPr>
                <w:spacing w:val="-2"/>
                <w:sz w:val="21"/>
              </w:rPr>
              <w:t>10.68</w:t>
            </w:r>
          </w:p>
        </w:tc>
        <w:tc>
          <w:tcPr>
            <w:tcW w:w="1131" w:type="dxa"/>
          </w:tcPr>
          <w:p>
            <w:pPr>
              <w:pStyle w:val="13"/>
              <w:spacing w:before="51"/>
              <w:ind w:right="88"/>
              <w:jc w:val="right"/>
              <w:rPr>
                <w:sz w:val="21"/>
              </w:rPr>
            </w:pPr>
            <w:r>
              <w:rPr>
                <w:spacing w:val="-2"/>
                <w:sz w:val="21"/>
              </w:rPr>
              <w:t>10.68</w:t>
            </w:r>
          </w:p>
        </w:tc>
        <w:tc>
          <w:tcPr>
            <w:tcW w:w="1133" w:type="dxa"/>
          </w:tcPr>
          <w:p>
            <w:pPr>
              <w:pStyle w:val="13"/>
              <w:spacing w:before="51"/>
              <w:ind w:right="86"/>
              <w:jc w:val="right"/>
              <w:rPr>
                <w:sz w:val="21"/>
              </w:rPr>
            </w:pPr>
            <w:r>
              <w:rPr>
                <w:spacing w:val="-2"/>
                <w:sz w:val="21"/>
              </w:rPr>
              <w:t>10.68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83" w:type="dxa"/>
          </w:tcPr>
          <w:p>
            <w:pPr>
              <w:pStyle w:val="13"/>
              <w:spacing w:before="137"/>
              <w:ind w:left="8"/>
              <w:jc w:val="center"/>
              <w:rPr>
                <w:sz w:val="21"/>
              </w:rPr>
            </w:pPr>
            <w:r>
              <w:rPr>
                <w:spacing w:val="-5"/>
                <w:sz w:val="21"/>
              </w:rPr>
              <w:t>18</w:t>
            </w:r>
          </w:p>
        </w:tc>
        <w:tc>
          <w:tcPr>
            <w:tcW w:w="987" w:type="dxa"/>
          </w:tcPr>
          <w:p>
            <w:pPr>
              <w:pStyle w:val="13"/>
              <w:spacing w:before="137"/>
              <w:ind w:left="104"/>
              <w:rPr>
                <w:sz w:val="21"/>
              </w:rPr>
            </w:pPr>
            <w:r>
              <w:rPr>
                <w:spacing w:val="-2"/>
                <w:sz w:val="21"/>
              </w:rPr>
              <w:t>21011</w:t>
            </w:r>
          </w:p>
        </w:tc>
        <w:tc>
          <w:tcPr>
            <w:tcW w:w="1556" w:type="dxa"/>
          </w:tcPr>
          <w:p>
            <w:pPr>
              <w:pStyle w:val="13"/>
              <w:spacing w:line="270" w:lineRule="atLeast"/>
              <w:ind w:left="108" w:right="167"/>
              <w:rPr>
                <w:sz w:val="21"/>
              </w:rPr>
            </w:pPr>
            <w:r>
              <w:rPr>
                <w:spacing w:val="-2"/>
                <w:sz w:val="21"/>
              </w:rPr>
              <w:t>行政事业单位</w:t>
            </w:r>
            <w:r>
              <w:rPr>
                <w:spacing w:val="-6"/>
                <w:sz w:val="21"/>
              </w:rPr>
              <w:t>医疗</w:t>
            </w:r>
          </w:p>
        </w:tc>
        <w:tc>
          <w:tcPr>
            <w:tcW w:w="1140" w:type="dxa"/>
          </w:tcPr>
          <w:p>
            <w:pPr>
              <w:pStyle w:val="13"/>
              <w:spacing w:before="137"/>
              <w:ind w:right="90"/>
              <w:jc w:val="right"/>
              <w:rPr>
                <w:sz w:val="21"/>
              </w:rPr>
            </w:pPr>
            <w:r>
              <w:rPr>
                <w:spacing w:val="-2"/>
                <w:sz w:val="21"/>
              </w:rPr>
              <w:t>10.68</w:t>
            </w:r>
          </w:p>
        </w:tc>
        <w:tc>
          <w:tcPr>
            <w:tcW w:w="1131" w:type="dxa"/>
          </w:tcPr>
          <w:p>
            <w:pPr>
              <w:pStyle w:val="13"/>
              <w:spacing w:before="137"/>
              <w:ind w:right="88"/>
              <w:jc w:val="right"/>
              <w:rPr>
                <w:sz w:val="21"/>
              </w:rPr>
            </w:pPr>
            <w:r>
              <w:rPr>
                <w:spacing w:val="-2"/>
                <w:sz w:val="21"/>
              </w:rPr>
              <w:t>10.68</w:t>
            </w:r>
          </w:p>
        </w:tc>
        <w:tc>
          <w:tcPr>
            <w:tcW w:w="1133" w:type="dxa"/>
          </w:tcPr>
          <w:p>
            <w:pPr>
              <w:pStyle w:val="13"/>
              <w:spacing w:before="137"/>
              <w:ind w:right="86"/>
              <w:jc w:val="right"/>
              <w:rPr>
                <w:sz w:val="21"/>
              </w:rPr>
            </w:pPr>
            <w:r>
              <w:rPr>
                <w:spacing w:val="-2"/>
                <w:sz w:val="21"/>
              </w:rPr>
              <w:t>10.68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51"/>
              <w:ind w:left="8"/>
              <w:jc w:val="center"/>
              <w:rPr>
                <w:sz w:val="21"/>
              </w:rPr>
            </w:pPr>
            <w:r>
              <w:rPr>
                <w:spacing w:val="-5"/>
                <w:sz w:val="21"/>
              </w:rPr>
              <w:t>19</w:t>
            </w:r>
          </w:p>
        </w:tc>
        <w:tc>
          <w:tcPr>
            <w:tcW w:w="987" w:type="dxa"/>
          </w:tcPr>
          <w:p>
            <w:pPr>
              <w:pStyle w:val="13"/>
              <w:spacing w:before="51"/>
              <w:ind w:left="104"/>
              <w:rPr>
                <w:sz w:val="21"/>
              </w:rPr>
            </w:pPr>
            <w:r>
              <w:rPr>
                <w:spacing w:val="-2"/>
                <w:sz w:val="21"/>
              </w:rPr>
              <w:t>2101101</w:t>
            </w:r>
          </w:p>
        </w:tc>
        <w:tc>
          <w:tcPr>
            <w:tcW w:w="1556" w:type="dxa"/>
          </w:tcPr>
          <w:p>
            <w:pPr>
              <w:pStyle w:val="13"/>
              <w:spacing w:before="51"/>
              <w:ind w:left="108"/>
              <w:rPr>
                <w:sz w:val="21"/>
              </w:rPr>
            </w:pPr>
            <w:r>
              <w:rPr>
                <w:spacing w:val="-4"/>
                <w:sz w:val="21"/>
              </w:rPr>
              <w:t>行政单位医疗</w:t>
            </w:r>
          </w:p>
        </w:tc>
        <w:tc>
          <w:tcPr>
            <w:tcW w:w="1140" w:type="dxa"/>
          </w:tcPr>
          <w:p>
            <w:pPr>
              <w:pStyle w:val="13"/>
              <w:spacing w:before="51"/>
              <w:ind w:right="90"/>
              <w:jc w:val="right"/>
              <w:rPr>
                <w:sz w:val="21"/>
              </w:rPr>
            </w:pPr>
            <w:r>
              <w:rPr>
                <w:spacing w:val="-2"/>
                <w:sz w:val="21"/>
              </w:rPr>
              <w:t>10.68</w:t>
            </w:r>
          </w:p>
        </w:tc>
        <w:tc>
          <w:tcPr>
            <w:tcW w:w="1131" w:type="dxa"/>
          </w:tcPr>
          <w:p>
            <w:pPr>
              <w:pStyle w:val="13"/>
              <w:spacing w:before="51"/>
              <w:ind w:right="88"/>
              <w:jc w:val="right"/>
              <w:rPr>
                <w:sz w:val="21"/>
              </w:rPr>
            </w:pPr>
            <w:r>
              <w:rPr>
                <w:spacing w:val="-2"/>
                <w:sz w:val="21"/>
              </w:rPr>
              <w:t>10.68</w:t>
            </w:r>
          </w:p>
        </w:tc>
        <w:tc>
          <w:tcPr>
            <w:tcW w:w="1133" w:type="dxa"/>
          </w:tcPr>
          <w:p>
            <w:pPr>
              <w:pStyle w:val="13"/>
              <w:spacing w:before="51"/>
              <w:ind w:right="86"/>
              <w:jc w:val="right"/>
              <w:rPr>
                <w:sz w:val="21"/>
              </w:rPr>
            </w:pPr>
            <w:r>
              <w:rPr>
                <w:spacing w:val="-2"/>
                <w:sz w:val="21"/>
              </w:rPr>
              <w:t>10.68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51"/>
              <w:ind w:left="8"/>
              <w:jc w:val="center"/>
              <w:rPr>
                <w:sz w:val="21"/>
              </w:rPr>
            </w:pPr>
            <w:r>
              <w:rPr>
                <w:spacing w:val="-5"/>
                <w:sz w:val="21"/>
              </w:rPr>
              <w:t>20</w:t>
            </w:r>
          </w:p>
        </w:tc>
        <w:tc>
          <w:tcPr>
            <w:tcW w:w="987" w:type="dxa"/>
          </w:tcPr>
          <w:p>
            <w:pPr>
              <w:pStyle w:val="13"/>
              <w:spacing w:before="51"/>
              <w:ind w:left="104"/>
              <w:rPr>
                <w:sz w:val="21"/>
              </w:rPr>
            </w:pPr>
            <w:r>
              <w:rPr>
                <w:spacing w:val="-5"/>
                <w:sz w:val="21"/>
              </w:rPr>
              <w:t>213</w:t>
            </w:r>
          </w:p>
        </w:tc>
        <w:tc>
          <w:tcPr>
            <w:tcW w:w="1556" w:type="dxa"/>
          </w:tcPr>
          <w:p>
            <w:pPr>
              <w:pStyle w:val="13"/>
              <w:spacing w:before="51"/>
              <w:ind w:left="108"/>
              <w:rPr>
                <w:sz w:val="21"/>
              </w:rPr>
            </w:pPr>
            <w:r>
              <w:rPr>
                <w:spacing w:val="-4"/>
                <w:sz w:val="21"/>
              </w:rPr>
              <w:t>农林水支出</w:t>
            </w:r>
          </w:p>
        </w:tc>
        <w:tc>
          <w:tcPr>
            <w:tcW w:w="1140" w:type="dxa"/>
          </w:tcPr>
          <w:p>
            <w:pPr>
              <w:pStyle w:val="13"/>
              <w:spacing w:before="51"/>
              <w:ind w:right="90"/>
              <w:jc w:val="right"/>
              <w:rPr>
                <w:sz w:val="21"/>
              </w:rPr>
            </w:pPr>
            <w:r>
              <w:rPr>
                <w:spacing w:val="-2"/>
                <w:sz w:val="21"/>
              </w:rPr>
              <w:t>1448.78</w:t>
            </w:r>
          </w:p>
        </w:tc>
        <w:tc>
          <w:tcPr>
            <w:tcW w:w="1131" w:type="dxa"/>
          </w:tcPr>
          <w:p>
            <w:pPr>
              <w:pStyle w:val="13"/>
              <w:spacing w:before="51"/>
              <w:ind w:right="88"/>
              <w:jc w:val="right"/>
              <w:rPr>
                <w:sz w:val="21"/>
              </w:rPr>
            </w:pPr>
            <w:r>
              <w:rPr>
                <w:spacing w:val="-2"/>
                <w:sz w:val="21"/>
              </w:rPr>
              <w:t>1448.78</w:t>
            </w:r>
          </w:p>
        </w:tc>
        <w:tc>
          <w:tcPr>
            <w:tcW w:w="1133" w:type="dxa"/>
          </w:tcPr>
          <w:p>
            <w:pPr>
              <w:pStyle w:val="13"/>
              <w:spacing w:before="51"/>
              <w:ind w:right="86"/>
              <w:jc w:val="right"/>
              <w:rPr>
                <w:sz w:val="21"/>
              </w:rPr>
            </w:pPr>
            <w:r>
              <w:rPr>
                <w:spacing w:val="-2"/>
                <w:sz w:val="21"/>
              </w:rPr>
              <w:t>1448.78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51"/>
              <w:ind w:left="8"/>
              <w:jc w:val="center"/>
              <w:rPr>
                <w:sz w:val="21"/>
              </w:rPr>
            </w:pPr>
            <w:r>
              <w:rPr>
                <w:spacing w:val="-5"/>
                <w:sz w:val="21"/>
              </w:rPr>
              <w:t>21</w:t>
            </w:r>
          </w:p>
        </w:tc>
        <w:tc>
          <w:tcPr>
            <w:tcW w:w="987" w:type="dxa"/>
          </w:tcPr>
          <w:p>
            <w:pPr>
              <w:pStyle w:val="13"/>
              <w:spacing w:before="51"/>
              <w:ind w:left="104"/>
              <w:rPr>
                <w:sz w:val="21"/>
              </w:rPr>
            </w:pPr>
            <w:r>
              <w:rPr>
                <w:spacing w:val="-2"/>
                <w:sz w:val="21"/>
              </w:rPr>
              <w:t>21301</w:t>
            </w:r>
          </w:p>
        </w:tc>
        <w:tc>
          <w:tcPr>
            <w:tcW w:w="1556" w:type="dxa"/>
          </w:tcPr>
          <w:p>
            <w:pPr>
              <w:pStyle w:val="13"/>
              <w:spacing w:before="51"/>
              <w:ind w:left="108"/>
              <w:rPr>
                <w:sz w:val="21"/>
              </w:rPr>
            </w:pPr>
            <w:r>
              <w:rPr>
                <w:spacing w:val="-4"/>
                <w:sz w:val="21"/>
              </w:rPr>
              <w:t>农业农村</w:t>
            </w:r>
          </w:p>
        </w:tc>
        <w:tc>
          <w:tcPr>
            <w:tcW w:w="1140" w:type="dxa"/>
          </w:tcPr>
          <w:p>
            <w:pPr>
              <w:pStyle w:val="13"/>
              <w:spacing w:before="51"/>
              <w:ind w:right="90"/>
              <w:jc w:val="right"/>
              <w:rPr>
                <w:sz w:val="21"/>
              </w:rPr>
            </w:pPr>
            <w:r>
              <w:rPr>
                <w:spacing w:val="-4"/>
                <w:sz w:val="21"/>
              </w:rPr>
              <w:t>3.40</w:t>
            </w:r>
          </w:p>
        </w:tc>
        <w:tc>
          <w:tcPr>
            <w:tcW w:w="1131" w:type="dxa"/>
          </w:tcPr>
          <w:p>
            <w:pPr>
              <w:pStyle w:val="13"/>
              <w:spacing w:before="51"/>
              <w:ind w:right="88"/>
              <w:jc w:val="right"/>
              <w:rPr>
                <w:sz w:val="21"/>
              </w:rPr>
            </w:pPr>
            <w:r>
              <w:rPr>
                <w:spacing w:val="-4"/>
                <w:sz w:val="21"/>
              </w:rPr>
              <w:t>3.40</w:t>
            </w:r>
          </w:p>
        </w:tc>
        <w:tc>
          <w:tcPr>
            <w:tcW w:w="1133" w:type="dxa"/>
          </w:tcPr>
          <w:p>
            <w:pPr>
              <w:pStyle w:val="13"/>
              <w:spacing w:before="51"/>
              <w:ind w:right="86"/>
              <w:jc w:val="right"/>
              <w:rPr>
                <w:sz w:val="21"/>
              </w:rPr>
            </w:pPr>
            <w:r>
              <w:rPr>
                <w:spacing w:val="-4"/>
                <w:sz w:val="21"/>
              </w:rPr>
              <w:t>3.40</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683" w:type="dxa"/>
          </w:tcPr>
          <w:p>
            <w:pPr>
              <w:pStyle w:val="13"/>
              <w:spacing w:before="33"/>
              <w:rPr>
                <w:rFonts w:ascii="Times New Roman"/>
                <w:sz w:val="21"/>
              </w:rPr>
            </w:pPr>
          </w:p>
          <w:p>
            <w:pPr>
              <w:pStyle w:val="13"/>
              <w:ind w:left="8"/>
              <w:jc w:val="center"/>
              <w:rPr>
                <w:sz w:val="21"/>
              </w:rPr>
            </w:pPr>
            <w:r>
              <w:rPr>
                <w:spacing w:val="-5"/>
                <w:sz w:val="21"/>
              </w:rPr>
              <w:t>22</w:t>
            </w:r>
          </w:p>
        </w:tc>
        <w:tc>
          <w:tcPr>
            <w:tcW w:w="987" w:type="dxa"/>
          </w:tcPr>
          <w:p>
            <w:pPr>
              <w:pStyle w:val="13"/>
              <w:spacing w:before="33"/>
              <w:rPr>
                <w:rFonts w:ascii="Times New Roman"/>
                <w:sz w:val="21"/>
              </w:rPr>
            </w:pPr>
          </w:p>
          <w:p>
            <w:pPr>
              <w:pStyle w:val="13"/>
              <w:ind w:left="104"/>
              <w:rPr>
                <w:sz w:val="21"/>
              </w:rPr>
            </w:pPr>
            <w:r>
              <w:rPr>
                <w:spacing w:val="-2"/>
                <w:sz w:val="21"/>
              </w:rPr>
              <w:t>2130152</w:t>
            </w:r>
          </w:p>
        </w:tc>
        <w:tc>
          <w:tcPr>
            <w:tcW w:w="1556" w:type="dxa"/>
          </w:tcPr>
          <w:p>
            <w:pPr>
              <w:pStyle w:val="13"/>
              <w:spacing w:before="3" w:line="242" w:lineRule="auto"/>
              <w:ind w:left="108" w:right="167"/>
              <w:rPr>
                <w:sz w:val="21"/>
              </w:rPr>
            </w:pPr>
            <w:r>
              <w:rPr>
                <w:spacing w:val="-2"/>
                <w:sz w:val="21"/>
              </w:rPr>
              <w:t>对高校毕业生</w:t>
            </w:r>
            <w:r>
              <w:rPr>
                <w:spacing w:val="-4"/>
                <w:sz w:val="21"/>
              </w:rPr>
              <w:t>到基层任职补</w:t>
            </w:r>
          </w:p>
          <w:p>
            <w:pPr>
              <w:pStyle w:val="13"/>
              <w:spacing w:before="1" w:line="250" w:lineRule="exact"/>
              <w:ind w:left="108"/>
              <w:rPr>
                <w:sz w:val="21"/>
              </w:rPr>
            </w:pPr>
            <w:r>
              <w:rPr>
                <w:spacing w:val="-10"/>
                <w:sz w:val="21"/>
              </w:rPr>
              <w:t>助</w:t>
            </w:r>
          </w:p>
        </w:tc>
        <w:tc>
          <w:tcPr>
            <w:tcW w:w="1140" w:type="dxa"/>
          </w:tcPr>
          <w:p>
            <w:pPr>
              <w:pStyle w:val="13"/>
              <w:spacing w:before="33"/>
              <w:rPr>
                <w:rFonts w:ascii="Times New Roman"/>
                <w:sz w:val="21"/>
              </w:rPr>
            </w:pPr>
          </w:p>
          <w:p>
            <w:pPr>
              <w:pStyle w:val="13"/>
              <w:ind w:right="90"/>
              <w:jc w:val="right"/>
              <w:rPr>
                <w:sz w:val="21"/>
              </w:rPr>
            </w:pPr>
            <w:r>
              <w:rPr>
                <w:spacing w:val="-4"/>
                <w:sz w:val="21"/>
              </w:rPr>
              <w:t>3.40</w:t>
            </w:r>
          </w:p>
        </w:tc>
        <w:tc>
          <w:tcPr>
            <w:tcW w:w="1131" w:type="dxa"/>
          </w:tcPr>
          <w:p>
            <w:pPr>
              <w:pStyle w:val="13"/>
              <w:spacing w:before="33"/>
              <w:rPr>
                <w:rFonts w:ascii="Times New Roman"/>
                <w:sz w:val="21"/>
              </w:rPr>
            </w:pPr>
          </w:p>
          <w:p>
            <w:pPr>
              <w:pStyle w:val="13"/>
              <w:ind w:right="88"/>
              <w:jc w:val="right"/>
              <w:rPr>
                <w:sz w:val="21"/>
              </w:rPr>
            </w:pPr>
            <w:r>
              <w:rPr>
                <w:spacing w:val="-4"/>
                <w:sz w:val="21"/>
              </w:rPr>
              <w:t>3.40</w:t>
            </w:r>
          </w:p>
        </w:tc>
        <w:tc>
          <w:tcPr>
            <w:tcW w:w="1133" w:type="dxa"/>
          </w:tcPr>
          <w:p>
            <w:pPr>
              <w:pStyle w:val="13"/>
              <w:spacing w:before="33"/>
              <w:rPr>
                <w:rFonts w:ascii="Times New Roman"/>
                <w:sz w:val="21"/>
              </w:rPr>
            </w:pPr>
          </w:p>
          <w:p>
            <w:pPr>
              <w:pStyle w:val="13"/>
              <w:ind w:right="86"/>
              <w:jc w:val="right"/>
              <w:rPr>
                <w:sz w:val="21"/>
              </w:rPr>
            </w:pPr>
            <w:r>
              <w:rPr>
                <w:spacing w:val="-4"/>
                <w:sz w:val="21"/>
              </w:rPr>
              <w:t>3.40</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51"/>
              <w:ind w:left="8"/>
              <w:jc w:val="center"/>
              <w:rPr>
                <w:sz w:val="21"/>
              </w:rPr>
            </w:pPr>
            <w:r>
              <w:rPr>
                <w:spacing w:val="-5"/>
                <w:sz w:val="21"/>
              </w:rPr>
              <w:t>23</w:t>
            </w:r>
          </w:p>
        </w:tc>
        <w:tc>
          <w:tcPr>
            <w:tcW w:w="987" w:type="dxa"/>
          </w:tcPr>
          <w:p>
            <w:pPr>
              <w:pStyle w:val="13"/>
              <w:spacing w:before="51"/>
              <w:ind w:left="104"/>
              <w:rPr>
                <w:sz w:val="21"/>
              </w:rPr>
            </w:pPr>
            <w:r>
              <w:rPr>
                <w:spacing w:val="-2"/>
                <w:sz w:val="21"/>
              </w:rPr>
              <w:t>21307</w:t>
            </w:r>
          </w:p>
        </w:tc>
        <w:tc>
          <w:tcPr>
            <w:tcW w:w="1556" w:type="dxa"/>
          </w:tcPr>
          <w:p>
            <w:pPr>
              <w:pStyle w:val="13"/>
              <w:spacing w:before="51"/>
              <w:ind w:left="108"/>
              <w:rPr>
                <w:sz w:val="21"/>
              </w:rPr>
            </w:pPr>
            <w:r>
              <w:rPr>
                <w:spacing w:val="-4"/>
                <w:sz w:val="21"/>
              </w:rPr>
              <w:t>农村综合改革</w:t>
            </w:r>
          </w:p>
        </w:tc>
        <w:tc>
          <w:tcPr>
            <w:tcW w:w="1140" w:type="dxa"/>
          </w:tcPr>
          <w:p>
            <w:pPr>
              <w:pStyle w:val="13"/>
              <w:spacing w:before="51"/>
              <w:ind w:right="90"/>
              <w:jc w:val="right"/>
              <w:rPr>
                <w:sz w:val="21"/>
              </w:rPr>
            </w:pPr>
            <w:r>
              <w:rPr>
                <w:spacing w:val="-2"/>
                <w:sz w:val="21"/>
              </w:rPr>
              <w:t>1445.38</w:t>
            </w:r>
          </w:p>
        </w:tc>
        <w:tc>
          <w:tcPr>
            <w:tcW w:w="1131" w:type="dxa"/>
          </w:tcPr>
          <w:p>
            <w:pPr>
              <w:pStyle w:val="13"/>
              <w:spacing w:before="51"/>
              <w:ind w:right="88"/>
              <w:jc w:val="right"/>
              <w:rPr>
                <w:sz w:val="21"/>
              </w:rPr>
            </w:pPr>
            <w:r>
              <w:rPr>
                <w:spacing w:val="-2"/>
                <w:sz w:val="21"/>
              </w:rPr>
              <w:t>1445.38</w:t>
            </w:r>
          </w:p>
        </w:tc>
        <w:tc>
          <w:tcPr>
            <w:tcW w:w="1133" w:type="dxa"/>
          </w:tcPr>
          <w:p>
            <w:pPr>
              <w:pStyle w:val="13"/>
              <w:spacing w:before="51"/>
              <w:ind w:right="86"/>
              <w:jc w:val="right"/>
              <w:rPr>
                <w:sz w:val="21"/>
              </w:rPr>
            </w:pPr>
            <w:r>
              <w:rPr>
                <w:spacing w:val="-2"/>
                <w:sz w:val="21"/>
              </w:rPr>
              <w:t>1445.38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683" w:type="dxa"/>
          </w:tcPr>
          <w:p>
            <w:pPr>
              <w:pStyle w:val="13"/>
              <w:spacing w:before="33"/>
              <w:rPr>
                <w:rFonts w:ascii="Times New Roman"/>
                <w:sz w:val="21"/>
              </w:rPr>
            </w:pPr>
          </w:p>
          <w:p>
            <w:pPr>
              <w:pStyle w:val="13"/>
              <w:ind w:left="8"/>
              <w:jc w:val="center"/>
              <w:rPr>
                <w:sz w:val="21"/>
              </w:rPr>
            </w:pPr>
            <w:r>
              <w:rPr>
                <w:spacing w:val="-5"/>
                <w:sz w:val="21"/>
              </w:rPr>
              <w:t>24</w:t>
            </w:r>
          </w:p>
        </w:tc>
        <w:tc>
          <w:tcPr>
            <w:tcW w:w="987" w:type="dxa"/>
          </w:tcPr>
          <w:p>
            <w:pPr>
              <w:pStyle w:val="13"/>
              <w:spacing w:before="33"/>
              <w:rPr>
                <w:rFonts w:ascii="Times New Roman"/>
                <w:sz w:val="21"/>
              </w:rPr>
            </w:pPr>
          </w:p>
          <w:p>
            <w:pPr>
              <w:pStyle w:val="13"/>
              <w:ind w:left="104"/>
              <w:rPr>
                <w:sz w:val="21"/>
              </w:rPr>
            </w:pPr>
            <w:r>
              <w:rPr>
                <w:spacing w:val="-2"/>
                <w:sz w:val="21"/>
              </w:rPr>
              <w:t>2130705</w:t>
            </w:r>
          </w:p>
        </w:tc>
        <w:tc>
          <w:tcPr>
            <w:tcW w:w="1556" w:type="dxa"/>
          </w:tcPr>
          <w:p>
            <w:pPr>
              <w:pStyle w:val="13"/>
              <w:spacing w:before="1"/>
              <w:ind w:left="108"/>
              <w:rPr>
                <w:sz w:val="21"/>
              </w:rPr>
            </w:pPr>
            <w:r>
              <w:rPr>
                <w:spacing w:val="-4"/>
                <w:sz w:val="21"/>
              </w:rPr>
              <w:t>对村民委员会</w:t>
            </w:r>
          </w:p>
          <w:p>
            <w:pPr>
              <w:pStyle w:val="13"/>
              <w:spacing w:line="270" w:lineRule="atLeast"/>
              <w:ind w:left="108" w:right="167"/>
              <w:rPr>
                <w:sz w:val="21"/>
              </w:rPr>
            </w:pPr>
            <w:r>
              <w:rPr>
                <w:spacing w:val="-2"/>
                <w:sz w:val="21"/>
              </w:rPr>
              <w:t>和村党支部的</w:t>
            </w:r>
            <w:r>
              <w:rPr>
                <w:spacing w:val="-6"/>
                <w:sz w:val="21"/>
              </w:rPr>
              <w:t>补助</w:t>
            </w:r>
          </w:p>
        </w:tc>
        <w:tc>
          <w:tcPr>
            <w:tcW w:w="1140" w:type="dxa"/>
          </w:tcPr>
          <w:p>
            <w:pPr>
              <w:pStyle w:val="13"/>
              <w:spacing w:before="33"/>
              <w:rPr>
                <w:rFonts w:ascii="Times New Roman"/>
                <w:sz w:val="21"/>
              </w:rPr>
            </w:pPr>
          </w:p>
          <w:p>
            <w:pPr>
              <w:pStyle w:val="13"/>
              <w:ind w:right="90"/>
              <w:jc w:val="right"/>
              <w:rPr>
                <w:sz w:val="21"/>
              </w:rPr>
            </w:pPr>
            <w:r>
              <w:rPr>
                <w:spacing w:val="-2"/>
                <w:sz w:val="21"/>
              </w:rPr>
              <w:t>1445.38</w:t>
            </w:r>
          </w:p>
        </w:tc>
        <w:tc>
          <w:tcPr>
            <w:tcW w:w="1131" w:type="dxa"/>
          </w:tcPr>
          <w:p>
            <w:pPr>
              <w:pStyle w:val="13"/>
              <w:spacing w:before="33"/>
              <w:rPr>
                <w:rFonts w:ascii="Times New Roman"/>
                <w:sz w:val="21"/>
              </w:rPr>
            </w:pPr>
          </w:p>
          <w:p>
            <w:pPr>
              <w:pStyle w:val="13"/>
              <w:ind w:right="88"/>
              <w:jc w:val="right"/>
              <w:rPr>
                <w:sz w:val="21"/>
              </w:rPr>
            </w:pPr>
            <w:r>
              <w:rPr>
                <w:spacing w:val="-2"/>
                <w:sz w:val="21"/>
              </w:rPr>
              <w:t>1445.38</w:t>
            </w:r>
          </w:p>
        </w:tc>
        <w:tc>
          <w:tcPr>
            <w:tcW w:w="1133" w:type="dxa"/>
          </w:tcPr>
          <w:p>
            <w:pPr>
              <w:pStyle w:val="13"/>
              <w:spacing w:before="33"/>
              <w:rPr>
                <w:rFonts w:ascii="Times New Roman"/>
                <w:sz w:val="21"/>
              </w:rPr>
            </w:pPr>
          </w:p>
          <w:p>
            <w:pPr>
              <w:pStyle w:val="13"/>
              <w:ind w:right="86"/>
              <w:jc w:val="right"/>
              <w:rPr>
                <w:sz w:val="21"/>
              </w:rPr>
            </w:pPr>
            <w:r>
              <w:rPr>
                <w:spacing w:val="-2"/>
                <w:sz w:val="21"/>
              </w:rPr>
              <w:t>1445.38</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49"/>
              <w:ind w:left="8"/>
              <w:jc w:val="center"/>
              <w:rPr>
                <w:sz w:val="21"/>
              </w:rPr>
            </w:pPr>
            <w:r>
              <w:rPr>
                <w:spacing w:val="-5"/>
                <w:sz w:val="21"/>
              </w:rPr>
              <w:t>25</w:t>
            </w:r>
          </w:p>
        </w:tc>
        <w:tc>
          <w:tcPr>
            <w:tcW w:w="987" w:type="dxa"/>
          </w:tcPr>
          <w:p>
            <w:pPr>
              <w:pStyle w:val="13"/>
              <w:spacing w:before="49"/>
              <w:ind w:left="104"/>
              <w:rPr>
                <w:sz w:val="21"/>
              </w:rPr>
            </w:pPr>
            <w:r>
              <w:rPr>
                <w:spacing w:val="-5"/>
                <w:sz w:val="21"/>
              </w:rPr>
              <w:t>221</w:t>
            </w:r>
          </w:p>
        </w:tc>
        <w:tc>
          <w:tcPr>
            <w:tcW w:w="1556" w:type="dxa"/>
          </w:tcPr>
          <w:p>
            <w:pPr>
              <w:pStyle w:val="13"/>
              <w:spacing w:before="49"/>
              <w:ind w:left="108"/>
              <w:rPr>
                <w:sz w:val="21"/>
              </w:rPr>
            </w:pPr>
            <w:r>
              <w:rPr>
                <w:spacing w:val="-4"/>
                <w:sz w:val="21"/>
              </w:rPr>
              <w:t>住房保障支出</w:t>
            </w:r>
          </w:p>
        </w:tc>
        <w:tc>
          <w:tcPr>
            <w:tcW w:w="1140" w:type="dxa"/>
          </w:tcPr>
          <w:p>
            <w:pPr>
              <w:pStyle w:val="13"/>
              <w:spacing w:before="49"/>
              <w:ind w:right="90"/>
              <w:jc w:val="right"/>
              <w:rPr>
                <w:sz w:val="21"/>
              </w:rPr>
            </w:pPr>
            <w:r>
              <w:rPr>
                <w:spacing w:val="-2"/>
                <w:sz w:val="21"/>
              </w:rPr>
              <w:t>17.31</w:t>
            </w:r>
          </w:p>
        </w:tc>
        <w:tc>
          <w:tcPr>
            <w:tcW w:w="1131" w:type="dxa"/>
          </w:tcPr>
          <w:p>
            <w:pPr>
              <w:pStyle w:val="13"/>
              <w:spacing w:before="49"/>
              <w:ind w:right="88"/>
              <w:jc w:val="right"/>
              <w:rPr>
                <w:sz w:val="21"/>
              </w:rPr>
            </w:pPr>
            <w:r>
              <w:rPr>
                <w:spacing w:val="-2"/>
                <w:sz w:val="21"/>
              </w:rPr>
              <w:t>17.31</w:t>
            </w:r>
          </w:p>
        </w:tc>
        <w:tc>
          <w:tcPr>
            <w:tcW w:w="1133" w:type="dxa"/>
          </w:tcPr>
          <w:p>
            <w:pPr>
              <w:pStyle w:val="13"/>
              <w:spacing w:before="49"/>
              <w:ind w:right="86"/>
              <w:jc w:val="right"/>
              <w:rPr>
                <w:sz w:val="21"/>
              </w:rPr>
            </w:pPr>
            <w:r>
              <w:rPr>
                <w:spacing w:val="-2"/>
                <w:sz w:val="21"/>
              </w:rPr>
              <w:t>17.31</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683" w:type="dxa"/>
          </w:tcPr>
          <w:p>
            <w:pPr>
              <w:pStyle w:val="13"/>
              <w:spacing w:before="49"/>
              <w:ind w:left="8"/>
              <w:jc w:val="center"/>
              <w:rPr>
                <w:sz w:val="21"/>
              </w:rPr>
            </w:pPr>
            <w:r>
              <w:rPr>
                <w:spacing w:val="-5"/>
                <w:sz w:val="21"/>
              </w:rPr>
              <w:t>26</w:t>
            </w:r>
          </w:p>
        </w:tc>
        <w:tc>
          <w:tcPr>
            <w:tcW w:w="987" w:type="dxa"/>
          </w:tcPr>
          <w:p>
            <w:pPr>
              <w:pStyle w:val="13"/>
              <w:spacing w:before="49"/>
              <w:ind w:left="104"/>
              <w:rPr>
                <w:sz w:val="21"/>
              </w:rPr>
            </w:pPr>
            <w:r>
              <w:rPr>
                <w:spacing w:val="-2"/>
                <w:sz w:val="21"/>
              </w:rPr>
              <w:t>22102</w:t>
            </w:r>
          </w:p>
        </w:tc>
        <w:tc>
          <w:tcPr>
            <w:tcW w:w="1556" w:type="dxa"/>
          </w:tcPr>
          <w:p>
            <w:pPr>
              <w:pStyle w:val="13"/>
              <w:spacing w:before="49"/>
              <w:ind w:left="108"/>
              <w:rPr>
                <w:sz w:val="21"/>
              </w:rPr>
            </w:pPr>
            <w:r>
              <w:rPr>
                <w:spacing w:val="-4"/>
                <w:sz w:val="21"/>
              </w:rPr>
              <w:t>住房改革支出</w:t>
            </w:r>
          </w:p>
        </w:tc>
        <w:tc>
          <w:tcPr>
            <w:tcW w:w="1140" w:type="dxa"/>
          </w:tcPr>
          <w:p>
            <w:pPr>
              <w:pStyle w:val="13"/>
              <w:spacing w:before="49"/>
              <w:ind w:right="90"/>
              <w:jc w:val="right"/>
              <w:rPr>
                <w:sz w:val="21"/>
              </w:rPr>
            </w:pPr>
            <w:r>
              <w:rPr>
                <w:spacing w:val="-2"/>
                <w:sz w:val="21"/>
              </w:rPr>
              <w:t>17.31</w:t>
            </w:r>
          </w:p>
        </w:tc>
        <w:tc>
          <w:tcPr>
            <w:tcW w:w="1131" w:type="dxa"/>
          </w:tcPr>
          <w:p>
            <w:pPr>
              <w:pStyle w:val="13"/>
              <w:spacing w:before="49"/>
              <w:ind w:right="88"/>
              <w:jc w:val="right"/>
              <w:rPr>
                <w:sz w:val="21"/>
              </w:rPr>
            </w:pPr>
            <w:r>
              <w:rPr>
                <w:spacing w:val="-2"/>
                <w:sz w:val="21"/>
              </w:rPr>
              <w:t>17.31</w:t>
            </w:r>
          </w:p>
        </w:tc>
        <w:tc>
          <w:tcPr>
            <w:tcW w:w="1133" w:type="dxa"/>
          </w:tcPr>
          <w:p>
            <w:pPr>
              <w:pStyle w:val="13"/>
              <w:spacing w:before="49"/>
              <w:ind w:right="86"/>
              <w:jc w:val="right"/>
              <w:rPr>
                <w:sz w:val="21"/>
              </w:rPr>
            </w:pPr>
            <w:r>
              <w:rPr>
                <w:spacing w:val="-2"/>
                <w:sz w:val="21"/>
              </w:rPr>
              <w:t>17.31</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683" w:type="dxa"/>
          </w:tcPr>
          <w:p>
            <w:pPr>
              <w:pStyle w:val="13"/>
              <w:spacing w:before="49"/>
              <w:ind w:left="8"/>
              <w:jc w:val="center"/>
              <w:rPr>
                <w:sz w:val="21"/>
              </w:rPr>
            </w:pPr>
            <w:r>
              <w:rPr>
                <w:spacing w:val="-5"/>
                <w:sz w:val="21"/>
              </w:rPr>
              <w:t>27</w:t>
            </w:r>
          </w:p>
        </w:tc>
        <w:tc>
          <w:tcPr>
            <w:tcW w:w="987" w:type="dxa"/>
          </w:tcPr>
          <w:p>
            <w:pPr>
              <w:pStyle w:val="13"/>
              <w:spacing w:before="49"/>
              <w:ind w:left="104"/>
              <w:rPr>
                <w:sz w:val="21"/>
              </w:rPr>
            </w:pPr>
            <w:r>
              <w:rPr>
                <w:spacing w:val="-2"/>
                <w:sz w:val="21"/>
              </w:rPr>
              <w:t>2210201</w:t>
            </w:r>
          </w:p>
        </w:tc>
        <w:tc>
          <w:tcPr>
            <w:tcW w:w="1556" w:type="dxa"/>
          </w:tcPr>
          <w:p>
            <w:pPr>
              <w:pStyle w:val="13"/>
              <w:spacing w:before="49"/>
              <w:ind w:left="108"/>
              <w:rPr>
                <w:sz w:val="21"/>
              </w:rPr>
            </w:pPr>
            <w:r>
              <w:rPr>
                <w:spacing w:val="-4"/>
                <w:sz w:val="21"/>
              </w:rPr>
              <w:t>住房公积金</w:t>
            </w:r>
          </w:p>
        </w:tc>
        <w:tc>
          <w:tcPr>
            <w:tcW w:w="1140" w:type="dxa"/>
          </w:tcPr>
          <w:p>
            <w:pPr>
              <w:pStyle w:val="13"/>
              <w:spacing w:before="49"/>
              <w:ind w:right="90"/>
              <w:jc w:val="right"/>
              <w:rPr>
                <w:sz w:val="21"/>
              </w:rPr>
            </w:pPr>
            <w:r>
              <w:rPr>
                <w:spacing w:val="-2"/>
                <w:sz w:val="21"/>
              </w:rPr>
              <w:t>17.31</w:t>
            </w:r>
          </w:p>
        </w:tc>
        <w:tc>
          <w:tcPr>
            <w:tcW w:w="1131" w:type="dxa"/>
          </w:tcPr>
          <w:p>
            <w:pPr>
              <w:pStyle w:val="13"/>
              <w:spacing w:before="49"/>
              <w:ind w:right="88"/>
              <w:jc w:val="right"/>
              <w:rPr>
                <w:sz w:val="21"/>
              </w:rPr>
            </w:pPr>
            <w:r>
              <w:rPr>
                <w:spacing w:val="-2"/>
                <w:sz w:val="21"/>
              </w:rPr>
              <w:t>17.31</w:t>
            </w:r>
          </w:p>
        </w:tc>
        <w:tc>
          <w:tcPr>
            <w:tcW w:w="1133" w:type="dxa"/>
          </w:tcPr>
          <w:p>
            <w:pPr>
              <w:pStyle w:val="13"/>
              <w:spacing w:before="49"/>
              <w:ind w:right="86"/>
              <w:jc w:val="right"/>
              <w:rPr>
                <w:sz w:val="21"/>
              </w:rPr>
            </w:pPr>
            <w:r>
              <w:rPr>
                <w:spacing w:val="-2"/>
                <w:sz w:val="21"/>
              </w:rPr>
              <w:t>17.31</w:t>
            </w:r>
          </w:p>
        </w:tc>
        <w:tc>
          <w:tcPr>
            <w:tcW w:w="1135" w:type="dxa"/>
          </w:tcPr>
          <w:p>
            <w:pPr>
              <w:pStyle w:val="13"/>
              <w:rPr>
                <w:rFonts w:ascii="Times New Roman"/>
                <w:sz w:val="20"/>
              </w:rPr>
            </w:pPr>
          </w:p>
        </w:tc>
        <w:tc>
          <w:tcPr>
            <w:tcW w:w="1133" w:type="dxa"/>
          </w:tcPr>
          <w:p>
            <w:pPr>
              <w:pStyle w:val="13"/>
              <w:rPr>
                <w:rFonts w:ascii="Times New Roman"/>
                <w:sz w:val="20"/>
              </w:rPr>
            </w:pPr>
          </w:p>
        </w:tc>
        <w:tc>
          <w:tcPr>
            <w:tcW w:w="1136" w:type="dxa"/>
          </w:tcPr>
          <w:p>
            <w:pPr>
              <w:pStyle w:val="13"/>
              <w:rPr>
                <w:rFonts w:ascii="Times New Roman"/>
                <w:sz w:val="20"/>
              </w:rPr>
            </w:pPr>
          </w:p>
        </w:tc>
        <w:tc>
          <w:tcPr>
            <w:tcW w:w="1133" w:type="dxa"/>
          </w:tcPr>
          <w:p>
            <w:pPr>
              <w:pStyle w:val="13"/>
              <w:rPr>
                <w:rFonts w:ascii="Times New Roman"/>
                <w:sz w:val="20"/>
              </w:rPr>
            </w:pPr>
          </w:p>
        </w:tc>
        <w:tc>
          <w:tcPr>
            <w:tcW w:w="1135" w:type="dxa"/>
          </w:tcPr>
          <w:p>
            <w:pPr>
              <w:pStyle w:val="13"/>
              <w:rPr>
                <w:rFonts w:ascii="Times New Roman"/>
                <w:sz w:val="20"/>
              </w:rPr>
            </w:pPr>
          </w:p>
        </w:tc>
        <w:tc>
          <w:tcPr>
            <w:tcW w:w="1129" w:type="dxa"/>
          </w:tcPr>
          <w:p>
            <w:pPr>
              <w:pStyle w:val="13"/>
              <w:rPr>
                <w:rFonts w:ascii="Times New Roman"/>
                <w:sz w:val="20"/>
              </w:rPr>
            </w:pPr>
          </w:p>
        </w:tc>
        <w:tc>
          <w:tcPr>
            <w:tcW w:w="1138" w:type="dxa"/>
          </w:tcPr>
          <w:p>
            <w:pPr>
              <w:pStyle w:val="13"/>
              <w:rPr>
                <w:rFonts w:ascii="Times New Roman"/>
                <w:sz w:val="20"/>
              </w:rPr>
            </w:pPr>
          </w:p>
        </w:tc>
      </w:tr>
    </w:tbl>
    <w:p>
      <w:pPr>
        <w:spacing w:after="0"/>
        <w:rPr>
          <w:rFonts w:ascii="Times New Roman"/>
          <w:sz w:val="20"/>
        </w:rPr>
        <w:sectPr>
          <w:pgSz w:w="16850" w:h="11900" w:orient="landscape"/>
          <w:pgMar w:top="1680" w:right="300" w:bottom="980" w:left="300" w:header="1441" w:footer="784" w:gutter="0"/>
          <w:cols w:space="720" w:num="1"/>
        </w:sectPr>
      </w:pPr>
    </w:p>
    <w:p>
      <w:pPr>
        <w:pStyle w:val="5"/>
        <w:spacing w:before="7"/>
        <w:rPr>
          <w:rFonts w:ascii="Times New Roman"/>
          <w:sz w:val="5"/>
        </w:rPr>
      </w:pPr>
    </w:p>
    <w:tbl>
      <w:tblPr>
        <w:tblStyle w:val="9"/>
        <w:tblW w:w="0" w:type="auto"/>
        <w:tblInd w:w="8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988"/>
        <w:gridCol w:w="4533"/>
        <w:gridCol w:w="1365"/>
        <w:gridCol w:w="1361"/>
        <w:gridCol w:w="1362"/>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vMerge w:val="restart"/>
          </w:tcPr>
          <w:p>
            <w:pPr>
              <w:pStyle w:val="13"/>
              <w:spacing w:before="88"/>
              <w:rPr>
                <w:rFonts w:ascii="Times New Roman"/>
                <w:sz w:val="21"/>
              </w:rPr>
            </w:pPr>
          </w:p>
          <w:p>
            <w:pPr>
              <w:pStyle w:val="13"/>
              <w:ind w:left="213"/>
              <w:rPr>
                <w:sz w:val="21"/>
              </w:rPr>
            </w:pPr>
            <w:bookmarkStart w:id="2" w:name="_bookmark2"/>
            <w:bookmarkEnd w:id="2"/>
            <w:r>
              <w:rPr>
                <w:spacing w:val="-5"/>
                <w:sz w:val="21"/>
              </w:rPr>
              <w:t>序号</w:t>
            </w:r>
          </w:p>
        </w:tc>
        <w:tc>
          <w:tcPr>
            <w:tcW w:w="5521" w:type="dxa"/>
            <w:gridSpan w:val="2"/>
          </w:tcPr>
          <w:p>
            <w:pPr>
              <w:pStyle w:val="13"/>
              <w:spacing w:before="49"/>
              <w:ind w:left="15"/>
              <w:jc w:val="center"/>
              <w:rPr>
                <w:sz w:val="21"/>
              </w:rPr>
            </w:pPr>
            <w:r>
              <w:rPr>
                <w:spacing w:val="-2"/>
                <w:sz w:val="21"/>
              </w:rPr>
              <w:t>功能分类科目</w:t>
            </w:r>
          </w:p>
        </w:tc>
        <w:tc>
          <w:tcPr>
            <w:tcW w:w="1365" w:type="dxa"/>
            <w:vMerge w:val="restart"/>
          </w:tcPr>
          <w:p>
            <w:pPr>
              <w:pStyle w:val="13"/>
              <w:spacing w:before="88"/>
              <w:rPr>
                <w:rFonts w:ascii="Times New Roman"/>
                <w:sz w:val="21"/>
              </w:rPr>
            </w:pPr>
          </w:p>
          <w:p>
            <w:pPr>
              <w:pStyle w:val="13"/>
              <w:ind w:left="15"/>
              <w:jc w:val="center"/>
              <w:rPr>
                <w:sz w:val="21"/>
              </w:rPr>
            </w:pPr>
            <w:r>
              <w:rPr>
                <w:spacing w:val="-5"/>
                <w:sz w:val="21"/>
              </w:rPr>
              <w:t>合计</w:t>
            </w:r>
          </w:p>
        </w:tc>
        <w:tc>
          <w:tcPr>
            <w:tcW w:w="1361" w:type="dxa"/>
            <w:vMerge w:val="restart"/>
          </w:tcPr>
          <w:p>
            <w:pPr>
              <w:pStyle w:val="13"/>
              <w:spacing w:before="88"/>
              <w:rPr>
                <w:rFonts w:ascii="Times New Roman"/>
                <w:sz w:val="21"/>
              </w:rPr>
            </w:pPr>
          </w:p>
          <w:p>
            <w:pPr>
              <w:pStyle w:val="13"/>
              <w:ind w:left="258"/>
              <w:rPr>
                <w:sz w:val="21"/>
              </w:rPr>
            </w:pPr>
            <w:r>
              <w:rPr>
                <w:spacing w:val="-3"/>
                <w:sz w:val="21"/>
              </w:rPr>
              <w:t>基本支出</w:t>
            </w:r>
          </w:p>
        </w:tc>
        <w:tc>
          <w:tcPr>
            <w:tcW w:w="1362" w:type="dxa"/>
            <w:vMerge w:val="restart"/>
          </w:tcPr>
          <w:p>
            <w:pPr>
              <w:pStyle w:val="13"/>
              <w:spacing w:before="88"/>
              <w:rPr>
                <w:rFonts w:ascii="Times New Roman"/>
                <w:sz w:val="21"/>
              </w:rPr>
            </w:pPr>
          </w:p>
          <w:p>
            <w:pPr>
              <w:pStyle w:val="13"/>
              <w:ind w:left="258"/>
              <w:rPr>
                <w:sz w:val="21"/>
              </w:rPr>
            </w:pPr>
            <w:r>
              <w:rPr>
                <w:spacing w:val="-3"/>
                <w:sz w:val="21"/>
              </w:rPr>
              <w:t>项目支出</w:t>
            </w:r>
          </w:p>
        </w:tc>
        <w:tc>
          <w:tcPr>
            <w:tcW w:w="1361" w:type="dxa"/>
            <w:vMerge w:val="restart"/>
          </w:tcPr>
          <w:p>
            <w:pPr>
              <w:pStyle w:val="13"/>
              <w:spacing w:before="88"/>
              <w:rPr>
                <w:rFonts w:ascii="Times New Roman"/>
                <w:sz w:val="21"/>
              </w:rPr>
            </w:pPr>
          </w:p>
          <w:p>
            <w:pPr>
              <w:pStyle w:val="13"/>
              <w:ind w:left="257"/>
              <w:rPr>
                <w:sz w:val="21"/>
              </w:rPr>
            </w:pPr>
            <w:r>
              <w:rPr>
                <w:spacing w:val="-3"/>
                <w:sz w:val="21"/>
              </w:rPr>
              <w:t>经营支出</w:t>
            </w:r>
          </w:p>
        </w:tc>
        <w:tc>
          <w:tcPr>
            <w:tcW w:w="1361" w:type="dxa"/>
            <w:vMerge w:val="restart"/>
          </w:tcPr>
          <w:p>
            <w:pPr>
              <w:pStyle w:val="13"/>
              <w:spacing w:before="193" w:line="242" w:lineRule="auto"/>
              <w:ind w:left="466" w:right="244" w:hanging="212"/>
              <w:rPr>
                <w:sz w:val="21"/>
              </w:rPr>
            </w:pPr>
            <w:r>
              <w:rPr>
                <w:spacing w:val="-4"/>
                <w:sz w:val="21"/>
              </w:rPr>
              <w:t>上解上级</w:t>
            </w:r>
            <w:r>
              <w:rPr>
                <w:spacing w:val="-6"/>
                <w:sz w:val="21"/>
              </w:rPr>
              <w:t>支出</w:t>
            </w:r>
          </w:p>
        </w:tc>
        <w:tc>
          <w:tcPr>
            <w:tcW w:w="1361" w:type="dxa"/>
            <w:vMerge w:val="restart"/>
          </w:tcPr>
          <w:p>
            <w:pPr>
              <w:pStyle w:val="13"/>
              <w:spacing w:before="193" w:line="242" w:lineRule="auto"/>
              <w:ind w:left="257" w:right="136" w:hanging="106"/>
              <w:rPr>
                <w:sz w:val="21"/>
              </w:rPr>
            </w:pPr>
            <w:r>
              <w:rPr>
                <w:spacing w:val="-2"/>
                <w:sz w:val="21"/>
              </w:rPr>
              <w:t>对附属单位</w:t>
            </w:r>
            <w:r>
              <w:rPr>
                <w:spacing w:val="-4"/>
                <w:sz w:val="21"/>
              </w:rP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856" w:type="dxa"/>
            <w:vMerge w:val="continue"/>
            <w:tcBorders>
              <w:top w:val="nil"/>
            </w:tcBorders>
          </w:tcPr>
          <w:p>
            <w:pPr>
              <w:rPr>
                <w:sz w:val="2"/>
                <w:szCs w:val="2"/>
              </w:rPr>
            </w:pPr>
          </w:p>
        </w:tc>
        <w:tc>
          <w:tcPr>
            <w:tcW w:w="988" w:type="dxa"/>
          </w:tcPr>
          <w:p>
            <w:pPr>
              <w:pStyle w:val="13"/>
              <w:spacing w:before="1"/>
              <w:ind w:left="279"/>
              <w:rPr>
                <w:sz w:val="21"/>
              </w:rPr>
            </w:pPr>
            <w:r>
              <w:rPr>
                <w:spacing w:val="-5"/>
                <w:sz w:val="21"/>
              </w:rPr>
              <w:t>科目</w:t>
            </w:r>
          </w:p>
          <w:p>
            <w:pPr>
              <w:pStyle w:val="13"/>
              <w:spacing w:before="2" w:line="252" w:lineRule="exact"/>
              <w:ind w:left="279"/>
              <w:rPr>
                <w:sz w:val="21"/>
              </w:rPr>
            </w:pPr>
            <w:r>
              <w:rPr>
                <w:spacing w:val="-5"/>
                <w:sz w:val="21"/>
              </w:rPr>
              <w:t>编码</w:t>
            </w:r>
          </w:p>
        </w:tc>
        <w:tc>
          <w:tcPr>
            <w:tcW w:w="4533" w:type="dxa"/>
          </w:tcPr>
          <w:p>
            <w:pPr>
              <w:pStyle w:val="13"/>
              <w:spacing w:before="137"/>
              <w:ind w:left="17"/>
              <w:jc w:val="center"/>
              <w:rPr>
                <w:sz w:val="21"/>
              </w:rPr>
            </w:pPr>
            <w:r>
              <w:rPr>
                <w:spacing w:val="-3"/>
                <w:sz w:val="21"/>
              </w:rPr>
              <w:t>科目名称</w:t>
            </w:r>
          </w:p>
        </w:tc>
        <w:tc>
          <w:tcPr>
            <w:tcW w:w="1365"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2"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栏次</w:t>
            </w:r>
          </w:p>
        </w:tc>
        <w:tc>
          <w:tcPr>
            <w:tcW w:w="988" w:type="dxa"/>
          </w:tcPr>
          <w:p>
            <w:pPr>
              <w:pStyle w:val="13"/>
              <w:spacing w:before="49"/>
              <w:ind w:left="8"/>
              <w:jc w:val="center"/>
              <w:rPr>
                <w:sz w:val="21"/>
              </w:rPr>
            </w:pPr>
            <w:r>
              <w:rPr>
                <w:spacing w:val="-10"/>
                <w:sz w:val="21"/>
              </w:rPr>
              <w:t>1</w:t>
            </w:r>
          </w:p>
        </w:tc>
        <w:tc>
          <w:tcPr>
            <w:tcW w:w="4533" w:type="dxa"/>
          </w:tcPr>
          <w:p>
            <w:pPr>
              <w:pStyle w:val="13"/>
              <w:spacing w:before="49"/>
              <w:ind w:left="17"/>
              <w:jc w:val="center"/>
              <w:rPr>
                <w:sz w:val="21"/>
              </w:rPr>
            </w:pPr>
            <w:r>
              <w:rPr>
                <w:spacing w:val="-10"/>
                <w:sz w:val="21"/>
              </w:rPr>
              <w:t>2</w:t>
            </w:r>
          </w:p>
        </w:tc>
        <w:tc>
          <w:tcPr>
            <w:tcW w:w="1365" w:type="dxa"/>
          </w:tcPr>
          <w:p>
            <w:pPr>
              <w:pStyle w:val="13"/>
              <w:spacing w:before="49"/>
              <w:ind w:left="15"/>
              <w:jc w:val="center"/>
              <w:rPr>
                <w:sz w:val="21"/>
              </w:rPr>
            </w:pPr>
            <w:r>
              <w:rPr>
                <w:spacing w:val="-10"/>
                <w:sz w:val="21"/>
              </w:rPr>
              <w:t>3</w:t>
            </w:r>
          </w:p>
        </w:tc>
        <w:tc>
          <w:tcPr>
            <w:tcW w:w="1361" w:type="dxa"/>
          </w:tcPr>
          <w:p>
            <w:pPr>
              <w:pStyle w:val="13"/>
              <w:spacing w:before="49"/>
              <w:ind w:left="10"/>
              <w:jc w:val="center"/>
              <w:rPr>
                <w:sz w:val="21"/>
              </w:rPr>
            </w:pPr>
            <w:r>
              <w:rPr>
                <w:spacing w:val="-10"/>
                <w:sz w:val="21"/>
              </w:rPr>
              <w:t>4</w:t>
            </w:r>
          </w:p>
        </w:tc>
        <w:tc>
          <w:tcPr>
            <w:tcW w:w="1362" w:type="dxa"/>
          </w:tcPr>
          <w:p>
            <w:pPr>
              <w:pStyle w:val="13"/>
              <w:spacing w:before="49"/>
              <w:ind w:left="10"/>
              <w:jc w:val="center"/>
              <w:rPr>
                <w:sz w:val="21"/>
              </w:rPr>
            </w:pPr>
            <w:r>
              <w:rPr>
                <w:spacing w:val="-10"/>
                <w:sz w:val="21"/>
              </w:rPr>
              <w:t>5</w:t>
            </w:r>
          </w:p>
        </w:tc>
        <w:tc>
          <w:tcPr>
            <w:tcW w:w="1361" w:type="dxa"/>
          </w:tcPr>
          <w:p>
            <w:pPr>
              <w:pStyle w:val="13"/>
              <w:spacing w:before="49"/>
              <w:ind w:left="10" w:right="1"/>
              <w:jc w:val="center"/>
              <w:rPr>
                <w:sz w:val="21"/>
              </w:rPr>
            </w:pPr>
            <w:r>
              <w:rPr>
                <w:spacing w:val="-10"/>
                <w:sz w:val="21"/>
              </w:rPr>
              <w:t>6</w:t>
            </w:r>
          </w:p>
        </w:tc>
        <w:tc>
          <w:tcPr>
            <w:tcW w:w="1361" w:type="dxa"/>
          </w:tcPr>
          <w:p>
            <w:pPr>
              <w:pStyle w:val="13"/>
              <w:spacing w:before="49"/>
              <w:ind w:left="10" w:right="2"/>
              <w:jc w:val="center"/>
              <w:rPr>
                <w:sz w:val="21"/>
              </w:rPr>
            </w:pPr>
            <w:r>
              <w:rPr>
                <w:spacing w:val="-10"/>
                <w:sz w:val="21"/>
              </w:rPr>
              <w:t>7</w:t>
            </w:r>
          </w:p>
        </w:tc>
        <w:tc>
          <w:tcPr>
            <w:tcW w:w="1361" w:type="dxa"/>
          </w:tcPr>
          <w:p>
            <w:pPr>
              <w:pStyle w:val="13"/>
              <w:spacing w:before="49"/>
              <w:ind w:left="10" w:right="1"/>
              <w:jc w:val="center"/>
              <w:rPr>
                <w:sz w:val="21"/>
              </w:rPr>
            </w:pPr>
            <w:r>
              <w:rPr>
                <w:spacing w:val="-10"/>
                <w:sz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1</w:t>
            </w:r>
          </w:p>
        </w:tc>
        <w:tc>
          <w:tcPr>
            <w:tcW w:w="988" w:type="dxa"/>
          </w:tcPr>
          <w:p>
            <w:pPr>
              <w:pStyle w:val="13"/>
              <w:rPr>
                <w:rFonts w:ascii="Times New Roman"/>
                <w:sz w:val="20"/>
              </w:rPr>
            </w:pPr>
          </w:p>
        </w:tc>
        <w:tc>
          <w:tcPr>
            <w:tcW w:w="4533" w:type="dxa"/>
          </w:tcPr>
          <w:p>
            <w:pPr>
              <w:pStyle w:val="13"/>
              <w:spacing w:before="49"/>
              <w:ind w:left="17"/>
              <w:jc w:val="center"/>
              <w:rPr>
                <w:sz w:val="21"/>
              </w:rPr>
            </w:pPr>
            <w:r>
              <w:rPr>
                <w:spacing w:val="-5"/>
                <w:sz w:val="21"/>
              </w:rPr>
              <w:t>合计</w:t>
            </w:r>
          </w:p>
        </w:tc>
        <w:tc>
          <w:tcPr>
            <w:tcW w:w="1365" w:type="dxa"/>
          </w:tcPr>
          <w:p>
            <w:pPr>
              <w:pStyle w:val="13"/>
              <w:spacing w:before="49"/>
              <w:ind w:right="92"/>
              <w:jc w:val="right"/>
              <w:rPr>
                <w:sz w:val="21"/>
              </w:rPr>
            </w:pPr>
            <w:r>
              <w:rPr>
                <w:spacing w:val="-2"/>
                <w:sz w:val="21"/>
              </w:rPr>
              <w:t>2072.22</w:t>
            </w:r>
          </w:p>
        </w:tc>
        <w:tc>
          <w:tcPr>
            <w:tcW w:w="1361" w:type="dxa"/>
          </w:tcPr>
          <w:p>
            <w:pPr>
              <w:pStyle w:val="13"/>
              <w:spacing w:before="49"/>
              <w:ind w:right="92"/>
              <w:jc w:val="right"/>
              <w:rPr>
                <w:sz w:val="21"/>
              </w:rPr>
            </w:pPr>
            <w:r>
              <w:rPr>
                <w:spacing w:val="-2"/>
                <w:sz w:val="21"/>
              </w:rPr>
              <w:t>287.74</w:t>
            </w:r>
          </w:p>
        </w:tc>
        <w:tc>
          <w:tcPr>
            <w:tcW w:w="1362" w:type="dxa"/>
          </w:tcPr>
          <w:p>
            <w:pPr>
              <w:pStyle w:val="13"/>
              <w:spacing w:before="49"/>
              <w:ind w:right="92"/>
              <w:jc w:val="right"/>
              <w:rPr>
                <w:sz w:val="21"/>
              </w:rPr>
            </w:pPr>
            <w:r>
              <w:rPr>
                <w:spacing w:val="-2"/>
                <w:sz w:val="21"/>
              </w:rPr>
              <w:t>1784.48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10"/>
                <w:sz w:val="21"/>
              </w:rPr>
              <w:t>2</w:t>
            </w:r>
          </w:p>
        </w:tc>
        <w:tc>
          <w:tcPr>
            <w:tcW w:w="988" w:type="dxa"/>
          </w:tcPr>
          <w:p>
            <w:pPr>
              <w:pStyle w:val="13"/>
              <w:spacing w:before="49"/>
              <w:ind w:left="104"/>
              <w:rPr>
                <w:sz w:val="21"/>
              </w:rPr>
            </w:pPr>
            <w:r>
              <w:rPr>
                <w:spacing w:val="-5"/>
                <w:sz w:val="21"/>
              </w:rPr>
              <w:t>201</w:t>
            </w:r>
          </w:p>
        </w:tc>
        <w:tc>
          <w:tcPr>
            <w:tcW w:w="4533" w:type="dxa"/>
          </w:tcPr>
          <w:p>
            <w:pPr>
              <w:pStyle w:val="13"/>
              <w:spacing w:before="49"/>
              <w:ind w:left="107"/>
              <w:rPr>
                <w:sz w:val="21"/>
              </w:rPr>
            </w:pPr>
            <w:r>
              <w:rPr>
                <w:spacing w:val="-4"/>
                <w:sz w:val="21"/>
              </w:rPr>
              <w:t>一般公共服务支出</w:t>
            </w:r>
          </w:p>
        </w:tc>
        <w:tc>
          <w:tcPr>
            <w:tcW w:w="1365" w:type="dxa"/>
          </w:tcPr>
          <w:p>
            <w:pPr>
              <w:pStyle w:val="13"/>
              <w:spacing w:before="49"/>
              <w:ind w:right="89"/>
              <w:jc w:val="right"/>
              <w:rPr>
                <w:sz w:val="21"/>
              </w:rPr>
            </w:pPr>
            <w:r>
              <w:rPr>
                <w:spacing w:val="-2"/>
                <w:sz w:val="21"/>
              </w:rPr>
              <w:t>497.46</w:t>
            </w:r>
          </w:p>
        </w:tc>
        <w:tc>
          <w:tcPr>
            <w:tcW w:w="1361" w:type="dxa"/>
          </w:tcPr>
          <w:p>
            <w:pPr>
              <w:pStyle w:val="13"/>
              <w:spacing w:before="49"/>
              <w:ind w:right="89"/>
              <w:jc w:val="right"/>
              <w:rPr>
                <w:sz w:val="21"/>
              </w:rPr>
            </w:pPr>
            <w:r>
              <w:rPr>
                <w:spacing w:val="-2"/>
                <w:sz w:val="21"/>
              </w:rPr>
              <w:t>217.34</w:t>
            </w:r>
          </w:p>
        </w:tc>
        <w:tc>
          <w:tcPr>
            <w:tcW w:w="1362" w:type="dxa"/>
          </w:tcPr>
          <w:p>
            <w:pPr>
              <w:pStyle w:val="13"/>
              <w:spacing w:before="49"/>
              <w:ind w:right="90"/>
              <w:jc w:val="right"/>
              <w:rPr>
                <w:sz w:val="21"/>
              </w:rPr>
            </w:pPr>
            <w:r>
              <w:rPr>
                <w:spacing w:val="-2"/>
                <w:sz w:val="21"/>
              </w:rPr>
              <w:t>280.12</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10"/>
                <w:sz w:val="21"/>
              </w:rPr>
              <w:t>3</w:t>
            </w:r>
          </w:p>
        </w:tc>
        <w:tc>
          <w:tcPr>
            <w:tcW w:w="988" w:type="dxa"/>
          </w:tcPr>
          <w:p>
            <w:pPr>
              <w:pStyle w:val="13"/>
              <w:spacing w:before="49"/>
              <w:ind w:left="104"/>
              <w:rPr>
                <w:sz w:val="21"/>
              </w:rPr>
            </w:pPr>
            <w:r>
              <w:rPr>
                <w:spacing w:val="-2"/>
                <w:sz w:val="21"/>
              </w:rPr>
              <w:t>20132</w:t>
            </w:r>
          </w:p>
        </w:tc>
        <w:tc>
          <w:tcPr>
            <w:tcW w:w="4533" w:type="dxa"/>
          </w:tcPr>
          <w:p>
            <w:pPr>
              <w:pStyle w:val="13"/>
              <w:spacing w:before="49"/>
              <w:ind w:left="107"/>
              <w:rPr>
                <w:sz w:val="21"/>
              </w:rPr>
            </w:pPr>
            <w:r>
              <w:rPr>
                <w:spacing w:val="-4"/>
                <w:sz w:val="21"/>
              </w:rPr>
              <w:t>组织事务</w:t>
            </w:r>
          </w:p>
        </w:tc>
        <w:tc>
          <w:tcPr>
            <w:tcW w:w="1365" w:type="dxa"/>
          </w:tcPr>
          <w:p>
            <w:pPr>
              <w:pStyle w:val="13"/>
              <w:spacing w:before="49"/>
              <w:ind w:right="89"/>
              <w:jc w:val="right"/>
              <w:rPr>
                <w:sz w:val="21"/>
              </w:rPr>
            </w:pPr>
            <w:r>
              <w:rPr>
                <w:spacing w:val="-2"/>
                <w:sz w:val="21"/>
              </w:rPr>
              <w:t>464.58</w:t>
            </w:r>
          </w:p>
        </w:tc>
        <w:tc>
          <w:tcPr>
            <w:tcW w:w="1361" w:type="dxa"/>
          </w:tcPr>
          <w:p>
            <w:pPr>
              <w:pStyle w:val="13"/>
              <w:spacing w:before="49"/>
              <w:ind w:right="89"/>
              <w:jc w:val="right"/>
              <w:rPr>
                <w:sz w:val="21"/>
              </w:rPr>
            </w:pPr>
            <w:r>
              <w:rPr>
                <w:spacing w:val="-2"/>
                <w:sz w:val="21"/>
              </w:rPr>
              <w:t>217.34</w:t>
            </w:r>
          </w:p>
        </w:tc>
        <w:tc>
          <w:tcPr>
            <w:tcW w:w="1362" w:type="dxa"/>
          </w:tcPr>
          <w:p>
            <w:pPr>
              <w:pStyle w:val="13"/>
              <w:spacing w:before="49"/>
              <w:ind w:right="90"/>
              <w:jc w:val="right"/>
              <w:rPr>
                <w:sz w:val="21"/>
              </w:rPr>
            </w:pPr>
            <w:r>
              <w:rPr>
                <w:spacing w:val="-2"/>
                <w:sz w:val="21"/>
              </w:rPr>
              <w:t>247.24</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10"/>
                <w:sz w:val="21"/>
              </w:rPr>
              <w:t>4</w:t>
            </w:r>
          </w:p>
        </w:tc>
        <w:tc>
          <w:tcPr>
            <w:tcW w:w="988" w:type="dxa"/>
          </w:tcPr>
          <w:p>
            <w:pPr>
              <w:pStyle w:val="13"/>
              <w:spacing w:before="49"/>
              <w:ind w:left="104"/>
              <w:rPr>
                <w:sz w:val="21"/>
              </w:rPr>
            </w:pPr>
            <w:r>
              <w:rPr>
                <w:spacing w:val="-2"/>
                <w:sz w:val="21"/>
              </w:rPr>
              <w:t>2013201</w:t>
            </w:r>
          </w:p>
        </w:tc>
        <w:tc>
          <w:tcPr>
            <w:tcW w:w="4533" w:type="dxa"/>
          </w:tcPr>
          <w:p>
            <w:pPr>
              <w:pStyle w:val="13"/>
              <w:spacing w:before="49"/>
              <w:ind w:left="107"/>
              <w:rPr>
                <w:sz w:val="21"/>
              </w:rPr>
            </w:pPr>
            <w:r>
              <w:rPr>
                <w:spacing w:val="-4"/>
                <w:sz w:val="21"/>
              </w:rPr>
              <w:t>行政运行</w:t>
            </w:r>
          </w:p>
        </w:tc>
        <w:tc>
          <w:tcPr>
            <w:tcW w:w="1365" w:type="dxa"/>
          </w:tcPr>
          <w:p>
            <w:pPr>
              <w:pStyle w:val="13"/>
              <w:spacing w:before="49"/>
              <w:ind w:right="89"/>
              <w:jc w:val="right"/>
              <w:rPr>
                <w:sz w:val="21"/>
              </w:rPr>
            </w:pPr>
            <w:r>
              <w:rPr>
                <w:spacing w:val="-2"/>
                <w:sz w:val="21"/>
              </w:rPr>
              <w:t>217.34</w:t>
            </w:r>
          </w:p>
        </w:tc>
        <w:tc>
          <w:tcPr>
            <w:tcW w:w="1361" w:type="dxa"/>
          </w:tcPr>
          <w:p>
            <w:pPr>
              <w:pStyle w:val="13"/>
              <w:spacing w:before="49"/>
              <w:ind w:right="89"/>
              <w:jc w:val="right"/>
              <w:rPr>
                <w:sz w:val="21"/>
              </w:rPr>
            </w:pPr>
            <w:r>
              <w:rPr>
                <w:spacing w:val="-2"/>
                <w:sz w:val="21"/>
              </w:rPr>
              <w:t>217.34</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10"/>
                <w:sz w:val="21"/>
              </w:rPr>
              <w:t>5</w:t>
            </w:r>
          </w:p>
        </w:tc>
        <w:tc>
          <w:tcPr>
            <w:tcW w:w="988" w:type="dxa"/>
          </w:tcPr>
          <w:p>
            <w:pPr>
              <w:pStyle w:val="13"/>
              <w:spacing w:before="49"/>
              <w:ind w:left="104"/>
              <w:rPr>
                <w:sz w:val="21"/>
              </w:rPr>
            </w:pPr>
            <w:r>
              <w:rPr>
                <w:spacing w:val="-2"/>
                <w:sz w:val="21"/>
              </w:rPr>
              <w:t>2013202</w:t>
            </w:r>
          </w:p>
        </w:tc>
        <w:tc>
          <w:tcPr>
            <w:tcW w:w="4533" w:type="dxa"/>
          </w:tcPr>
          <w:p>
            <w:pPr>
              <w:pStyle w:val="13"/>
              <w:spacing w:before="49"/>
              <w:ind w:left="107"/>
              <w:rPr>
                <w:sz w:val="21"/>
              </w:rPr>
            </w:pPr>
            <w:r>
              <w:rPr>
                <w:spacing w:val="-4"/>
                <w:sz w:val="21"/>
              </w:rPr>
              <w:t>一般行政管理事务</w:t>
            </w:r>
          </w:p>
        </w:tc>
        <w:tc>
          <w:tcPr>
            <w:tcW w:w="1365" w:type="dxa"/>
          </w:tcPr>
          <w:p>
            <w:pPr>
              <w:pStyle w:val="13"/>
              <w:spacing w:before="49"/>
              <w:ind w:right="89"/>
              <w:jc w:val="right"/>
              <w:rPr>
                <w:sz w:val="21"/>
              </w:rPr>
            </w:pPr>
            <w:r>
              <w:rPr>
                <w:spacing w:val="-2"/>
                <w:sz w:val="21"/>
              </w:rPr>
              <w:t>227.24</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227.24</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10"/>
                <w:sz w:val="21"/>
              </w:rPr>
              <w:t>6</w:t>
            </w:r>
          </w:p>
        </w:tc>
        <w:tc>
          <w:tcPr>
            <w:tcW w:w="988" w:type="dxa"/>
          </w:tcPr>
          <w:p>
            <w:pPr>
              <w:pStyle w:val="13"/>
              <w:spacing w:before="49"/>
              <w:ind w:left="104"/>
              <w:rPr>
                <w:sz w:val="21"/>
              </w:rPr>
            </w:pPr>
            <w:r>
              <w:rPr>
                <w:spacing w:val="-2"/>
                <w:sz w:val="21"/>
              </w:rPr>
              <w:t>2013299</w:t>
            </w:r>
          </w:p>
        </w:tc>
        <w:tc>
          <w:tcPr>
            <w:tcW w:w="4533" w:type="dxa"/>
          </w:tcPr>
          <w:p>
            <w:pPr>
              <w:pStyle w:val="13"/>
              <w:spacing w:before="49"/>
              <w:ind w:left="107"/>
              <w:rPr>
                <w:sz w:val="21"/>
              </w:rPr>
            </w:pPr>
            <w:r>
              <w:rPr>
                <w:spacing w:val="-4"/>
                <w:sz w:val="21"/>
              </w:rPr>
              <w:t>其他组织事务支出</w:t>
            </w:r>
          </w:p>
        </w:tc>
        <w:tc>
          <w:tcPr>
            <w:tcW w:w="1365" w:type="dxa"/>
          </w:tcPr>
          <w:p>
            <w:pPr>
              <w:pStyle w:val="13"/>
              <w:spacing w:before="49"/>
              <w:ind w:right="89"/>
              <w:jc w:val="right"/>
              <w:rPr>
                <w:sz w:val="21"/>
              </w:rPr>
            </w:pPr>
            <w:r>
              <w:rPr>
                <w:spacing w:val="-2"/>
                <w:sz w:val="21"/>
              </w:rPr>
              <w:t>20.00</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20.00</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10"/>
                <w:sz w:val="21"/>
              </w:rPr>
              <w:t>7</w:t>
            </w:r>
          </w:p>
        </w:tc>
        <w:tc>
          <w:tcPr>
            <w:tcW w:w="988" w:type="dxa"/>
          </w:tcPr>
          <w:p>
            <w:pPr>
              <w:pStyle w:val="13"/>
              <w:spacing w:before="49"/>
              <w:ind w:left="104"/>
              <w:rPr>
                <w:sz w:val="21"/>
              </w:rPr>
            </w:pPr>
            <w:r>
              <w:rPr>
                <w:spacing w:val="-2"/>
                <w:sz w:val="21"/>
              </w:rPr>
              <w:t>20137</w:t>
            </w:r>
          </w:p>
        </w:tc>
        <w:tc>
          <w:tcPr>
            <w:tcW w:w="4533" w:type="dxa"/>
          </w:tcPr>
          <w:p>
            <w:pPr>
              <w:pStyle w:val="13"/>
              <w:spacing w:before="49"/>
              <w:ind w:left="107"/>
              <w:rPr>
                <w:sz w:val="21"/>
              </w:rPr>
            </w:pPr>
            <w:r>
              <w:rPr>
                <w:spacing w:val="-4"/>
                <w:sz w:val="21"/>
              </w:rPr>
              <w:t>网信事务</w:t>
            </w:r>
          </w:p>
        </w:tc>
        <w:tc>
          <w:tcPr>
            <w:tcW w:w="1365" w:type="dxa"/>
          </w:tcPr>
          <w:p>
            <w:pPr>
              <w:pStyle w:val="13"/>
              <w:spacing w:before="49"/>
              <w:ind w:right="89"/>
              <w:jc w:val="right"/>
              <w:rPr>
                <w:sz w:val="21"/>
              </w:rPr>
            </w:pPr>
            <w:r>
              <w:rPr>
                <w:spacing w:val="-2"/>
                <w:sz w:val="21"/>
              </w:rPr>
              <w:t>32.88</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32.88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10"/>
                <w:sz w:val="21"/>
              </w:rPr>
              <w:t>8</w:t>
            </w:r>
          </w:p>
        </w:tc>
        <w:tc>
          <w:tcPr>
            <w:tcW w:w="988" w:type="dxa"/>
          </w:tcPr>
          <w:p>
            <w:pPr>
              <w:pStyle w:val="13"/>
              <w:spacing w:before="49"/>
              <w:ind w:left="104"/>
              <w:rPr>
                <w:sz w:val="21"/>
              </w:rPr>
            </w:pPr>
            <w:r>
              <w:rPr>
                <w:spacing w:val="-2"/>
                <w:sz w:val="21"/>
              </w:rPr>
              <w:t>2013702</w:t>
            </w:r>
          </w:p>
        </w:tc>
        <w:tc>
          <w:tcPr>
            <w:tcW w:w="4533" w:type="dxa"/>
          </w:tcPr>
          <w:p>
            <w:pPr>
              <w:pStyle w:val="13"/>
              <w:spacing w:before="49"/>
              <w:ind w:left="107"/>
              <w:rPr>
                <w:sz w:val="21"/>
              </w:rPr>
            </w:pPr>
            <w:r>
              <w:rPr>
                <w:spacing w:val="-4"/>
                <w:sz w:val="21"/>
              </w:rPr>
              <w:t>一般行政管理事务</w:t>
            </w:r>
          </w:p>
        </w:tc>
        <w:tc>
          <w:tcPr>
            <w:tcW w:w="1365" w:type="dxa"/>
          </w:tcPr>
          <w:p>
            <w:pPr>
              <w:pStyle w:val="13"/>
              <w:spacing w:before="49"/>
              <w:ind w:right="89"/>
              <w:jc w:val="right"/>
              <w:rPr>
                <w:sz w:val="21"/>
              </w:rPr>
            </w:pPr>
            <w:r>
              <w:rPr>
                <w:spacing w:val="-2"/>
                <w:sz w:val="21"/>
              </w:rPr>
              <w:t>32.88</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32.88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10"/>
                <w:sz w:val="21"/>
              </w:rPr>
              <w:t>9</w:t>
            </w:r>
          </w:p>
        </w:tc>
        <w:tc>
          <w:tcPr>
            <w:tcW w:w="988" w:type="dxa"/>
          </w:tcPr>
          <w:p>
            <w:pPr>
              <w:pStyle w:val="13"/>
              <w:spacing w:before="49"/>
              <w:ind w:left="104"/>
              <w:rPr>
                <w:sz w:val="21"/>
              </w:rPr>
            </w:pPr>
            <w:r>
              <w:rPr>
                <w:spacing w:val="-5"/>
                <w:sz w:val="21"/>
              </w:rPr>
              <w:t>208</w:t>
            </w:r>
          </w:p>
        </w:tc>
        <w:tc>
          <w:tcPr>
            <w:tcW w:w="4533" w:type="dxa"/>
          </w:tcPr>
          <w:p>
            <w:pPr>
              <w:pStyle w:val="13"/>
              <w:spacing w:before="49"/>
              <w:ind w:left="107"/>
              <w:rPr>
                <w:sz w:val="21"/>
              </w:rPr>
            </w:pPr>
            <w:r>
              <w:rPr>
                <w:spacing w:val="-3"/>
                <w:sz w:val="21"/>
              </w:rPr>
              <w:t>社会保障和就业支出</w:t>
            </w:r>
          </w:p>
        </w:tc>
        <w:tc>
          <w:tcPr>
            <w:tcW w:w="1365" w:type="dxa"/>
          </w:tcPr>
          <w:p>
            <w:pPr>
              <w:pStyle w:val="13"/>
              <w:spacing w:before="49"/>
              <w:ind w:right="89"/>
              <w:jc w:val="right"/>
              <w:rPr>
                <w:sz w:val="21"/>
              </w:rPr>
            </w:pPr>
            <w:r>
              <w:rPr>
                <w:spacing w:val="-2"/>
                <w:sz w:val="21"/>
              </w:rPr>
              <w:t>97.99</w:t>
            </w:r>
          </w:p>
        </w:tc>
        <w:tc>
          <w:tcPr>
            <w:tcW w:w="1361" w:type="dxa"/>
          </w:tcPr>
          <w:p>
            <w:pPr>
              <w:pStyle w:val="13"/>
              <w:spacing w:before="49"/>
              <w:ind w:right="89"/>
              <w:jc w:val="right"/>
              <w:rPr>
                <w:sz w:val="21"/>
              </w:rPr>
            </w:pPr>
            <w:r>
              <w:rPr>
                <w:spacing w:val="-2"/>
                <w:sz w:val="21"/>
              </w:rPr>
              <w:t>42.41</w:t>
            </w:r>
          </w:p>
        </w:tc>
        <w:tc>
          <w:tcPr>
            <w:tcW w:w="1362" w:type="dxa"/>
          </w:tcPr>
          <w:p>
            <w:pPr>
              <w:pStyle w:val="13"/>
              <w:spacing w:before="49"/>
              <w:ind w:right="90"/>
              <w:jc w:val="right"/>
              <w:rPr>
                <w:sz w:val="21"/>
              </w:rPr>
            </w:pPr>
            <w:r>
              <w:rPr>
                <w:spacing w:val="-2"/>
                <w:sz w:val="21"/>
              </w:rPr>
              <w:t>55.58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10</w:t>
            </w:r>
          </w:p>
        </w:tc>
        <w:tc>
          <w:tcPr>
            <w:tcW w:w="988" w:type="dxa"/>
          </w:tcPr>
          <w:p>
            <w:pPr>
              <w:pStyle w:val="13"/>
              <w:spacing w:before="49"/>
              <w:ind w:left="104"/>
              <w:rPr>
                <w:sz w:val="21"/>
              </w:rPr>
            </w:pPr>
            <w:r>
              <w:rPr>
                <w:spacing w:val="-2"/>
                <w:sz w:val="21"/>
              </w:rPr>
              <w:t>20802</w:t>
            </w:r>
          </w:p>
        </w:tc>
        <w:tc>
          <w:tcPr>
            <w:tcW w:w="4533" w:type="dxa"/>
          </w:tcPr>
          <w:p>
            <w:pPr>
              <w:pStyle w:val="13"/>
              <w:spacing w:before="49"/>
              <w:ind w:left="107"/>
              <w:rPr>
                <w:sz w:val="21"/>
              </w:rPr>
            </w:pPr>
            <w:r>
              <w:rPr>
                <w:spacing w:val="-4"/>
                <w:sz w:val="21"/>
              </w:rPr>
              <w:t>民政管理事务</w:t>
            </w:r>
          </w:p>
        </w:tc>
        <w:tc>
          <w:tcPr>
            <w:tcW w:w="1365" w:type="dxa"/>
          </w:tcPr>
          <w:p>
            <w:pPr>
              <w:pStyle w:val="13"/>
              <w:spacing w:before="49"/>
              <w:ind w:right="89"/>
              <w:jc w:val="right"/>
              <w:rPr>
                <w:sz w:val="21"/>
              </w:rPr>
            </w:pPr>
            <w:r>
              <w:rPr>
                <w:spacing w:val="-4"/>
                <w:sz w:val="21"/>
              </w:rPr>
              <w:t>6.00</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4"/>
                <w:sz w:val="21"/>
              </w:rPr>
              <w:t>6.00</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11</w:t>
            </w:r>
          </w:p>
        </w:tc>
        <w:tc>
          <w:tcPr>
            <w:tcW w:w="988" w:type="dxa"/>
          </w:tcPr>
          <w:p>
            <w:pPr>
              <w:pStyle w:val="13"/>
              <w:spacing w:before="49"/>
              <w:ind w:left="104"/>
              <w:rPr>
                <w:sz w:val="21"/>
              </w:rPr>
            </w:pPr>
            <w:r>
              <w:rPr>
                <w:spacing w:val="-2"/>
                <w:sz w:val="21"/>
              </w:rPr>
              <w:t>2080208</w:t>
            </w:r>
          </w:p>
        </w:tc>
        <w:tc>
          <w:tcPr>
            <w:tcW w:w="4533" w:type="dxa"/>
          </w:tcPr>
          <w:p>
            <w:pPr>
              <w:pStyle w:val="13"/>
              <w:spacing w:before="49"/>
              <w:ind w:left="107"/>
              <w:rPr>
                <w:sz w:val="21"/>
              </w:rPr>
            </w:pPr>
            <w:r>
              <w:rPr>
                <w:spacing w:val="-3"/>
                <w:sz w:val="21"/>
              </w:rPr>
              <w:t>基层政权建设和社区治理</w:t>
            </w:r>
          </w:p>
        </w:tc>
        <w:tc>
          <w:tcPr>
            <w:tcW w:w="1365" w:type="dxa"/>
          </w:tcPr>
          <w:p>
            <w:pPr>
              <w:pStyle w:val="13"/>
              <w:spacing w:before="49"/>
              <w:ind w:right="89"/>
              <w:jc w:val="right"/>
              <w:rPr>
                <w:sz w:val="21"/>
              </w:rPr>
            </w:pPr>
            <w:r>
              <w:rPr>
                <w:spacing w:val="-4"/>
                <w:sz w:val="21"/>
              </w:rPr>
              <w:t>6.00</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4"/>
                <w:sz w:val="21"/>
              </w:rPr>
              <w:t>6.00</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12</w:t>
            </w:r>
          </w:p>
        </w:tc>
        <w:tc>
          <w:tcPr>
            <w:tcW w:w="988" w:type="dxa"/>
          </w:tcPr>
          <w:p>
            <w:pPr>
              <w:pStyle w:val="13"/>
              <w:spacing w:before="49"/>
              <w:ind w:left="104"/>
              <w:rPr>
                <w:sz w:val="21"/>
              </w:rPr>
            </w:pPr>
            <w:r>
              <w:rPr>
                <w:spacing w:val="-2"/>
                <w:sz w:val="21"/>
              </w:rPr>
              <w:t>20805</w:t>
            </w:r>
          </w:p>
        </w:tc>
        <w:tc>
          <w:tcPr>
            <w:tcW w:w="4533" w:type="dxa"/>
          </w:tcPr>
          <w:p>
            <w:pPr>
              <w:pStyle w:val="13"/>
              <w:spacing w:before="49"/>
              <w:ind w:left="107"/>
              <w:rPr>
                <w:sz w:val="21"/>
              </w:rPr>
            </w:pPr>
            <w:r>
              <w:rPr>
                <w:spacing w:val="-3"/>
                <w:sz w:val="21"/>
              </w:rPr>
              <w:t>行政事业单位养老支出</w:t>
            </w:r>
          </w:p>
        </w:tc>
        <w:tc>
          <w:tcPr>
            <w:tcW w:w="1365" w:type="dxa"/>
          </w:tcPr>
          <w:p>
            <w:pPr>
              <w:pStyle w:val="13"/>
              <w:spacing w:before="49"/>
              <w:ind w:right="89"/>
              <w:jc w:val="right"/>
              <w:rPr>
                <w:sz w:val="21"/>
              </w:rPr>
            </w:pPr>
            <w:r>
              <w:rPr>
                <w:spacing w:val="-2"/>
                <w:sz w:val="21"/>
              </w:rPr>
              <w:t>42.41</w:t>
            </w:r>
          </w:p>
        </w:tc>
        <w:tc>
          <w:tcPr>
            <w:tcW w:w="1361" w:type="dxa"/>
          </w:tcPr>
          <w:p>
            <w:pPr>
              <w:pStyle w:val="13"/>
              <w:spacing w:before="49"/>
              <w:ind w:right="89"/>
              <w:jc w:val="right"/>
              <w:rPr>
                <w:sz w:val="21"/>
              </w:rPr>
            </w:pPr>
            <w:r>
              <w:rPr>
                <w:spacing w:val="-2"/>
                <w:sz w:val="21"/>
              </w:rPr>
              <w:t>42.41</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13</w:t>
            </w:r>
          </w:p>
        </w:tc>
        <w:tc>
          <w:tcPr>
            <w:tcW w:w="988" w:type="dxa"/>
          </w:tcPr>
          <w:p>
            <w:pPr>
              <w:pStyle w:val="13"/>
              <w:spacing w:before="49"/>
              <w:ind w:left="104"/>
              <w:rPr>
                <w:sz w:val="21"/>
              </w:rPr>
            </w:pPr>
            <w:r>
              <w:rPr>
                <w:spacing w:val="-2"/>
                <w:sz w:val="21"/>
              </w:rPr>
              <w:t>2080501</w:t>
            </w:r>
          </w:p>
        </w:tc>
        <w:tc>
          <w:tcPr>
            <w:tcW w:w="4533" w:type="dxa"/>
          </w:tcPr>
          <w:p>
            <w:pPr>
              <w:pStyle w:val="13"/>
              <w:spacing w:before="49"/>
              <w:ind w:left="107"/>
              <w:rPr>
                <w:sz w:val="21"/>
              </w:rPr>
            </w:pPr>
            <w:r>
              <w:rPr>
                <w:spacing w:val="-4"/>
                <w:sz w:val="21"/>
              </w:rPr>
              <w:t>行政单位离退休</w:t>
            </w:r>
          </w:p>
        </w:tc>
        <w:tc>
          <w:tcPr>
            <w:tcW w:w="1365" w:type="dxa"/>
          </w:tcPr>
          <w:p>
            <w:pPr>
              <w:pStyle w:val="13"/>
              <w:spacing w:before="49"/>
              <w:ind w:right="89"/>
              <w:jc w:val="right"/>
              <w:rPr>
                <w:sz w:val="21"/>
              </w:rPr>
            </w:pPr>
            <w:r>
              <w:rPr>
                <w:spacing w:val="-2"/>
                <w:sz w:val="21"/>
              </w:rPr>
              <w:t>15.37</w:t>
            </w:r>
          </w:p>
        </w:tc>
        <w:tc>
          <w:tcPr>
            <w:tcW w:w="1361" w:type="dxa"/>
          </w:tcPr>
          <w:p>
            <w:pPr>
              <w:pStyle w:val="13"/>
              <w:spacing w:before="49"/>
              <w:ind w:right="89"/>
              <w:jc w:val="right"/>
              <w:rPr>
                <w:sz w:val="21"/>
              </w:rPr>
            </w:pPr>
            <w:r>
              <w:rPr>
                <w:spacing w:val="-2"/>
                <w:sz w:val="21"/>
              </w:rPr>
              <w:t>15.37</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14</w:t>
            </w:r>
          </w:p>
        </w:tc>
        <w:tc>
          <w:tcPr>
            <w:tcW w:w="988" w:type="dxa"/>
          </w:tcPr>
          <w:p>
            <w:pPr>
              <w:pStyle w:val="13"/>
              <w:spacing w:before="49"/>
              <w:ind w:left="104"/>
              <w:rPr>
                <w:sz w:val="21"/>
              </w:rPr>
            </w:pPr>
            <w:r>
              <w:rPr>
                <w:spacing w:val="-2"/>
                <w:sz w:val="21"/>
              </w:rPr>
              <w:t>2080505</w:t>
            </w:r>
          </w:p>
        </w:tc>
        <w:tc>
          <w:tcPr>
            <w:tcW w:w="4533" w:type="dxa"/>
          </w:tcPr>
          <w:p>
            <w:pPr>
              <w:pStyle w:val="13"/>
              <w:spacing w:before="49"/>
              <w:ind w:left="107"/>
              <w:rPr>
                <w:sz w:val="21"/>
              </w:rPr>
            </w:pPr>
            <w:r>
              <w:rPr>
                <w:spacing w:val="-3"/>
                <w:sz w:val="21"/>
              </w:rPr>
              <w:t>机关事业单位基本养老保险缴费支出</w:t>
            </w:r>
          </w:p>
        </w:tc>
        <w:tc>
          <w:tcPr>
            <w:tcW w:w="1365" w:type="dxa"/>
          </w:tcPr>
          <w:p>
            <w:pPr>
              <w:pStyle w:val="13"/>
              <w:spacing w:before="49"/>
              <w:ind w:right="89"/>
              <w:jc w:val="right"/>
              <w:rPr>
                <w:sz w:val="21"/>
              </w:rPr>
            </w:pPr>
            <w:r>
              <w:rPr>
                <w:spacing w:val="-2"/>
                <w:sz w:val="21"/>
              </w:rPr>
              <w:t>27.04</w:t>
            </w:r>
          </w:p>
        </w:tc>
        <w:tc>
          <w:tcPr>
            <w:tcW w:w="1361" w:type="dxa"/>
          </w:tcPr>
          <w:p>
            <w:pPr>
              <w:pStyle w:val="13"/>
              <w:spacing w:before="49"/>
              <w:ind w:right="89"/>
              <w:jc w:val="right"/>
              <w:rPr>
                <w:sz w:val="21"/>
              </w:rPr>
            </w:pPr>
            <w:r>
              <w:rPr>
                <w:spacing w:val="-2"/>
                <w:sz w:val="21"/>
              </w:rPr>
              <w:t>27.04</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15</w:t>
            </w:r>
          </w:p>
        </w:tc>
        <w:tc>
          <w:tcPr>
            <w:tcW w:w="988" w:type="dxa"/>
          </w:tcPr>
          <w:p>
            <w:pPr>
              <w:pStyle w:val="13"/>
              <w:spacing w:before="49"/>
              <w:ind w:left="104"/>
              <w:rPr>
                <w:sz w:val="21"/>
              </w:rPr>
            </w:pPr>
            <w:r>
              <w:rPr>
                <w:spacing w:val="-2"/>
                <w:sz w:val="21"/>
              </w:rPr>
              <w:t>20808</w:t>
            </w:r>
          </w:p>
        </w:tc>
        <w:tc>
          <w:tcPr>
            <w:tcW w:w="4533" w:type="dxa"/>
          </w:tcPr>
          <w:p>
            <w:pPr>
              <w:pStyle w:val="13"/>
              <w:spacing w:before="49"/>
              <w:ind w:left="107"/>
              <w:rPr>
                <w:sz w:val="21"/>
              </w:rPr>
            </w:pPr>
            <w:r>
              <w:rPr>
                <w:spacing w:val="-5"/>
                <w:sz w:val="21"/>
              </w:rPr>
              <w:t>抚恤</w:t>
            </w:r>
          </w:p>
        </w:tc>
        <w:tc>
          <w:tcPr>
            <w:tcW w:w="1365" w:type="dxa"/>
          </w:tcPr>
          <w:p>
            <w:pPr>
              <w:pStyle w:val="13"/>
              <w:spacing w:before="49"/>
              <w:ind w:right="89"/>
              <w:jc w:val="right"/>
              <w:rPr>
                <w:sz w:val="21"/>
              </w:rPr>
            </w:pPr>
            <w:r>
              <w:rPr>
                <w:spacing w:val="-2"/>
                <w:sz w:val="21"/>
              </w:rPr>
              <w:t>49.58</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49.58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16</w:t>
            </w:r>
          </w:p>
        </w:tc>
        <w:tc>
          <w:tcPr>
            <w:tcW w:w="988" w:type="dxa"/>
          </w:tcPr>
          <w:p>
            <w:pPr>
              <w:pStyle w:val="13"/>
              <w:spacing w:before="49"/>
              <w:ind w:left="104"/>
              <w:rPr>
                <w:sz w:val="21"/>
              </w:rPr>
            </w:pPr>
            <w:r>
              <w:rPr>
                <w:spacing w:val="-2"/>
                <w:sz w:val="21"/>
              </w:rPr>
              <w:t>2080899</w:t>
            </w:r>
          </w:p>
        </w:tc>
        <w:tc>
          <w:tcPr>
            <w:tcW w:w="4533" w:type="dxa"/>
          </w:tcPr>
          <w:p>
            <w:pPr>
              <w:pStyle w:val="13"/>
              <w:spacing w:before="49"/>
              <w:ind w:left="107"/>
              <w:rPr>
                <w:sz w:val="21"/>
              </w:rPr>
            </w:pPr>
            <w:r>
              <w:rPr>
                <w:spacing w:val="-4"/>
                <w:sz w:val="21"/>
              </w:rPr>
              <w:t>其他优抚支出</w:t>
            </w:r>
          </w:p>
        </w:tc>
        <w:tc>
          <w:tcPr>
            <w:tcW w:w="1365" w:type="dxa"/>
          </w:tcPr>
          <w:p>
            <w:pPr>
              <w:pStyle w:val="13"/>
              <w:spacing w:before="49"/>
              <w:ind w:right="89"/>
              <w:jc w:val="right"/>
              <w:rPr>
                <w:sz w:val="21"/>
              </w:rPr>
            </w:pPr>
            <w:r>
              <w:rPr>
                <w:spacing w:val="-2"/>
                <w:sz w:val="21"/>
              </w:rPr>
              <w:t>49.58</w:t>
            </w:r>
          </w:p>
        </w:tc>
        <w:tc>
          <w:tcPr>
            <w:tcW w:w="1361" w:type="dxa"/>
          </w:tcPr>
          <w:p>
            <w:pPr>
              <w:pStyle w:val="13"/>
              <w:rPr>
                <w:rFonts w:ascii="Times New Roman"/>
                <w:sz w:val="20"/>
              </w:rPr>
            </w:pPr>
          </w:p>
        </w:tc>
        <w:tc>
          <w:tcPr>
            <w:tcW w:w="1362" w:type="dxa"/>
          </w:tcPr>
          <w:p>
            <w:pPr>
              <w:pStyle w:val="13"/>
              <w:spacing w:before="49"/>
              <w:ind w:right="90"/>
              <w:jc w:val="right"/>
              <w:rPr>
                <w:sz w:val="21"/>
              </w:rPr>
            </w:pPr>
            <w:r>
              <w:rPr>
                <w:spacing w:val="-2"/>
                <w:sz w:val="21"/>
              </w:rPr>
              <w:t>49.58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17</w:t>
            </w:r>
          </w:p>
        </w:tc>
        <w:tc>
          <w:tcPr>
            <w:tcW w:w="988" w:type="dxa"/>
          </w:tcPr>
          <w:p>
            <w:pPr>
              <w:pStyle w:val="13"/>
              <w:spacing w:before="49"/>
              <w:ind w:left="104"/>
              <w:rPr>
                <w:sz w:val="21"/>
              </w:rPr>
            </w:pPr>
            <w:r>
              <w:rPr>
                <w:spacing w:val="-5"/>
                <w:sz w:val="21"/>
              </w:rPr>
              <w:t>210</w:t>
            </w:r>
          </w:p>
        </w:tc>
        <w:tc>
          <w:tcPr>
            <w:tcW w:w="4533" w:type="dxa"/>
          </w:tcPr>
          <w:p>
            <w:pPr>
              <w:pStyle w:val="13"/>
              <w:spacing w:before="49"/>
              <w:ind w:left="107"/>
              <w:rPr>
                <w:sz w:val="21"/>
              </w:rPr>
            </w:pPr>
            <w:r>
              <w:rPr>
                <w:spacing w:val="-4"/>
                <w:sz w:val="21"/>
              </w:rPr>
              <w:t>卫生健康支出</w:t>
            </w:r>
          </w:p>
        </w:tc>
        <w:tc>
          <w:tcPr>
            <w:tcW w:w="1365" w:type="dxa"/>
          </w:tcPr>
          <w:p>
            <w:pPr>
              <w:pStyle w:val="13"/>
              <w:spacing w:before="49"/>
              <w:ind w:right="89"/>
              <w:jc w:val="right"/>
              <w:rPr>
                <w:sz w:val="21"/>
              </w:rPr>
            </w:pPr>
            <w:r>
              <w:rPr>
                <w:spacing w:val="-2"/>
                <w:sz w:val="21"/>
              </w:rPr>
              <w:t>10.68</w:t>
            </w:r>
          </w:p>
        </w:tc>
        <w:tc>
          <w:tcPr>
            <w:tcW w:w="1361" w:type="dxa"/>
          </w:tcPr>
          <w:p>
            <w:pPr>
              <w:pStyle w:val="13"/>
              <w:spacing w:before="49"/>
              <w:ind w:right="89"/>
              <w:jc w:val="right"/>
              <w:rPr>
                <w:sz w:val="21"/>
              </w:rPr>
            </w:pPr>
            <w:r>
              <w:rPr>
                <w:spacing w:val="-2"/>
                <w:sz w:val="21"/>
              </w:rPr>
              <w:t>10.68</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18</w:t>
            </w:r>
          </w:p>
        </w:tc>
        <w:tc>
          <w:tcPr>
            <w:tcW w:w="988" w:type="dxa"/>
          </w:tcPr>
          <w:p>
            <w:pPr>
              <w:pStyle w:val="13"/>
              <w:spacing w:before="49"/>
              <w:ind w:left="104"/>
              <w:rPr>
                <w:sz w:val="21"/>
              </w:rPr>
            </w:pPr>
            <w:r>
              <w:rPr>
                <w:spacing w:val="-2"/>
                <w:sz w:val="21"/>
              </w:rPr>
              <w:t>21011</w:t>
            </w:r>
          </w:p>
        </w:tc>
        <w:tc>
          <w:tcPr>
            <w:tcW w:w="4533" w:type="dxa"/>
          </w:tcPr>
          <w:p>
            <w:pPr>
              <w:pStyle w:val="13"/>
              <w:spacing w:before="49"/>
              <w:ind w:left="107"/>
              <w:rPr>
                <w:sz w:val="21"/>
              </w:rPr>
            </w:pPr>
            <w:r>
              <w:rPr>
                <w:spacing w:val="-4"/>
                <w:sz w:val="21"/>
              </w:rPr>
              <w:t>行政事业单位医疗</w:t>
            </w:r>
          </w:p>
        </w:tc>
        <w:tc>
          <w:tcPr>
            <w:tcW w:w="1365" w:type="dxa"/>
          </w:tcPr>
          <w:p>
            <w:pPr>
              <w:pStyle w:val="13"/>
              <w:spacing w:before="49"/>
              <w:ind w:right="89"/>
              <w:jc w:val="right"/>
              <w:rPr>
                <w:sz w:val="21"/>
              </w:rPr>
            </w:pPr>
            <w:r>
              <w:rPr>
                <w:spacing w:val="-2"/>
                <w:sz w:val="21"/>
              </w:rPr>
              <w:t>10.68</w:t>
            </w:r>
          </w:p>
        </w:tc>
        <w:tc>
          <w:tcPr>
            <w:tcW w:w="1361" w:type="dxa"/>
          </w:tcPr>
          <w:p>
            <w:pPr>
              <w:pStyle w:val="13"/>
              <w:spacing w:before="49"/>
              <w:ind w:right="89"/>
              <w:jc w:val="right"/>
              <w:rPr>
                <w:sz w:val="21"/>
              </w:rPr>
            </w:pPr>
            <w:r>
              <w:rPr>
                <w:spacing w:val="-2"/>
                <w:sz w:val="21"/>
              </w:rPr>
              <w:t>10.68</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bl>
    <w:p>
      <w:pPr>
        <w:spacing w:after="0"/>
        <w:rPr>
          <w:rFonts w:ascii="Times New Roman"/>
          <w:sz w:val="20"/>
        </w:rPr>
        <w:sectPr>
          <w:headerReference r:id="rId15" w:type="default"/>
          <w:footerReference r:id="rId17" w:type="default"/>
          <w:headerReference r:id="rId16" w:type="even"/>
          <w:footerReference r:id="rId18" w:type="even"/>
          <w:pgSz w:w="16850" w:h="11900" w:orient="landscape"/>
          <w:pgMar w:top="2140" w:right="300" w:bottom="980" w:left="300" w:header="1417" w:footer="784" w:gutter="0"/>
          <w:pgNumType w:start="7"/>
          <w:cols w:space="720" w:num="1"/>
        </w:sectPr>
      </w:pPr>
    </w:p>
    <w:p>
      <w:pPr>
        <w:pStyle w:val="5"/>
        <w:spacing w:before="7"/>
        <w:rPr>
          <w:rFonts w:ascii="Times New Roman"/>
          <w:sz w:val="5"/>
        </w:rPr>
      </w:pPr>
    </w:p>
    <w:tbl>
      <w:tblPr>
        <w:tblStyle w:val="9"/>
        <w:tblW w:w="0" w:type="auto"/>
        <w:tblInd w:w="8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988"/>
        <w:gridCol w:w="4533"/>
        <w:gridCol w:w="1365"/>
        <w:gridCol w:w="1361"/>
        <w:gridCol w:w="1362"/>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vMerge w:val="restart"/>
          </w:tcPr>
          <w:p>
            <w:pPr>
              <w:pStyle w:val="13"/>
              <w:spacing w:before="88"/>
              <w:rPr>
                <w:rFonts w:ascii="Times New Roman"/>
                <w:sz w:val="21"/>
              </w:rPr>
            </w:pPr>
          </w:p>
          <w:p>
            <w:pPr>
              <w:pStyle w:val="13"/>
              <w:ind w:left="213"/>
              <w:rPr>
                <w:sz w:val="21"/>
              </w:rPr>
            </w:pPr>
            <w:r>
              <w:rPr>
                <w:spacing w:val="-5"/>
                <w:sz w:val="21"/>
              </w:rPr>
              <w:t>序号</w:t>
            </w:r>
          </w:p>
        </w:tc>
        <w:tc>
          <w:tcPr>
            <w:tcW w:w="5521" w:type="dxa"/>
            <w:gridSpan w:val="2"/>
          </w:tcPr>
          <w:p>
            <w:pPr>
              <w:pStyle w:val="13"/>
              <w:spacing w:before="49"/>
              <w:ind w:left="15"/>
              <w:jc w:val="center"/>
              <w:rPr>
                <w:sz w:val="21"/>
              </w:rPr>
            </w:pPr>
            <w:r>
              <w:rPr>
                <w:spacing w:val="-2"/>
                <w:sz w:val="21"/>
              </w:rPr>
              <w:t>功能分类科目</w:t>
            </w:r>
          </w:p>
        </w:tc>
        <w:tc>
          <w:tcPr>
            <w:tcW w:w="1365" w:type="dxa"/>
            <w:vMerge w:val="restart"/>
          </w:tcPr>
          <w:p>
            <w:pPr>
              <w:pStyle w:val="13"/>
              <w:spacing w:before="88"/>
              <w:rPr>
                <w:rFonts w:ascii="Times New Roman"/>
                <w:sz w:val="21"/>
              </w:rPr>
            </w:pPr>
          </w:p>
          <w:p>
            <w:pPr>
              <w:pStyle w:val="13"/>
              <w:ind w:left="15"/>
              <w:jc w:val="center"/>
              <w:rPr>
                <w:sz w:val="21"/>
              </w:rPr>
            </w:pPr>
            <w:r>
              <w:rPr>
                <w:spacing w:val="-5"/>
                <w:sz w:val="21"/>
              </w:rPr>
              <w:t>合计</w:t>
            </w:r>
          </w:p>
        </w:tc>
        <w:tc>
          <w:tcPr>
            <w:tcW w:w="1361" w:type="dxa"/>
            <w:vMerge w:val="restart"/>
          </w:tcPr>
          <w:p>
            <w:pPr>
              <w:pStyle w:val="13"/>
              <w:spacing w:before="88"/>
              <w:rPr>
                <w:rFonts w:ascii="Times New Roman"/>
                <w:sz w:val="21"/>
              </w:rPr>
            </w:pPr>
          </w:p>
          <w:p>
            <w:pPr>
              <w:pStyle w:val="13"/>
              <w:ind w:left="258"/>
              <w:rPr>
                <w:sz w:val="21"/>
              </w:rPr>
            </w:pPr>
            <w:r>
              <w:rPr>
                <w:spacing w:val="-3"/>
                <w:sz w:val="21"/>
              </w:rPr>
              <w:t>基本支出</w:t>
            </w:r>
          </w:p>
        </w:tc>
        <w:tc>
          <w:tcPr>
            <w:tcW w:w="1362" w:type="dxa"/>
            <w:vMerge w:val="restart"/>
          </w:tcPr>
          <w:p>
            <w:pPr>
              <w:pStyle w:val="13"/>
              <w:spacing w:before="88"/>
              <w:rPr>
                <w:rFonts w:ascii="Times New Roman"/>
                <w:sz w:val="21"/>
              </w:rPr>
            </w:pPr>
          </w:p>
          <w:p>
            <w:pPr>
              <w:pStyle w:val="13"/>
              <w:ind w:left="258"/>
              <w:rPr>
                <w:sz w:val="21"/>
              </w:rPr>
            </w:pPr>
            <w:r>
              <w:rPr>
                <w:spacing w:val="-3"/>
                <w:sz w:val="21"/>
              </w:rPr>
              <w:t>项目支出</w:t>
            </w:r>
          </w:p>
        </w:tc>
        <w:tc>
          <w:tcPr>
            <w:tcW w:w="1361" w:type="dxa"/>
            <w:vMerge w:val="restart"/>
          </w:tcPr>
          <w:p>
            <w:pPr>
              <w:pStyle w:val="13"/>
              <w:spacing w:before="88"/>
              <w:rPr>
                <w:rFonts w:ascii="Times New Roman"/>
                <w:sz w:val="21"/>
              </w:rPr>
            </w:pPr>
          </w:p>
          <w:p>
            <w:pPr>
              <w:pStyle w:val="13"/>
              <w:ind w:left="257"/>
              <w:rPr>
                <w:sz w:val="21"/>
              </w:rPr>
            </w:pPr>
            <w:r>
              <w:rPr>
                <w:spacing w:val="-3"/>
                <w:sz w:val="21"/>
              </w:rPr>
              <w:t>经营支出</w:t>
            </w:r>
          </w:p>
        </w:tc>
        <w:tc>
          <w:tcPr>
            <w:tcW w:w="1361" w:type="dxa"/>
            <w:vMerge w:val="restart"/>
          </w:tcPr>
          <w:p>
            <w:pPr>
              <w:pStyle w:val="13"/>
              <w:spacing w:before="193" w:line="244" w:lineRule="auto"/>
              <w:ind w:left="466" w:right="244" w:hanging="212"/>
              <w:rPr>
                <w:sz w:val="21"/>
              </w:rPr>
            </w:pPr>
            <w:r>
              <w:rPr>
                <w:spacing w:val="-4"/>
                <w:sz w:val="21"/>
              </w:rPr>
              <w:t>上解上级</w:t>
            </w:r>
            <w:r>
              <w:rPr>
                <w:spacing w:val="-6"/>
                <w:sz w:val="21"/>
              </w:rPr>
              <w:t>支出</w:t>
            </w:r>
          </w:p>
        </w:tc>
        <w:tc>
          <w:tcPr>
            <w:tcW w:w="1361" w:type="dxa"/>
            <w:vMerge w:val="restart"/>
          </w:tcPr>
          <w:p>
            <w:pPr>
              <w:pStyle w:val="13"/>
              <w:spacing w:before="193" w:line="244" w:lineRule="auto"/>
              <w:ind w:left="257" w:right="136" w:hanging="106"/>
              <w:rPr>
                <w:sz w:val="21"/>
              </w:rPr>
            </w:pPr>
            <w:r>
              <w:rPr>
                <w:spacing w:val="-2"/>
                <w:sz w:val="21"/>
              </w:rPr>
              <w:t>对附属单位</w:t>
            </w:r>
            <w:r>
              <w:rPr>
                <w:spacing w:val="-4"/>
                <w:sz w:val="21"/>
              </w:rP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856" w:type="dxa"/>
            <w:vMerge w:val="continue"/>
            <w:tcBorders>
              <w:top w:val="nil"/>
            </w:tcBorders>
          </w:tcPr>
          <w:p>
            <w:pPr>
              <w:rPr>
                <w:sz w:val="2"/>
                <w:szCs w:val="2"/>
              </w:rPr>
            </w:pPr>
          </w:p>
        </w:tc>
        <w:tc>
          <w:tcPr>
            <w:tcW w:w="988" w:type="dxa"/>
          </w:tcPr>
          <w:p>
            <w:pPr>
              <w:pStyle w:val="13"/>
              <w:spacing w:before="1"/>
              <w:ind w:left="279"/>
              <w:rPr>
                <w:sz w:val="21"/>
              </w:rPr>
            </w:pPr>
            <w:r>
              <w:rPr>
                <w:spacing w:val="-5"/>
                <w:sz w:val="21"/>
              </w:rPr>
              <w:t>科目</w:t>
            </w:r>
          </w:p>
          <w:p>
            <w:pPr>
              <w:pStyle w:val="13"/>
              <w:spacing w:before="4" w:line="250" w:lineRule="exact"/>
              <w:ind w:left="279"/>
              <w:rPr>
                <w:sz w:val="21"/>
              </w:rPr>
            </w:pPr>
            <w:r>
              <w:rPr>
                <w:spacing w:val="-5"/>
                <w:sz w:val="21"/>
              </w:rPr>
              <w:t>编码</w:t>
            </w:r>
          </w:p>
        </w:tc>
        <w:tc>
          <w:tcPr>
            <w:tcW w:w="4533" w:type="dxa"/>
          </w:tcPr>
          <w:p>
            <w:pPr>
              <w:pStyle w:val="13"/>
              <w:spacing w:before="137"/>
              <w:ind w:left="17"/>
              <w:jc w:val="center"/>
              <w:rPr>
                <w:sz w:val="21"/>
              </w:rPr>
            </w:pPr>
            <w:r>
              <w:rPr>
                <w:spacing w:val="-3"/>
                <w:sz w:val="21"/>
              </w:rPr>
              <w:t>科目名称</w:t>
            </w:r>
          </w:p>
        </w:tc>
        <w:tc>
          <w:tcPr>
            <w:tcW w:w="1365"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2"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13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51"/>
              <w:ind w:left="8"/>
              <w:jc w:val="center"/>
              <w:rPr>
                <w:sz w:val="21"/>
              </w:rPr>
            </w:pPr>
            <w:r>
              <w:rPr>
                <w:spacing w:val="-5"/>
                <w:sz w:val="21"/>
              </w:rPr>
              <w:t>栏次</w:t>
            </w:r>
          </w:p>
        </w:tc>
        <w:tc>
          <w:tcPr>
            <w:tcW w:w="988" w:type="dxa"/>
          </w:tcPr>
          <w:p>
            <w:pPr>
              <w:pStyle w:val="13"/>
              <w:spacing w:before="51"/>
              <w:ind w:left="8"/>
              <w:jc w:val="center"/>
              <w:rPr>
                <w:sz w:val="21"/>
              </w:rPr>
            </w:pPr>
            <w:r>
              <w:rPr>
                <w:spacing w:val="-10"/>
                <w:sz w:val="21"/>
              </w:rPr>
              <w:t>1</w:t>
            </w:r>
          </w:p>
        </w:tc>
        <w:tc>
          <w:tcPr>
            <w:tcW w:w="4533" w:type="dxa"/>
          </w:tcPr>
          <w:p>
            <w:pPr>
              <w:pStyle w:val="13"/>
              <w:spacing w:before="51"/>
              <w:ind w:left="17"/>
              <w:jc w:val="center"/>
              <w:rPr>
                <w:sz w:val="21"/>
              </w:rPr>
            </w:pPr>
            <w:r>
              <w:rPr>
                <w:spacing w:val="-10"/>
                <w:sz w:val="21"/>
              </w:rPr>
              <w:t>2</w:t>
            </w:r>
          </w:p>
        </w:tc>
        <w:tc>
          <w:tcPr>
            <w:tcW w:w="1365" w:type="dxa"/>
          </w:tcPr>
          <w:p>
            <w:pPr>
              <w:pStyle w:val="13"/>
              <w:spacing w:before="51"/>
              <w:ind w:left="15"/>
              <w:jc w:val="center"/>
              <w:rPr>
                <w:sz w:val="21"/>
              </w:rPr>
            </w:pPr>
            <w:r>
              <w:rPr>
                <w:spacing w:val="-10"/>
                <w:sz w:val="21"/>
              </w:rPr>
              <w:t>3</w:t>
            </w:r>
          </w:p>
        </w:tc>
        <w:tc>
          <w:tcPr>
            <w:tcW w:w="1361" w:type="dxa"/>
          </w:tcPr>
          <w:p>
            <w:pPr>
              <w:pStyle w:val="13"/>
              <w:spacing w:before="51"/>
              <w:ind w:left="10"/>
              <w:jc w:val="center"/>
              <w:rPr>
                <w:sz w:val="21"/>
              </w:rPr>
            </w:pPr>
            <w:r>
              <w:rPr>
                <w:spacing w:val="-10"/>
                <w:sz w:val="21"/>
              </w:rPr>
              <w:t>4</w:t>
            </w:r>
          </w:p>
        </w:tc>
        <w:tc>
          <w:tcPr>
            <w:tcW w:w="1362" w:type="dxa"/>
          </w:tcPr>
          <w:p>
            <w:pPr>
              <w:pStyle w:val="13"/>
              <w:spacing w:before="51"/>
              <w:ind w:left="10"/>
              <w:jc w:val="center"/>
              <w:rPr>
                <w:sz w:val="21"/>
              </w:rPr>
            </w:pPr>
            <w:r>
              <w:rPr>
                <w:spacing w:val="-10"/>
                <w:sz w:val="21"/>
              </w:rPr>
              <w:t>5</w:t>
            </w:r>
          </w:p>
        </w:tc>
        <w:tc>
          <w:tcPr>
            <w:tcW w:w="1361" w:type="dxa"/>
          </w:tcPr>
          <w:p>
            <w:pPr>
              <w:pStyle w:val="13"/>
              <w:spacing w:before="51"/>
              <w:ind w:left="10" w:right="1"/>
              <w:jc w:val="center"/>
              <w:rPr>
                <w:sz w:val="21"/>
              </w:rPr>
            </w:pPr>
            <w:r>
              <w:rPr>
                <w:spacing w:val="-10"/>
                <w:sz w:val="21"/>
              </w:rPr>
              <w:t>6</w:t>
            </w:r>
          </w:p>
        </w:tc>
        <w:tc>
          <w:tcPr>
            <w:tcW w:w="1361" w:type="dxa"/>
          </w:tcPr>
          <w:p>
            <w:pPr>
              <w:pStyle w:val="13"/>
              <w:spacing w:before="51"/>
              <w:ind w:left="10" w:right="2"/>
              <w:jc w:val="center"/>
              <w:rPr>
                <w:sz w:val="21"/>
              </w:rPr>
            </w:pPr>
            <w:r>
              <w:rPr>
                <w:spacing w:val="-10"/>
                <w:sz w:val="21"/>
              </w:rPr>
              <w:t>7</w:t>
            </w:r>
          </w:p>
        </w:tc>
        <w:tc>
          <w:tcPr>
            <w:tcW w:w="1361" w:type="dxa"/>
          </w:tcPr>
          <w:p>
            <w:pPr>
              <w:pStyle w:val="13"/>
              <w:spacing w:before="51"/>
              <w:ind w:left="10" w:right="1"/>
              <w:jc w:val="center"/>
              <w:rPr>
                <w:sz w:val="21"/>
              </w:rPr>
            </w:pPr>
            <w:r>
              <w:rPr>
                <w:spacing w:val="-10"/>
                <w:sz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51"/>
              <w:ind w:left="8"/>
              <w:jc w:val="center"/>
              <w:rPr>
                <w:sz w:val="21"/>
              </w:rPr>
            </w:pPr>
            <w:r>
              <w:rPr>
                <w:spacing w:val="-5"/>
                <w:sz w:val="21"/>
              </w:rPr>
              <w:t>19</w:t>
            </w:r>
          </w:p>
        </w:tc>
        <w:tc>
          <w:tcPr>
            <w:tcW w:w="988" w:type="dxa"/>
          </w:tcPr>
          <w:p>
            <w:pPr>
              <w:pStyle w:val="13"/>
              <w:spacing w:before="51"/>
              <w:ind w:left="104"/>
              <w:rPr>
                <w:sz w:val="21"/>
              </w:rPr>
            </w:pPr>
            <w:r>
              <w:rPr>
                <w:spacing w:val="-2"/>
                <w:sz w:val="21"/>
              </w:rPr>
              <w:t>2101101</w:t>
            </w:r>
          </w:p>
        </w:tc>
        <w:tc>
          <w:tcPr>
            <w:tcW w:w="4533" w:type="dxa"/>
          </w:tcPr>
          <w:p>
            <w:pPr>
              <w:pStyle w:val="13"/>
              <w:spacing w:before="51"/>
              <w:ind w:left="107"/>
              <w:rPr>
                <w:sz w:val="21"/>
              </w:rPr>
            </w:pPr>
            <w:r>
              <w:rPr>
                <w:spacing w:val="-4"/>
                <w:sz w:val="21"/>
              </w:rPr>
              <w:t>行政单位医疗</w:t>
            </w:r>
          </w:p>
        </w:tc>
        <w:tc>
          <w:tcPr>
            <w:tcW w:w="1365" w:type="dxa"/>
          </w:tcPr>
          <w:p>
            <w:pPr>
              <w:pStyle w:val="13"/>
              <w:spacing w:before="51"/>
              <w:ind w:right="89"/>
              <w:jc w:val="right"/>
              <w:rPr>
                <w:sz w:val="21"/>
              </w:rPr>
            </w:pPr>
            <w:r>
              <w:rPr>
                <w:spacing w:val="-2"/>
                <w:sz w:val="21"/>
              </w:rPr>
              <w:t>10.68</w:t>
            </w:r>
          </w:p>
        </w:tc>
        <w:tc>
          <w:tcPr>
            <w:tcW w:w="1361" w:type="dxa"/>
          </w:tcPr>
          <w:p>
            <w:pPr>
              <w:pStyle w:val="13"/>
              <w:spacing w:before="51"/>
              <w:ind w:right="89"/>
              <w:jc w:val="right"/>
              <w:rPr>
                <w:sz w:val="21"/>
              </w:rPr>
            </w:pPr>
            <w:r>
              <w:rPr>
                <w:spacing w:val="-2"/>
                <w:sz w:val="21"/>
              </w:rPr>
              <w:t>10.68</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52"/>
              <w:ind w:left="8"/>
              <w:jc w:val="center"/>
              <w:rPr>
                <w:sz w:val="21"/>
              </w:rPr>
            </w:pPr>
            <w:r>
              <w:rPr>
                <w:spacing w:val="-5"/>
                <w:sz w:val="21"/>
              </w:rPr>
              <w:t>20</w:t>
            </w:r>
          </w:p>
        </w:tc>
        <w:tc>
          <w:tcPr>
            <w:tcW w:w="988" w:type="dxa"/>
          </w:tcPr>
          <w:p>
            <w:pPr>
              <w:pStyle w:val="13"/>
              <w:spacing w:before="52"/>
              <w:ind w:left="104"/>
              <w:rPr>
                <w:sz w:val="21"/>
              </w:rPr>
            </w:pPr>
            <w:r>
              <w:rPr>
                <w:spacing w:val="-5"/>
                <w:sz w:val="21"/>
              </w:rPr>
              <w:t>213</w:t>
            </w:r>
          </w:p>
        </w:tc>
        <w:tc>
          <w:tcPr>
            <w:tcW w:w="4533" w:type="dxa"/>
          </w:tcPr>
          <w:p>
            <w:pPr>
              <w:pStyle w:val="13"/>
              <w:spacing w:before="52"/>
              <w:ind w:left="107"/>
              <w:rPr>
                <w:sz w:val="21"/>
              </w:rPr>
            </w:pPr>
            <w:r>
              <w:rPr>
                <w:spacing w:val="-4"/>
                <w:sz w:val="21"/>
              </w:rPr>
              <w:t>农林水支出</w:t>
            </w:r>
          </w:p>
        </w:tc>
        <w:tc>
          <w:tcPr>
            <w:tcW w:w="1365" w:type="dxa"/>
          </w:tcPr>
          <w:p>
            <w:pPr>
              <w:pStyle w:val="13"/>
              <w:spacing w:before="52"/>
              <w:ind w:right="89"/>
              <w:jc w:val="right"/>
              <w:rPr>
                <w:sz w:val="21"/>
              </w:rPr>
            </w:pPr>
            <w:r>
              <w:rPr>
                <w:spacing w:val="-2"/>
                <w:sz w:val="21"/>
              </w:rPr>
              <w:t>1448.78</w:t>
            </w:r>
          </w:p>
        </w:tc>
        <w:tc>
          <w:tcPr>
            <w:tcW w:w="1361" w:type="dxa"/>
          </w:tcPr>
          <w:p>
            <w:pPr>
              <w:pStyle w:val="13"/>
              <w:rPr>
                <w:rFonts w:ascii="Times New Roman"/>
                <w:sz w:val="20"/>
              </w:rPr>
            </w:pPr>
          </w:p>
        </w:tc>
        <w:tc>
          <w:tcPr>
            <w:tcW w:w="1362" w:type="dxa"/>
          </w:tcPr>
          <w:p>
            <w:pPr>
              <w:pStyle w:val="13"/>
              <w:spacing w:before="52"/>
              <w:ind w:right="90"/>
              <w:jc w:val="right"/>
              <w:rPr>
                <w:sz w:val="21"/>
              </w:rPr>
            </w:pPr>
            <w:r>
              <w:rPr>
                <w:spacing w:val="-2"/>
                <w:sz w:val="21"/>
              </w:rPr>
              <w:t>1448.78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21</w:t>
            </w:r>
          </w:p>
        </w:tc>
        <w:tc>
          <w:tcPr>
            <w:tcW w:w="988" w:type="dxa"/>
          </w:tcPr>
          <w:p>
            <w:pPr>
              <w:pStyle w:val="13"/>
              <w:spacing w:before="51"/>
              <w:ind w:left="104"/>
              <w:rPr>
                <w:sz w:val="21"/>
              </w:rPr>
            </w:pPr>
            <w:r>
              <w:rPr>
                <w:spacing w:val="-2"/>
                <w:sz w:val="21"/>
              </w:rPr>
              <w:t>21301</w:t>
            </w:r>
          </w:p>
        </w:tc>
        <w:tc>
          <w:tcPr>
            <w:tcW w:w="4533" w:type="dxa"/>
          </w:tcPr>
          <w:p>
            <w:pPr>
              <w:pStyle w:val="13"/>
              <w:spacing w:before="51"/>
              <w:ind w:left="107"/>
              <w:rPr>
                <w:sz w:val="21"/>
              </w:rPr>
            </w:pPr>
            <w:r>
              <w:rPr>
                <w:spacing w:val="-4"/>
                <w:sz w:val="21"/>
              </w:rPr>
              <w:t>农业农村</w:t>
            </w:r>
          </w:p>
        </w:tc>
        <w:tc>
          <w:tcPr>
            <w:tcW w:w="1365" w:type="dxa"/>
          </w:tcPr>
          <w:p>
            <w:pPr>
              <w:pStyle w:val="13"/>
              <w:spacing w:before="51"/>
              <w:ind w:right="89"/>
              <w:jc w:val="right"/>
              <w:rPr>
                <w:sz w:val="21"/>
              </w:rPr>
            </w:pPr>
            <w:r>
              <w:rPr>
                <w:spacing w:val="-4"/>
                <w:sz w:val="21"/>
              </w:rPr>
              <w:t>3.40</w:t>
            </w:r>
          </w:p>
        </w:tc>
        <w:tc>
          <w:tcPr>
            <w:tcW w:w="1361" w:type="dxa"/>
          </w:tcPr>
          <w:p>
            <w:pPr>
              <w:pStyle w:val="13"/>
              <w:rPr>
                <w:rFonts w:ascii="Times New Roman"/>
                <w:sz w:val="20"/>
              </w:rPr>
            </w:pPr>
          </w:p>
        </w:tc>
        <w:tc>
          <w:tcPr>
            <w:tcW w:w="1362" w:type="dxa"/>
          </w:tcPr>
          <w:p>
            <w:pPr>
              <w:pStyle w:val="13"/>
              <w:spacing w:before="51"/>
              <w:ind w:right="90"/>
              <w:jc w:val="right"/>
              <w:rPr>
                <w:sz w:val="21"/>
              </w:rPr>
            </w:pPr>
            <w:r>
              <w:rPr>
                <w:spacing w:val="-4"/>
                <w:sz w:val="21"/>
              </w:rPr>
              <w:t>3.40</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22</w:t>
            </w:r>
          </w:p>
        </w:tc>
        <w:tc>
          <w:tcPr>
            <w:tcW w:w="988" w:type="dxa"/>
          </w:tcPr>
          <w:p>
            <w:pPr>
              <w:pStyle w:val="13"/>
              <w:spacing w:before="51"/>
              <w:ind w:left="104"/>
              <w:rPr>
                <w:sz w:val="21"/>
              </w:rPr>
            </w:pPr>
            <w:r>
              <w:rPr>
                <w:spacing w:val="-2"/>
                <w:sz w:val="21"/>
              </w:rPr>
              <w:t>2130152</w:t>
            </w:r>
          </w:p>
        </w:tc>
        <w:tc>
          <w:tcPr>
            <w:tcW w:w="4533" w:type="dxa"/>
          </w:tcPr>
          <w:p>
            <w:pPr>
              <w:pStyle w:val="13"/>
              <w:spacing w:before="51"/>
              <w:ind w:left="107"/>
              <w:rPr>
                <w:sz w:val="21"/>
              </w:rPr>
            </w:pPr>
            <w:r>
              <w:rPr>
                <w:spacing w:val="-3"/>
                <w:sz w:val="21"/>
              </w:rPr>
              <w:t>对高校毕业生到基层任职补助</w:t>
            </w:r>
          </w:p>
        </w:tc>
        <w:tc>
          <w:tcPr>
            <w:tcW w:w="1365" w:type="dxa"/>
          </w:tcPr>
          <w:p>
            <w:pPr>
              <w:pStyle w:val="13"/>
              <w:spacing w:before="51"/>
              <w:ind w:right="89"/>
              <w:jc w:val="right"/>
              <w:rPr>
                <w:sz w:val="21"/>
              </w:rPr>
            </w:pPr>
            <w:r>
              <w:rPr>
                <w:spacing w:val="-4"/>
                <w:sz w:val="21"/>
              </w:rPr>
              <w:t>3.40</w:t>
            </w:r>
          </w:p>
        </w:tc>
        <w:tc>
          <w:tcPr>
            <w:tcW w:w="1361" w:type="dxa"/>
          </w:tcPr>
          <w:p>
            <w:pPr>
              <w:pStyle w:val="13"/>
              <w:rPr>
                <w:rFonts w:ascii="Times New Roman"/>
                <w:sz w:val="20"/>
              </w:rPr>
            </w:pPr>
          </w:p>
        </w:tc>
        <w:tc>
          <w:tcPr>
            <w:tcW w:w="1362" w:type="dxa"/>
          </w:tcPr>
          <w:p>
            <w:pPr>
              <w:pStyle w:val="13"/>
              <w:spacing w:before="51"/>
              <w:ind w:right="90"/>
              <w:jc w:val="right"/>
              <w:rPr>
                <w:sz w:val="21"/>
              </w:rPr>
            </w:pPr>
            <w:r>
              <w:rPr>
                <w:spacing w:val="-4"/>
                <w:sz w:val="21"/>
              </w:rPr>
              <w:t>3.40</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5"/>
                <w:sz w:val="21"/>
              </w:rPr>
              <w:t>23</w:t>
            </w:r>
          </w:p>
        </w:tc>
        <w:tc>
          <w:tcPr>
            <w:tcW w:w="988" w:type="dxa"/>
          </w:tcPr>
          <w:p>
            <w:pPr>
              <w:pStyle w:val="13"/>
              <w:spacing w:before="51"/>
              <w:ind w:left="104"/>
              <w:rPr>
                <w:sz w:val="21"/>
              </w:rPr>
            </w:pPr>
            <w:r>
              <w:rPr>
                <w:spacing w:val="-2"/>
                <w:sz w:val="21"/>
              </w:rPr>
              <w:t>21307</w:t>
            </w:r>
          </w:p>
        </w:tc>
        <w:tc>
          <w:tcPr>
            <w:tcW w:w="4533" w:type="dxa"/>
          </w:tcPr>
          <w:p>
            <w:pPr>
              <w:pStyle w:val="13"/>
              <w:spacing w:before="51"/>
              <w:ind w:left="107"/>
              <w:rPr>
                <w:sz w:val="21"/>
              </w:rPr>
            </w:pPr>
            <w:r>
              <w:rPr>
                <w:spacing w:val="-4"/>
                <w:sz w:val="21"/>
              </w:rPr>
              <w:t>农村综合改革</w:t>
            </w:r>
          </w:p>
        </w:tc>
        <w:tc>
          <w:tcPr>
            <w:tcW w:w="1365" w:type="dxa"/>
          </w:tcPr>
          <w:p>
            <w:pPr>
              <w:pStyle w:val="13"/>
              <w:spacing w:before="51"/>
              <w:ind w:right="89"/>
              <w:jc w:val="right"/>
              <w:rPr>
                <w:sz w:val="21"/>
              </w:rPr>
            </w:pPr>
            <w:r>
              <w:rPr>
                <w:spacing w:val="-2"/>
                <w:sz w:val="21"/>
              </w:rPr>
              <w:t>1445.38</w:t>
            </w:r>
          </w:p>
        </w:tc>
        <w:tc>
          <w:tcPr>
            <w:tcW w:w="1361" w:type="dxa"/>
          </w:tcPr>
          <w:p>
            <w:pPr>
              <w:pStyle w:val="13"/>
              <w:rPr>
                <w:rFonts w:ascii="Times New Roman"/>
                <w:sz w:val="20"/>
              </w:rPr>
            </w:pPr>
          </w:p>
        </w:tc>
        <w:tc>
          <w:tcPr>
            <w:tcW w:w="1362" w:type="dxa"/>
          </w:tcPr>
          <w:p>
            <w:pPr>
              <w:pStyle w:val="13"/>
              <w:spacing w:before="51"/>
              <w:ind w:right="90"/>
              <w:jc w:val="right"/>
              <w:rPr>
                <w:sz w:val="21"/>
              </w:rPr>
            </w:pPr>
            <w:r>
              <w:rPr>
                <w:spacing w:val="-2"/>
                <w:sz w:val="21"/>
              </w:rPr>
              <w:t>1445.38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24</w:t>
            </w:r>
          </w:p>
        </w:tc>
        <w:tc>
          <w:tcPr>
            <w:tcW w:w="988" w:type="dxa"/>
          </w:tcPr>
          <w:p>
            <w:pPr>
              <w:pStyle w:val="13"/>
              <w:spacing w:before="51"/>
              <w:ind w:left="104"/>
              <w:rPr>
                <w:sz w:val="21"/>
              </w:rPr>
            </w:pPr>
            <w:r>
              <w:rPr>
                <w:spacing w:val="-2"/>
                <w:sz w:val="21"/>
              </w:rPr>
              <w:t>2130705</w:t>
            </w:r>
          </w:p>
        </w:tc>
        <w:tc>
          <w:tcPr>
            <w:tcW w:w="4533" w:type="dxa"/>
          </w:tcPr>
          <w:p>
            <w:pPr>
              <w:pStyle w:val="13"/>
              <w:spacing w:before="51"/>
              <w:ind w:left="107"/>
              <w:rPr>
                <w:sz w:val="21"/>
              </w:rPr>
            </w:pPr>
            <w:r>
              <w:rPr>
                <w:spacing w:val="-3"/>
                <w:sz w:val="21"/>
              </w:rPr>
              <w:t>对村民委员会和村党支部的补助</w:t>
            </w:r>
          </w:p>
        </w:tc>
        <w:tc>
          <w:tcPr>
            <w:tcW w:w="1365" w:type="dxa"/>
          </w:tcPr>
          <w:p>
            <w:pPr>
              <w:pStyle w:val="13"/>
              <w:spacing w:before="51"/>
              <w:ind w:right="89"/>
              <w:jc w:val="right"/>
              <w:rPr>
                <w:sz w:val="21"/>
              </w:rPr>
            </w:pPr>
            <w:r>
              <w:rPr>
                <w:spacing w:val="-2"/>
                <w:sz w:val="21"/>
              </w:rPr>
              <w:t>1445.38</w:t>
            </w:r>
          </w:p>
        </w:tc>
        <w:tc>
          <w:tcPr>
            <w:tcW w:w="1361" w:type="dxa"/>
          </w:tcPr>
          <w:p>
            <w:pPr>
              <w:pStyle w:val="13"/>
              <w:rPr>
                <w:rFonts w:ascii="Times New Roman"/>
                <w:sz w:val="20"/>
              </w:rPr>
            </w:pPr>
          </w:p>
        </w:tc>
        <w:tc>
          <w:tcPr>
            <w:tcW w:w="1362" w:type="dxa"/>
          </w:tcPr>
          <w:p>
            <w:pPr>
              <w:pStyle w:val="13"/>
              <w:spacing w:before="51"/>
              <w:ind w:right="90"/>
              <w:jc w:val="right"/>
              <w:rPr>
                <w:sz w:val="21"/>
              </w:rPr>
            </w:pPr>
            <w:r>
              <w:rPr>
                <w:spacing w:val="-2"/>
                <w:sz w:val="21"/>
              </w:rPr>
              <w:t>1445.38</w:t>
            </w: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25</w:t>
            </w:r>
          </w:p>
        </w:tc>
        <w:tc>
          <w:tcPr>
            <w:tcW w:w="988" w:type="dxa"/>
          </w:tcPr>
          <w:p>
            <w:pPr>
              <w:pStyle w:val="13"/>
              <w:spacing w:before="51"/>
              <w:ind w:left="104"/>
              <w:rPr>
                <w:sz w:val="21"/>
              </w:rPr>
            </w:pPr>
            <w:r>
              <w:rPr>
                <w:spacing w:val="-5"/>
                <w:sz w:val="21"/>
              </w:rPr>
              <w:t>221</w:t>
            </w:r>
          </w:p>
        </w:tc>
        <w:tc>
          <w:tcPr>
            <w:tcW w:w="4533" w:type="dxa"/>
          </w:tcPr>
          <w:p>
            <w:pPr>
              <w:pStyle w:val="13"/>
              <w:spacing w:before="51"/>
              <w:ind w:left="107"/>
              <w:rPr>
                <w:sz w:val="21"/>
              </w:rPr>
            </w:pPr>
            <w:r>
              <w:rPr>
                <w:spacing w:val="-4"/>
                <w:sz w:val="21"/>
              </w:rPr>
              <w:t>住房保障支出</w:t>
            </w:r>
          </w:p>
        </w:tc>
        <w:tc>
          <w:tcPr>
            <w:tcW w:w="1365" w:type="dxa"/>
          </w:tcPr>
          <w:p>
            <w:pPr>
              <w:pStyle w:val="13"/>
              <w:spacing w:before="51"/>
              <w:ind w:right="89"/>
              <w:jc w:val="right"/>
              <w:rPr>
                <w:sz w:val="21"/>
              </w:rPr>
            </w:pPr>
            <w:r>
              <w:rPr>
                <w:spacing w:val="-2"/>
                <w:sz w:val="21"/>
              </w:rPr>
              <w:t>17.31</w:t>
            </w:r>
          </w:p>
        </w:tc>
        <w:tc>
          <w:tcPr>
            <w:tcW w:w="1361" w:type="dxa"/>
          </w:tcPr>
          <w:p>
            <w:pPr>
              <w:pStyle w:val="13"/>
              <w:spacing w:before="51"/>
              <w:ind w:right="89"/>
              <w:jc w:val="right"/>
              <w:rPr>
                <w:sz w:val="21"/>
              </w:rPr>
            </w:pPr>
            <w:r>
              <w:rPr>
                <w:spacing w:val="-2"/>
                <w:sz w:val="21"/>
              </w:rPr>
              <w:t>17.31</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5"/>
                <w:sz w:val="21"/>
              </w:rPr>
              <w:t>26</w:t>
            </w:r>
          </w:p>
        </w:tc>
        <w:tc>
          <w:tcPr>
            <w:tcW w:w="988" w:type="dxa"/>
          </w:tcPr>
          <w:p>
            <w:pPr>
              <w:pStyle w:val="13"/>
              <w:spacing w:before="51"/>
              <w:ind w:left="104"/>
              <w:rPr>
                <w:sz w:val="21"/>
              </w:rPr>
            </w:pPr>
            <w:r>
              <w:rPr>
                <w:spacing w:val="-2"/>
                <w:sz w:val="21"/>
              </w:rPr>
              <w:t>22102</w:t>
            </w:r>
          </w:p>
        </w:tc>
        <w:tc>
          <w:tcPr>
            <w:tcW w:w="4533" w:type="dxa"/>
          </w:tcPr>
          <w:p>
            <w:pPr>
              <w:pStyle w:val="13"/>
              <w:spacing w:before="51"/>
              <w:ind w:left="107"/>
              <w:rPr>
                <w:sz w:val="21"/>
              </w:rPr>
            </w:pPr>
            <w:r>
              <w:rPr>
                <w:spacing w:val="-4"/>
                <w:sz w:val="21"/>
              </w:rPr>
              <w:t>住房改革支出</w:t>
            </w:r>
          </w:p>
        </w:tc>
        <w:tc>
          <w:tcPr>
            <w:tcW w:w="1365" w:type="dxa"/>
          </w:tcPr>
          <w:p>
            <w:pPr>
              <w:pStyle w:val="13"/>
              <w:spacing w:before="51"/>
              <w:ind w:right="89"/>
              <w:jc w:val="right"/>
              <w:rPr>
                <w:sz w:val="21"/>
              </w:rPr>
            </w:pPr>
            <w:r>
              <w:rPr>
                <w:spacing w:val="-2"/>
                <w:sz w:val="21"/>
              </w:rPr>
              <w:t>17.31</w:t>
            </w:r>
          </w:p>
        </w:tc>
        <w:tc>
          <w:tcPr>
            <w:tcW w:w="1361" w:type="dxa"/>
          </w:tcPr>
          <w:p>
            <w:pPr>
              <w:pStyle w:val="13"/>
              <w:spacing w:before="51"/>
              <w:ind w:right="89"/>
              <w:jc w:val="right"/>
              <w:rPr>
                <w:sz w:val="21"/>
              </w:rPr>
            </w:pPr>
            <w:r>
              <w:rPr>
                <w:spacing w:val="-2"/>
                <w:sz w:val="21"/>
              </w:rPr>
              <w:t>17.31</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1" w:hRule="atLeast"/>
        </w:trPr>
        <w:tc>
          <w:tcPr>
            <w:tcW w:w="856" w:type="dxa"/>
          </w:tcPr>
          <w:p>
            <w:pPr>
              <w:pStyle w:val="13"/>
              <w:spacing w:before="51"/>
              <w:ind w:left="8"/>
              <w:jc w:val="center"/>
              <w:rPr>
                <w:sz w:val="21"/>
              </w:rPr>
            </w:pPr>
            <w:r>
              <w:rPr>
                <w:spacing w:val="-5"/>
                <w:sz w:val="21"/>
              </w:rPr>
              <w:t>27</w:t>
            </w:r>
          </w:p>
        </w:tc>
        <w:tc>
          <w:tcPr>
            <w:tcW w:w="988" w:type="dxa"/>
          </w:tcPr>
          <w:p>
            <w:pPr>
              <w:pStyle w:val="13"/>
              <w:spacing w:before="51"/>
              <w:ind w:left="104"/>
              <w:rPr>
                <w:sz w:val="21"/>
              </w:rPr>
            </w:pPr>
            <w:r>
              <w:rPr>
                <w:spacing w:val="-2"/>
                <w:sz w:val="21"/>
              </w:rPr>
              <w:t>2210201</w:t>
            </w:r>
          </w:p>
        </w:tc>
        <w:tc>
          <w:tcPr>
            <w:tcW w:w="4533" w:type="dxa"/>
          </w:tcPr>
          <w:p>
            <w:pPr>
              <w:pStyle w:val="13"/>
              <w:spacing w:before="51"/>
              <w:ind w:left="107"/>
              <w:rPr>
                <w:sz w:val="21"/>
              </w:rPr>
            </w:pPr>
            <w:r>
              <w:rPr>
                <w:spacing w:val="-4"/>
                <w:sz w:val="21"/>
              </w:rPr>
              <w:t>住房公积金</w:t>
            </w:r>
          </w:p>
        </w:tc>
        <w:tc>
          <w:tcPr>
            <w:tcW w:w="1365" w:type="dxa"/>
          </w:tcPr>
          <w:p>
            <w:pPr>
              <w:pStyle w:val="13"/>
              <w:spacing w:before="51"/>
              <w:ind w:right="89"/>
              <w:jc w:val="right"/>
              <w:rPr>
                <w:sz w:val="21"/>
              </w:rPr>
            </w:pPr>
            <w:r>
              <w:rPr>
                <w:spacing w:val="-2"/>
                <w:sz w:val="21"/>
              </w:rPr>
              <w:t>17.31</w:t>
            </w:r>
          </w:p>
        </w:tc>
        <w:tc>
          <w:tcPr>
            <w:tcW w:w="1361" w:type="dxa"/>
          </w:tcPr>
          <w:p>
            <w:pPr>
              <w:pStyle w:val="13"/>
              <w:spacing w:before="51"/>
              <w:ind w:right="89"/>
              <w:jc w:val="right"/>
              <w:rPr>
                <w:sz w:val="21"/>
              </w:rPr>
            </w:pPr>
            <w:r>
              <w:rPr>
                <w:spacing w:val="-2"/>
                <w:sz w:val="21"/>
              </w:rPr>
              <w:t>17.31</w:t>
            </w:r>
          </w:p>
        </w:tc>
        <w:tc>
          <w:tcPr>
            <w:tcW w:w="1362"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c>
          <w:tcPr>
            <w:tcW w:w="1361" w:type="dxa"/>
          </w:tcPr>
          <w:p>
            <w:pPr>
              <w:pStyle w:val="13"/>
              <w:rPr>
                <w:rFonts w:ascii="Times New Roman"/>
                <w:sz w:val="20"/>
              </w:rPr>
            </w:pPr>
          </w:p>
        </w:tc>
      </w:tr>
    </w:tbl>
    <w:p>
      <w:pPr>
        <w:spacing w:after="0"/>
        <w:rPr>
          <w:rFonts w:ascii="Times New Roman"/>
          <w:sz w:val="20"/>
        </w:rPr>
        <w:sectPr>
          <w:pgSz w:w="16850" w:h="11900" w:orient="landscape"/>
          <w:pgMar w:top="1680" w:right="300" w:bottom="980" w:left="300" w:header="1441" w:footer="784" w:gutter="0"/>
          <w:cols w:space="720" w:num="1"/>
        </w:sectPr>
      </w:pPr>
    </w:p>
    <w:p>
      <w:pPr>
        <w:pStyle w:val="5"/>
        <w:spacing w:before="7"/>
        <w:rPr>
          <w:rFonts w:ascii="Times New Roman"/>
          <w:sz w:val="5"/>
        </w:rPr>
      </w:pPr>
    </w:p>
    <w:tbl>
      <w:tblPr>
        <w:tblStyle w:val="9"/>
        <w:tblW w:w="0" w:type="auto"/>
        <w:tblInd w:w="6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3398"/>
        <w:gridCol w:w="1474"/>
        <w:gridCol w:w="3404"/>
        <w:gridCol w:w="1475"/>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vMerge w:val="restart"/>
          </w:tcPr>
          <w:p>
            <w:pPr>
              <w:pStyle w:val="13"/>
              <w:spacing w:before="222"/>
              <w:rPr>
                <w:rFonts w:ascii="Times New Roman"/>
                <w:sz w:val="21"/>
              </w:rPr>
            </w:pPr>
          </w:p>
          <w:p>
            <w:pPr>
              <w:pStyle w:val="13"/>
              <w:ind w:left="213"/>
              <w:rPr>
                <w:sz w:val="21"/>
              </w:rPr>
            </w:pPr>
            <w:bookmarkStart w:id="3" w:name="_bookmark3"/>
            <w:bookmarkEnd w:id="3"/>
            <w:r>
              <w:rPr>
                <w:spacing w:val="-5"/>
                <w:sz w:val="21"/>
              </w:rPr>
              <w:t>序号</w:t>
            </w:r>
          </w:p>
        </w:tc>
        <w:tc>
          <w:tcPr>
            <w:tcW w:w="4872" w:type="dxa"/>
            <w:gridSpan w:val="2"/>
          </w:tcPr>
          <w:p>
            <w:pPr>
              <w:pStyle w:val="13"/>
              <w:spacing w:before="49"/>
              <w:ind w:left="12"/>
              <w:jc w:val="center"/>
              <w:rPr>
                <w:sz w:val="21"/>
              </w:rPr>
            </w:pPr>
            <w:r>
              <w:rPr>
                <w:spacing w:val="-5"/>
                <w:sz w:val="21"/>
              </w:rPr>
              <w:t>收入</w:t>
            </w:r>
          </w:p>
        </w:tc>
        <w:tc>
          <w:tcPr>
            <w:tcW w:w="9301" w:type="dxa"/>
            <w:gridSpan w:val="5"/>
          </w:tcPr>
          <w:p>
            <w:pPr>
              <w:pStyle w:val="13"/>
              <w:spacing w:before="49"/>
              <w:ind w:left="11"/>
              <w:jc w:val="center"/>
              <w:rPr>
                <w:sz w:val="21"/>
              </w:rPr>
            </w:pPr>
            <w:r>
              <w:rPr>
                <w:spacing w:val="-5"/>
                <w:sz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trPr>
        <w:tc>
          <w:tcPr>
            <w:tcW w:w="856" w:type="dxa"/>
            <w:vMerge w:val="continue"/>
            <w:tcBorders>
              <w:top w:val="nil"/>
            </w:tcBorders>
          </w:tcPr>
          <w:p>
            <w:pPr>
              <w:rPr>
                <w:sz w:val="2"/>
                <w:szCs w:val="2"/>
              </w:rPr>
            </w:pPr>
          </w:p>
        </w:tc>
        <w:tc>
          <w:tcPr>
            <w:tcW w:w="3398" w:type="dxa"/>
          </w:tcPr>
          <w:p>
            <w:pPr>
              <w:pStyle w:val="13"/>
              <w:spacing w:before="30"/>
              <w:rPr>
                <w:rFonts w:ascii="Times New Roman"/>
                <w:sz w:val="21"/>
              </w:rPr>
            </w:pPr>
          </w:p>
          <w:p>
            <w:pPr>
              <w:pStyle w:val="13"/>
              <w:ind w:left="12"/>
              <w:jc w:val="center"/>
              <w:rPr>
                <w:sz w:val="21"/>
              </w:rPr>
            </w:pPr>
            <w:r>
              <w:rPr>
                <w:sz w:val="21"/>
              </w:rPr>
              <w:t>项</w:t>
            </w:r>
            <w:r>
              <w:rPr>
                <w:spacing w:val="53"/>
                <w:w w:val="150"/>
                <w:sz w:val="21"/>
              </w:rPr>
              <w:t xml:space="preserve"> </w:t>
            </w:r>
            <w:r>
              <w:rPr>
                <w:spacing w:val="-10"/>
                <w:sz w:val="21"/>
              </w:rPr>
              <w:t>目</w:t>
            </w:r>
          </w:p>
        </w:tc>
        <w:tc>
          <w:tcPr>
            <w:tcW w:w="1474" w:type="dxa"/>
          </w:tcPr>
          <w:p>
            <w:pPr>
              <w:pStyle w:val="13"/>
              <w:spacing w:before="30"/>
              <w:rPr>
                <w:rFonts w:ascii="Times New Roman"/>
                <w:sz w:val="21"/>
              </w:rPr>
            </w:pPr>
          </w:p>
          <w:p>
            <w:pPr>
              <w:pStyle w:val="13"/>
              <w:ind w:left="13"/>
              <w:jc w:val="center"/>
              <w:rPr>
                <w:sz w:val="21"/>
              </w:rPr>
            </w:pPr>
            <w:r>
              <w:rPr>
                <w:spacing w:val="-5"/>
                <w:sz w:val="21"/>
              </w:rPr>
              <w:t>金额</w:t>
            </w:r>
          </w:p>
        </w:tc>
        <w:tc>
          <w:tcPr>
            <w:tcW w:w="3404" w:type="dxa"/>
          </w:tcPr>
          <w:p>
            <w:pPr>
              <w:pStyle w:val="13"/>
              <w:spacing w:before="30"/>
              <w:rPr>
                <w:rFonts w:ascii="Times New Roman"/>
                <w:sz w:val="21"/>
              </w:rPr>
            </w:pPr>
          </w:p>
          <w:p>
            <w:pPr>
              <w:pStyle w:val="13"/>
              <w:ind w:left="13"/>
              <w:jc w:val="center"/>
              <w:rPr>
                <w:sz w:val="21"/>
              </w:rPr>
            </w:pPr>
            <w:r>
              <w:rPr>
                <w:sz w:val="21"/>
              </w:rPr>
              <w:t>项</w:t>
            </w:r>
            <w:r>
              <w:rPr>
                <w:spacing w:val="53"/>
                <w:w w:val="150"/>
                <w:sz w:val="21"/>
              </w:rPr>
              <w:t xml:space="preserve"> </w:t>
            </w:r>
            <w:r>
              <w:rPr>
                <w:spacing w:val="-10"/>
                <w:sz w:val="21"/>
              </w:rPr>
              <w:t>目</w:t>
            </w:r>
          </w:p>
        </w:tc>
        <w:tc>
          <w:tcPr>
            <w:tcW w:w="1475" w:type="dxa"/>
          </w:tcPr>
          <w:p>
            <w:pPr>
              <w:pStyle w:val="13"/>
              <w:spacing w:before="30"/>
              <w:rPr>
                <w:rFonts w:ascii="Times New Roman"/>
                <w:sz w:val="21"/>
              </w:rPr>
            </w:pPr>
          </w:p>
          <w:p>
            <w:pPr>
              <w:pStyle w:val="13"/>
              <w:ind w:left="11"/>
              <w:jc w:val="center"/>
              <w:rPr>
                <w:sz w:val="21"/>
              </w:rPr>
            </w:pPr>
            <w:r>
              <w:rPr>
                <w:spacing w:val="-5"/>
                <w:sz w:val="21"/>
              </w:rPr>
              <w:t>合计</w:t>
            </w:r>
          </w:p>
        </w:tc>
        <w:tc>
          <w:tcPr>
            <w:tcW w:w="1474" w:type="dxa"/>
          </w:tcPr>
          <w:p>
            <w:pPr>
              <w:pStyle w:val="13"/>
              <w:spacing w:before="137" w:line="242" w:lineRule="auto"/>
              <w:ind w:left="206" w:right="194"/>
              <w:rPr>
                <w:sz w:val="21"/>
              </w:rPr>
            </w:pPr>
            <w:r>
              <w:rPr>
                <w:spacing w:val="-2"/>
                <w:sz w:val="21"/>
              </w:rPr>
              <w:t>一般公共预算财政拨款</w:t>
            </w:r>
          </w:p>
        </w:tc>
        <w:tc>
          <w:tcPr>
            <w:tcW w:w="1474" w:type="dxa"/>
          </w:tcPr>
          <w:p>
            <w:pPr>
              <w:pStyle w:val="13"/>
              <w:spacing w:before="1" w:line="242" w:lineRule="auto"/>
              <w:ind w:left="206" w:right="194"/>
              <w:jc w:val="center"/>
              <w:rPr>
                <w:sz w:val="21"/>
              </w:rPr>
            </w:pPr>
            <w:r>
              <w:rPr>
                <w:spacing w:val="-2"/>
                <w:sz w:val="21"/>
              </w:rPr>
              <w:t>政府性基金</w:t>
            </w:r>
            <w:r>
              <w:rPr>
                <w:spacing w:val="-4"/>
                <w:sz w:val="21"/>
              </w:rPr>
              <w:t>预算财政</w:t>
            </w:r>
          </w:p>
          <w:p>
            <w:pPr>
              <w:pStyle w:val="13"/>
              <w:spacing w:before="1" w:line="250" w:lineRule="exact"/>
              <w:ind w:left="9"/>
              <w:jc w:val="center"/>
              <w:rPr>
                <w:sz w:val="21"/>
              </w:rPr>
            </w:pPr>
            <w:r>
              <w:rPr>
                <w:spacing w:val="-5"/>
                <w:sz w:val="21"/>
              </w:rPr>
              <w:t>拨款</w:t>
            </w:r>
          </w:p>
        </w:tc>
        <w:tc>
          <w:tcPr>
            <w:tcW w:w="1474" w:type="dxa"/>
          </w:tcPr>
          <w:p>
            <w:pPr>
              <w:pStyle w:val="13"/>
              <w:spacing w:before="1" w:line="242" w:lineRule="auto"/>
              <w:ind w:left="206" w:right="194"/>
              <w:jc w:val="center"/>
              <w:rPr>
                <w:sz w:val="21"/>
              </w:rPr>
            </w:pPr>
            <w:r>
              <w:rPr>
                <w:spacing w:val="-2"/>
                <w:sz w:val="21"/>
              </w:rPr>
              <w:t>国有资本经营预算财政</w:t>
            </w:r>
          </w:p>
          <w:p>
            <w:pPr>
              <w:pStyle w:val="13"/>
              <w:spacing w:before="1" w:line="250" w:lineRule="exact"/>
              <w:ind w:left="9"/>
              <w:jc w:val="center"/>
              <w:rPr>
                <w:sz w:val="21"/>
              </w:rPr>
            </w:pPr>
            <w:r>
              <w:rPr>
                <w:spacing w:val="-5"/>
                <w:sz w:val="21"/>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52"/>
              <w:ind w:left="8"/>
              <w:jc w:val="center"/>
              <w:rPr>
                <w:sz w:val="21"/>
              </w:rPr>
            </w:pPr>
            <w:r>
              <w:rPr>
                <w:spacing w:val="-5"/>
                <w:sz w:val="21"/>
              </w:rPr>
              <w:t>栏次</w:t>
            </w:r>
          </w:p>
        </w:tc>
        <w:tc>
          <w:tcPr>
            <w:tcW w:w="3398" w:type="dxa"/>
          </w:tcPr>
          <w:p>
            <w:pPr>
              <w:pStyle w:val="13"/>
              <w:spacing w:before="52"/>
              <w:ind w:left="12"/>
              <w:jc w:val="center"/>
              <w:rPr>
                <w:sz w:val="21"/>
              </w:rPr>
            </w:pPr>
            <w:r>
              <w:rPr>
                <w:spacing w:val="-10"/>
                <w:sz w:val="21"/>
              </w:rPr>
              <w:t>1</w:t>
            </w:r>
          </w:p>
        </w:tc>
        <w:tc>
          <w:tcPr>
            <w:tcW w:w="1474" w:type="dxa"/>
          </w:tcPr>
          <w:p>
            <w:pPr>
              <w:pStyle w:val="13"/>
              <w:spacing w:before="52"/>
              <w:ind w:left="13"/>
              <w:jc w:val="center"/>
              <w:rPr>
                <w:sz w:val="21"/>
              </w:rPr>
            </w:pPr>
            <w:r>
              <w:rPr>
                <w:spacing w:val="-10"/>
                <w:sz w:val="21"/>
              </w:rPr>
              <w:t>2</w:t>
            </w:r>
          </w:p>
        </w:tc>
        <w:tc>
          <w:tcPr>
            <w:tcW w:w="3404" w:type="dxa"/>
          </w:tcPr>
          <w:p>
            <w:pPr>
              <w:pStyle w:val="13"/>
              <w:spacing w:before="52"/>
              <w:ind w:left="13"/>
              <w:jc w:val="center"/>
              <w:rPr>
                <w:sz w:val="21"/>
              </w:rPr>
            </w:pPr>
            <w:r>
              <w:rPr>
                <w:spacing w:val="-10"/>
                <w:sz w:val="21"/>
              </w:rPr>
              <w:t>3</w:t>
            </w:r>
          </w:p>
        </w:tc>
        <w:tc>
          <w:tcPr>
            <w:tcW w:w="1475" w:type="dxa"/>
          </w:tcPr>
          <w:p>
            <w:pPr>
              <w:pStyle w:val="13"/>
              <w:spacing w:before="52"/>
              <w:ind w:left="11"/>
              <w:jc w:val="center"/>
              <w:rPr>
                <w:sz w:val="21"/>
              </w:rPr>
            </w:pPr>
            <w:r>
              <w:rPr>
                <w:spacing w:val="-10"/>
                <w:sz w:val="21"/>
              </w:rPr>
              <w:t>4</w:t>
            </w:r>
          </w:p>
        </w:tc>
        <w:tc>
          <w:tcPr>
            <w:tcW w:w="1474" w:type="dxa"/>
          </w:tcPr>
          <w:p>
            <w:pPr>
              <w:pStyle w:val="13"/>
              <w:spacing w:before="52"/>
              <w:ind w:left="10"/>
              <w:jc w:val="center"/>
              <w:rPr>
                <w:sz w:val="21"/>
              </w:rPr>
            </w:pPr>
            <w:r>
              <w:rPr>
                <w:spacing w:val="-10"/>
                <w:sz w:val="21"/>
              </w:rPr>
              <w:t>5</w:t>
            </w:r>
          </w:p>
        </w:tc>
        <w:tc>
          <w:tcPr>
            <w:tcW w:w="1474" w:type="dxa"/>
          </w:tcPr>
          <w:p>
            <w:pPr>
              <w:pStyle w:val="13"/>
              <w:spacing w:before="52"/>
              <w:ind w:left="9"/>
              <w:jc w:val="center"/>
              <w:rPr>
                <w:sz w:val="21"/>
              </w:rPr>
            </w:pPr>
            <w:r>
              <w:rPr>
                <w:spacing w:val="-10"/>
                <w:sz w:val="21"/>
              </w:rPr>
              <w:t>6</w:t>
            </w:r>
          </w:p>
        </w:tc>
        <w:tc>
          <w:tcPr>
            <w:tcW w:w="1474" w:type="dxa"/>
          </w:tcPr>
          <w:p>
            <w:pPr>
              <w:pStyle w:val="13"/>
              <w:spacing w:before="52"/>
              <w:ind w:left="9"/>
              <w:jc w:val="center"/>
              <w:rPr>
                <w:sz w:val="21"/>
              </w:rPr>
            </w:pPr>
            <w:r>
              <w:rPr>
                <w:spacing w:val="-10"/>
                <w:sz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51"/>
              <w:ind w:left="8"/>
              <w:jc w:val="center"/>
              <w:rPr>
                <w:sz w:val="21"/>
              </w:rPr>
            </w:pPr>
            <w:r>
              <w:rPr>
                <w:spacing w:val="-10"/>
                <w:sz w:val="21"/>
              </w:rPr>
              <w:t>1</w:t>
            </w:r>
          </w:p>
        </w:tc>
        <w:tc>
          <w:tcPr>
            <w:tcW w:w="3398" w:type="dxa"/>
          </w:tcPr>
          <w:p>
            <w:pPr>
              <w:pStyle w:val="13"/>
              <w:spacing w:before="51"/>
              <w:ind w:left="104"/>
              <w:rPr>
                <w:sz w:val="21"/>
              </w:rPr>
            </w:pPr>
            <w:r>
              <w:rPr>
                <w:spacing w:val="-3"/>
                <w:sz w:val="21"/>
              </w:rPr>
              <w:t>一、一般公共预算拨款</w:t>
            </w:r>
          </w:p>
        </w:tc>
        <w:tc>
          <w:tcPr>
            <w:tcW w:w="1474" w:type="dxa"/>
          </w:tcPr>
          <w:p>
            <w:pPr>
              <w:pStyle w:val="13"/>
              <w:spacing w:before="51"/>
              <w:ind w:left="630"/>
              <w:rPr>
                <w:sz w:val="21"/>
              </w:rPr>
            </w:pPr>
            <w:r>
              <w:rPr>
                <w:spacing w:val="-2"/>
                <w:sz w:val="21"/>
              </w:rPr>
              <w:t>2072.22</w:t>
            </w:r>
          </w:p>
        </w:tc>
        <w:tc>
          <w:tcPr>
            <w:tcW w:w="3404" w:type="dxa"/>
          </w:tcPr>
          <w:p>
            <w:pPr>
              <w:pStyle w:val="13"/>
              <w:spacing w:before="51"/>
              <w:ind w:left="107"/>
              <w:rPr>
                <w:sz w:val="21"/>
              </w:rPr>
            </w:pPr>
            <w:r>
              <w:rPr>
                <w:spacing w:val="-3"/>
                <w:sz w:val="21"/>
              </w:rPr>
              <w:t>一、一般公共服务支出</w:t>
            </w:r>
          </w:p>
        </w:tc>
        <w:tc>
          <w:tcPr>
            <w:tcW w:w="1475" w:type="dxa"/>
          </w:tcPr>
          <w:p>
            <w:pPr>
              <w:pStyle w:val="13"/>
              <w:spacing w:before="51"/>
              <w:ind w:right="90"/>
              <w:jc w:val="right"/>
              <w:rPr>
                <w:sz w:val="21"/>
              </w:rPr>
            </w:pPr>
            <w:r>
              <w:rPr>
                <w:spacing w:val="-2"/>
                <w:sz w:val="21"/>
              </w:rPr>
              <w:t>497.46</w:t>
            </w:r>
          </w:p>
        </w:tc>
        <w:tc>
          <w:tcPr>
            <w:tcW w:w="1474" w:type="dxa"/>
          </w:tcPr>
          <w:p>
            <w:pPr>
              <w:pStyle w:val="13"/>
              <w:spacing w:before="51"/>
              <w:ind w:right="91"/>
              <w:jc w:val="right"/>
              <w:rPr>
                <w:sz w:val="21"/>
              </w:rPr>
            </w:pPr>
            <w:r>
              <w:rPr>
                <w:spacing w:val="-2"/>
                <w:sz w:val="21"/>
              </w:rPr>
              <w:t>497.46</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10"/>
                <w:sz w:val="21"/>
              </w:rPr>
              <w:t>2</w:t>
            </w:r>
          </w:p>
        </w:tc>
        <w:tc>
          <w:tcPr>
            <w:tcW w:w="3398" w:type="dxa"/>
          </w:tcPr>
          <w:p>
            <w:pPr>
              <w:pStyle w:val="13"/>
              <w:spacing w:before="51"/>
              <w:ind w:left="104"/>
              <w:rPr>
                <w:sz w:val="21"/>
              </w:rPr>
            </w:pPr>
            <w:r>
              <w:rPr>
                <w:spacing w:val="-3"/>
                <w:sz w:val="21"/>
              </w:rPr>
              <w:t>二、政府性基金预算拨款</w:t>
            </w: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二、外交支出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10"/>
                <w:sz w:val="21"/>
              </w:rPr>
              <w:t>3</w:t>
            </w:r>
          </w:p>
        </w:tc>
        <w:tc>
          <w:tcPr>
            <w:tcW w:w="3398" w:type="dxa"/>
          </w:tcPr>
          <w:p>
            <w:pPr>
              <w:pStyle w:val="13"/>
              <w:spacing w:before="51"/>
              <w:ind w:left="104"/>
              <w:rPr>
                <w:sz w:val="21"/>
              </w:rPr>
            </w:pPr>
            <w:r>
              <w:rPr>
                <w:spacing w:val="-3"/>
                <w:sz w:val="21"/>
              </w:rPr>
              <w:t>三、国有资本经营预算拨款</w:t>
            </w: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三、国防支出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10"/>
                <w:sz w:val="21"/>
              </w:rPr>
              <w:t>4</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四、公共安全支出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10"/>
                <w:sz w:val="21"/>
              </w:rPr>
              <w:t>5</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五、教育支出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10"/>
                <w:sz w:val="21"/>
              </w:rPr>
              <w:t>6</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六、科学技术支出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10"/>
                <w:sz w:val="21"/>
              </w:rPr>
              <w:t>7</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七、文化旅游体育与传媒支出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10"/>
                <w:sz w:val="21"/>
              </w:rPr>
              <w:t>8</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八、社会保障和就业支出</w:t>
            </w:r>
          </w:p>
        </w:tc>
        <w:tc>
          <w:tcPr>
            <w:tcW w:w="1475" w:type="dxa"/>
          </w:tcPr>
          <w:p>
            <w:pPr>
              <w:pStyle w:val="13"/>
              <w:spacing w:before="51"/>
              <w:ind w:right="90"/>
              <w:jc w:val="right"/>
              <w:rPr>
                <w:sz w:val="21"/>
              </w:rPr>
            </w:pPr>
            <w:r>
              <w:rPr>
                <w:spacing w:val="-2"/>
                <w:sz w:val="21"/>
              </w:rPr>
              <w:t>97.99</w:t>
            </w:r>
          </w:p>
        </w:tc>
        <w:tc>
          <w:tcPr>
            <w:tcW w:w="1474" w:type="dxa"/>
          </w:tcPr>
          <w:p>
            <w:pPr>
              <w:pStyle w:val="13"/>
              <w:spacing w:before="51"/>
              <w:ind w:right="91"/>
              <w:jc w:val="right"/>
              <w:rPr>
                <w:sz w:val="21"/>
              </w:rPr>
            </w:pPr>
            <w:r>
              <w:rPr>
                <w:spacing w:val="-2"/>
                <w:sz w:val="21"/>
              </w:rPr>
              <w:t>97.99</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10"/>
                <w:sz w:val="21"/>
              </w:rPr>
              <w:t>9</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九、社会保险基金支出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10</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十、卫生健康支出</w:t>
            </w:r>
          </w:p>
        </w:tc>
        <w:tc>
          <w:tcPr>
            <w:tcW w:w="1475" w:type="dxa"/>
          </w:tcPr>
          <w:p>
            <w:pPr>
              <w:pStyle w:val="13"/>
              <w:spacing w:before="51"/>
              <w:ind w:right="90"/>
              <w:jc w:val="right"/>
              <w:rPr>
                <w:sz w:val="21"/>
              </w:rPr>
            </w:pPr>
            <w:r>
              <w:rPr>
                <w:spacing w:val="-2"/>
                <w:sz w:val="21"/>
              </w:rPr>
              <w:t>10.68</w:t>
            </w:r>
          </w:p>
        </w:tc>
        <w:tc>
          <w:tcPr>
            <w:tcW w:w="1474" w:type="dxa"/>
          </w:tcPr>
          <w:p>
            <w:pPr>
              <w:pStyle w:val="13"/>
              <w:spacing w:before="51"/>
              <w:ind w:right="91"/>
              <w:jc w:val="right"/>
              <w:rPr>
                <w:sz w:val="21"/>
              </w:rPr>
            </w:pPr>
            <w:r>
              <w:rPr>
                <w:spacing w:val="-2"/>
                <w:sz w:val="21"/>
              </w:rPr>
              <w:t>10.68</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5"/>
                <w:sz w:val="21"/>
              </w:rPr>
              <w:t>11</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十一、节能环保支出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2"/>
              <w:ind w:left="8"/>
              <w:jc w:val="center"/>
              <w:rPr>
                <w:sz w:val="21"/>
              </w:rPr>
            </w:pPr>
            <w:r>
              <w:rPr>
                <w:spacing w:val="-5"/>
                <w:sz w:val="21"/>
              </w:rPr>
              <w:t>12</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2"/>
              <w:ind w:left="107"/>
              <w:rPr>
                <w:sz w:val="21"/>
              </w:rPr>
            </w:pPr>
            <w:r>
              <w:rPr>
                <w:spacing w:val="-3"/>
                <w:sz w:val="21"/>
              </w:rPr>
              <w:t>十二、城乡社区支出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5"/>
                <w:sz w:val="21"/>
              </w:rPr>
              <w:t>13</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十三、农林水支出</w:t>
            </w:r>
          </w:p>
        </w:tc>
        <w:tc>
          <w:tcPr>
            <w:tcW w:w="1475" w:type="dxa"/>
          </w:tcPr>
          <w:p>
            <w:pPr>
              <w:pStyle w:val="13"/>
              <w:spacing w:before="51"/>
              <w:ind w:right="91"/>
              <w:jc w:val="right"/>
              <w:rPr>
                <w:sz w:val="21"/>
              </w:rPr>
            </w:pPr>
            <w:r>
              <w:rPr>
                <w:spacing w:val="-2"/>
                <w:sz w:val="21"/>
              </w:rPr>
              <w:t>1448.78</w:t>
            </w:r>
          </w:p>
        </w:tc>
        <w:tc>
          <w:tcPr>
            <w:tcW w:w="1474" w:type="dxa"/>
          </w:tcPr>
          <w:p>
            <w:pPr>
              <w:pStyle w:val="13"/>
              <w:spacing w:before="51"/>
              <w:ind w:right="91"/>
              <w:jc w:val="right"/>
              <w:rPr>
                <w:sz w:val="21"/>
              </w:rPr>
            </w:pPr>
            <w:r>
              <w:rPr>
                <w:spacing w:val="-2"/>
                <w:sz w:val="21"/>
              </w:rPr>
              <w:t>1448.78</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14</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十四、交通运输支出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15</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十五、资源勘探工业信息等支出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51"/>
              <w:ind w:left="8"/>
              <w:jc w:val="center"/>
              <w:rPr>
                <w:sz w:val="21"/>
              </w:rPr>
            </w:pPr>
            <w:r>
              <w:rPr>
                <w:spacing w:val="-5"/>
                <w:sz w:val="21"/>
              </w:rPr>
              <w:t>16</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十六、商业服务业等支出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51"/>
              <w:ind w:left="8"/>
              <w:jc w:val="center"/>
              <w:rPr>
                <w:sz w:val="21"/>
              </w:rPr>
            </w:pPr>
            <w:r>
              <w:rPr>
                <w:spacing w:val="-5"/>
                <w:sz w:val="21"/>
              </w:rPr>
              <w:t>17</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4"/>
                <w:sz w:val="21"/>
              </w:rPr>
              <w:t>十七、金融支出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1" w:hRule="atLeast"/>
        </w:trPr>
        <w:tc>
          <w:tcPr>
            <w:tcW w:w="856" w:type="dxa"/>
          </w:tcPr>
          <w:p>
            <w:pPr>
              <w:pStyle w:val="13"/>
              <w:spacing w:before="51"/>
              <w:ind w:left="8"/>
              <w:jc w:val="center"/>
              <w:rPr>
                <w:sz w:val="21"/>
              </w:rPr>
            </w:pPr>
            <w:r>
              <w:rPr>
                <w:spacing w:val="-5"/>
                <w:sz w:val="21"/>
              </w:rPr>
              <w:t>18</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51"/>
              <w:ind w:left="107"/>
              <w:rPr>
                <w:sz w:val="21"/>
              </w:rPr>
            </w:pPr>
            <w:r>
              <w:rPr>
                <w:spacing w:val="-3"/>
                <w:sz w:val="21"/>
              </w:rPr>
              <w:t>十八、援助其他地区支出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bl>
    <w:p>
      <w:pPr>
        <w:spacing w:after="0"/>
        <w:rPr>
          <w:rFonts w:ascii="Times New Roman"/>
          <w:sz w:val="20"/>
        </w:rPr>
        <w:sectPr>
          <w:headerReference r:id="rId19" w:type="default"/>
          <w:footerReference r:id="rId21" w:type="default"/>
          <w:headerReference r:id="rId20" w:type="even"/>
          <w:footerReference r:id="rId22" w:type="even"/>
          <w:pgSz w:w="16850" w:h="11900" w:orient="landscape"/>
          <w:pgMar w:top="2140" w:right="300" w:bottom="980" w:left="300" w:header="1417" w:footer="784" w:gutter="0"/>
          <w:pgNumType w:start="9"/>
          <w:cols w:space="720" w:num="1"/>
        </w:sectPr>
      </w:pPr>
    </w:p>
    <w:p>
      <w:pPr>
        <w:pStyle w:val="5"/>
        <w:spacing w:before="7"/>
        <w:rPr>
          <w:rFonts w:ascii="Times New Roman"/>
          <w:sz w:val="5"/>
        </w:rPr>
      </w:pPr>
    </w:p>
    <w:tbl>
      <w:tblPr>
        <w:tblStyle w:val="9"/>
        <w:tblW w:w="0" w:type="auto"/>
        <w:tblInd w:w="6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6"/>
        <w:gridCol w:w="3398"/>
        <w:gridCol w:w="1474"/>
        <w:gridCol w:w="3404"/>
        <w:gridCol w:w="1475"/>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vMerge w:val="restart"/>
          </w:tcPr>
          <w:p>
            <w:pPr>
              <w:pStyle w:val="13"/>
              <w:spacing w:before="225"/>
              <w:rPr>
                <w:rFonts w:ascii="Times New Roman"/>
                <w:sz w:val="21"/>
              </w:rPr>
            </w:pPr>
          </w:p>
          <w:p>
            <w:pPr>
              <w:pStyle w:val="13"/>
              <w:ind w:left="213"/>
              <w:rPr>
                <w:sz w:val="21"/>
              </w:rPr>
            </w:pPr>
            <w:r>
              <w:rPr>
                <w:spacing w:val="-5"/>
                <w:sz w:val="21"/>
              </w:rPr>
              <w:t>序号</w:t>
            </w:r>
          </w:p>
        </w:tc>
        <w:tc>
          <w:tcPr>
            <w:tcW w:w="4872" w:type="dxa"/>
            <w:gridSpan w:val="2"/>
          </w:tcPr>
          <w:p>
            <w:pPr>
              <w:pStyle w:val="13"/>
              <w:spacing w:before="49"/>
              <w:ind w:left="12"/>
              <w:jc w:val="center"/>
              <w:rPr>
                <w:sz w:val="21"/>
              </w:rPr>
            </w:pPr>
            <w:r>
              <w:rPr>
                <w:spacing w:val="-5"/>
                <w:sz w:val="21"/>
              </w:rPr>
              <w:t>收入</w:t>
            </w:r>
          </w:p>
        </w:tc>
        <w:tc>
          <w:tcPr>
            <w:tcW w:w="9301" w:type="dxa"/>
            <w:gridSpan w:val="5"/>
          </w:tcPr>
          <w:p>
            <w:pPr>
              <w:pStyle w:val="13"/>
              <w:spacing w:before="49"/>
              <w:ind w:left="11"/>
              <w:jc w:val="center"/>
              <w:rPr>
                <w:sz w:val="21"/>
              </w:rPr>
            </w:pPr>
            <w:r>
              <w:rPr>
                <w:spacing w:val="-5"/>
                <w:sz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856" w:type="dxa"/>
            <w:vMerge w:val="continue"/>
            <w:tcBorders>
              <w:top w:val="nil"/>
            </w:tcBorders>
          </w:tcPr>
          <w:p>
            <w:pPr>
              <w:rPr>
                <w:sz w:val="2"/>
                <w:szCs w:val="2"/>
              </w:rPr>
            </w:pPr>
          </w:p>
        </w:tc>
        <w:tc>
          <w:tcPr>
            <w:tcW w:w="3398" w:type="dxa"/>
          </w:tcPr>
          <w:p>
            <w:pPr>
              <w:pStyle w:val="13"/>
              <w:spacing w:before="33"/>
              <w:rPr>
                <w:rFonts w:ascii="Times New Roman"/>
                <w:sz w:val="21"/>
              </w:rPr>
            </w:pPr>
          </w:p>
          <w:p>
            <w:pPr>
              <w:pStyle w:val="13"/>
              <w:ind w:left="12"/>
              <w:jc w:val="center"/>
              <w:rPr>
                <w:sz w:val="21"/>
              </w:rPr>
            </w:pPr>
            <w:r>
              <w:rPr>
                <w:sz w:val="21"/>
              </w:rPr>
              <w:t>项</w:t>
            </w:r>
            <w:r>
              <w:rPr>
                <w:spacing w:val="53"/>
                <w:w w:val="150"/>
                <w:sz w:val="21"/>
              </w:rPr>
              <w:t xml:space="preserve"> </w:t>
            </w:r>
            <w:r>
              <w:rPr>
                <w:spacing w:val="-10"/>
                <w:sz w:val="21"/>
              </w:rPr>
              <w:t>目</w:t>
            </w:r>
          </w:p>
        </w:tc>
        <w:tc>
          <w:tcPr>
            <w:tcW w:w="1474" w:type="dxa"/>
          </w:tcPr>
          <w:p>
            <w:pPr>
              <w:pStyle w:val="13"/>
              <w:spacing w:before="33"/>
              <w:rPr>
                <w:rFonts w:ascii="Times New Roman"/>
                <w:sz w:val="21"/>
              </w:rPr>
            </w:pPr>
          </w:p>
          <w:p>
            <w:pPr>
              <w:pStyle w:val="13"/>
              <w:ind w:left="13"/>
              <w:jc w:val="center"/>
              <w:rPr>
                <w:sz w:val="21"/>
              </w:rPr>
            </w:pPr>
            <w:r>
              <w:rPr>
                <w:spacing w:val="-5"/>
                <w:sz w:val="21"/>
              </w:rPr>
              <w:t>金额</w:t>
            </w:r>
          </w:p>
        </w:tc>
        <w:tc>
          <w:tcPr>
            <w:tcW w:w="3404" w:type="dxa"/>
          </w:tcPr>
          <w:p>
            <w:pPr>
              <w:pStyle w:val="13"/>
              <w:spacing w:before="33"/>
              <w:rPr>
                <w:rFonts w:ascii="Times New Roman"/>
                <w:sz w:val="21"/>
              </w:rPr>
            </w:pPr>
          </w:p>
          <w:p>
            <w:pPr>
              <w:pStyle w:val="13"/>
              <w:ind w:left="13"/>
              <w:jc w:val="center"/>
              <w:rPr>
                <w:sz w:val="21"/>
              </w:rPr>
            </w:pPr>
            <w:r>
              <w:rPr>
                <w:sz w:val="21"/>
              </w:rPr>
              <w:t>项</w:t>
            </w:r>
            <w:r>
              <w:rPr>
                <w:spacing w:val="53"/>
                <w:w w:val="150"/>
                <w:sz w:val="21"/>
              </w:rPr>
              <w:t xml:space="preserve"> </w:t>
            </w:r>
            <w:r>
              <w:rPr>
                <w:spacing w:val="-10"/>
                <w:sz w:val="21"/>
              </w:rPr>
              <w:t>目</w:t>
            </w:r>
          </w:p>
        </w:tc>
        <w:tc>
          <w:tcPr>
            <w:tcW w:w="1475" w:type="dxa"/>
          </w:tcPr>
          <w:p>
            <w:pPr>
              <w:pStyle w:val="13"/>
              <w:spacing w:before="33"/>
              <w:rPr>
                <w:rFonts w:ascii="Times New Roman"/>
                <w:sz w:val="21"/>
              </w:rPr>
            </w:pPr>
          </w:p>
          <w:p>
            <w:pPr>
              <w:pStyle w:val="13"/>
              <w:ind w:left="11"/>
              <w:jc w:val="center"/>
              <w:rPr>
                <w:sz w:val="21"/>
              </w:rPr>
            </w:pPr>
            <w:r>
              <w:rPr>
                <w:spacing w:val="-5"/>
                <w:sz w:val="21"/>
              </w:rPr>
              <w:t>合计</w:t>
            </w:r>
          </w:p>
        </w:tc>
        <w:tc>
          <w:tcPr>
            <w:tcW w:w="1474" w:type="dxa"/>
          </w:tcPr>
          <w:p>
            <w:pPr>
              <w:pStyle w:val="13"/>
              <w:spacing w:before="137" w:line="244" w:lineRule="auto"/>
              <w:ind w:left="206" w:right="194"/>
              <w:rPr>
                <w:sz w:val="21"/>
              </w:rPr>
            </w:pPr>
            <w:r>
              <w:rPr>
                <w:spacing w:val="-2"/>
                <w:sz w:val="21"/>
              </w:rPr>
              <w:t>一般公共预算财政拨款</w:t>
            </w:r>
          </w:p>
        </w:tc>
        <w:tc>
          <w:tcPr>
            <w:tcW w:w="1474" w:type="dxa"/>
          </w:tcPr>
          <w:p>
            <w:pPr>
              <w:pStyle w:val="13"/>
              <w:spacing w:before="1"/>
              <w:ind w:left="311" w:hanging="106"/>
              <w:rPr>
                <w:sz w:val="21"/>
              </w:rPr>
            </w:pPr>
            <w:r>
              <w:rPr>
                <w:spacing w:val="-2"/>
                <w:sz w:val="21"/>
              </w:rPr>
              <w:t>政府性基金</w:t>
            </w:r>
          </w:p>
          <w:p>
            <w:pPr>
              <w:pStyle w:val="13"/>
              <w:spacing w:line="270" w:lineRule="atLeast"/>
              <w:ind w:left="523" w:right="300" w:hanging="212"/>
              <w:rPr>
                <w:sz w:val="21"/>
              </w:rPr>
            </w:pPr>
            <w:r>
              <w:rPr>
                <w:spacing w:val="-4"/>
                <w:sz w:val="21"/>
              </w:rPr>
              <w:t>预算财政</w:t>
            </w:r>
            <w:r>
              <w:rPr>
                <w:spacing w:val="-6"/>
                <w:sz w:val="21"/>
              </w:rPr>
              <w:t>拨款</w:t>
            </w:r>
          </w:p>
        </w:tc>
        <w:tc>
          <w:tcPr>
            <w:tcW w:w="1474" w:type="dxa"/>
          </w:tcPr>
          <w:p>
            <w:pPr>
              <w:pStyle w:val="13"/>
              <w:spacing w:before="1"/>
              <w:ind w:left="206"/>
              <w:rPr>
                <w:sz w:val="21"/>
              </w:rPr>
            </w:pPr>
            <w:r>
              <w:rPr>
                <w:spacing w:val="-2"/>
                <w:sz w:val="21"/>
              </w:rPr>
              <w:t>国有资本经</w:t>
            </w:r>
          </w:p>
          <w:p>
            <w:pPr>
              <w:pStyle w:val="13"/>
              <w:spacing w:line="270" w:lineRule="atLeast"/>
              <w:ind w:left="523" w:right="194" w:hanging="317"/>
              <w:rPr>
                <w:sz w:val="21"/>
              </w:rPr>
            </w:pPr>
            <w:r>
              <w:rPr>
                <w:spacing w:val="-2"/>
                <w:sz w:val="21"/>
              </w:rPr>
              <w:t>营预算财政</w:t>
            </w:r>
            <w:r>
              <w:rPr>
                <w:spacing w:val="-6"/>
                <w:sz w:val="21"/>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栏次</w:t>
            </w:r>
          </w:p>
        </w:tc>
        <w:tc>
          <w:tcPr>
            <w:tcW w:w="3398" w:type="dxa"/>
          </w:tcPr>
          <w:p>
            <w:pPr>
              <w:pStyle w:val="13"/>
              <w:spacing w:before="49"/>
              <w:ind w:left="12"/>
              <w:jc w:val="center"/>
              <w:rPr>
                <w:sz w:val="21"/>
              </w:rPr>
            </w:pPr>
            <w:r>
              <w:rPr>
                <w:spacing w:val="-10"/>
                <w:sz w:val="21"/>
              </w:rPr>
              <w:t>1</w:t>
            </w:r>
          </w:p>
        </w:tc>
        <w:tc>
          <w:tcPr>
            <w:tcW w:w="1474" w:type="dxa"/>
          </w:tcPr>
          <w:p>
            <w:pPr>
              <w:pStyle w:val="13"/>
              <w:spacing w:before="49"/>
              <w:ind w:left="13"/>
              <w:jc w:val="center"/>
              <w:rPr>
                <w:sz w:val="21"/>
              </w:rPr>
            </w:pPr>
            <w:r>
              <w:rPr>
                <w:spacing w:val="-10"/>
                <w:sz w:val="21"/>
              </w:rPr>
              <w:t>2</w:t>
            </w:r>
          </w:p>
        </w:tc>
        <w:tc>
          <w:tcPr>
            <w:tcW w:w="3404" w:type="dxa"/>
          </w:tcPr>
          <w:p>
            <w:pPr>
              <w:pStyle w:val="13"/>
              <w:spacing w:before="49"/>
              <w:ind w:left="13"/>
              <w:jc w:val="center"/>
              <w:rPr>
                <w:sz w:val="21"/>
              </w:rPr>
            </w:pPr>
            <w:r>
              <w:rPr>
                <w:spacing w:val="-10"/>
                <w:sz w:val="21"/>
              </w:rPr>
              <w:t>3</w:t>
            </w:r>
          </w:p>
        </w:tc>
        <w:tc>
          <w:tcPr>
            <w:tcW w:w="1475" w:type="dxa"/>
          </w:tcPr>
          <w:p>
            <w:pPr>
              <w:pStyle w:val="13"/>
              <w:spacing w:before="49"/>
              <w:ind w:left="11"/>
              <w:jc w:val="center"/>
              <w:rPr>
                <w:sz w:val="21"/>
              </w:rPr>
            </w:pPr>
            <w:r>
              <w:rPr>
                <w:spacing w:val="-10"/>
                <w:sz w:val="21"/>
              </w:rPr>
              <w:t>4</w:t>
            </w:r>
          </w:p>
        </w:tc>
        <w:tc>
          <w:tcPr>
            <w:tcW w:w="1474" w:type="dxa"/>
          </w:tcPr>
          <w:p>
            <w:pPr>
              <w:pStyle w:val="13"/>
              <w:spacing w:before="49"/>
              <w:ind w:left="10"/>
              <w:jc w:val="center"/>
              <w:rPr>
                <w:sz w:val="21"/>
              </w:rPr>
            </w:pPr>
            <w:r>
              <w:rPr>
                <w:spacing w:val="-10"/>
                <w:sz w:val="21"/>
              </w:rPr>
              <w:t>5</w:t>
            </w:r>
          </w:p>
        </w:tc>
        <w:tc>
          <w:tcPr>
            <w:tcW w:w="1474" w:type="dxa"/>
          </w:tcPr>
          <w:p>
            <w:pPr>
              <w:pStyle w:val="13"/>
              <w:spacing w:before="49"/>
              <w:ind w:left="9"/>
              <w:jc w:val="center"/>
              <w:rPr>
                <w:sz w:val="21"/>
              </w:rPr>
            </w:pPr>
            <w:r>
              <w:rPr>
                <w:spacing w:val="-10"/>
                <w:sz w:val="21"/>
              </w:rPr>
              <w:t>6</w:t>
            </w:r>
          </w:p>
        </w:tc>
        <w:tc>
          <w:tcPr>
            <w:tcW w:w="1474" w:type="dxa"/>
          </w:tcPr>
          <w:p>
            <w:pPr>
              <w:pStyle w:val="13"/>
              <w:spacing w:before="49"/>
              <w:ind w:left="9"/>
              <w:jc w:val="center"/>
              <w:rPr>
                <w:sz w:val="21"/>
              </w:rPr>
            </w:pPr>
            <w:r>
              <w:rPr>
                <w:spacing w:val="-10"/>
                <w:sz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19</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十九、自然资源海洋气象等支出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6" w:type="dxa"/>
          </w:tcPr>
          <w:p>
            <w:pPr>
              <w:pStyle w:val="13"/>
              <w:spacing w:before="49"/>
              <w:ind w:left="8"/>
              <w:jc w:val="center"/>
              <w:rPr>
                <w:sz w:val="21"/>
              </w:rPr>
            </w:pPr>
            <w:r>
              <w:rPr>
                <w:spacing w:val="-5"/>
                <w:sz w:val="21"/>
              </w:rPr>
              <w:t>20</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二十、住房保障支出</w:t>
            </w:r>
          </w:p>
        </w:tc>
        <w:tc>
          <w:tcPr>
            <w:tcW w:w="1475" w:type="dxa"/>
          </w:tcPr>
          <w:p>
            <w:pPr>
              <w:pStyle w:val="13"/>
              <w:spacing w:before="49"/>
              <w:ind w:right="90"/>
              <w:jc w:val="right"/>
              <w:rPr>
                <w:sz w:val="21"/>
              </w:rPr>
            </w:pPr>
            <w:r>
              <w:rPr>
                <w:spacing w:val="-2"/>
                <w:sz w:val="21"/>
              </w:rPr>
              <w:t>17.31</w:t>
            </w:r>
          </w:p>
        </w:tc>
        <w:tc>
          <w:tcPr>
            <w:tcW w:w="1474" w:type="dxa"/>
          </w:tcPr>
          <w:p>
            <w:pPr>
              <w:pStyle w:val="13"/>
              <w:spacing w:before="49"/>
              <w:ind w:right="91"/>
              <w:jc w:val="right"/>
              <w:rPr>
                <w:sz w:val="21"/>
              </w:rPr>
            </w:pPr>
            <w:r>
              <w:rPr>
                <w:spacing w:val="-2"/>
                <w:sz w:val="21"/>
              </w:rPr>
              <w:t>17.31</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6" w:type="dxa"/>
          </w:tcPr>
          <w:p>
            <w:pPr>
              <w:pStyle w:val="13"/>
              <w:spacing w:before="49"/>
              <w:ind w:left="8"/>
              <w:jc w:val="center"/>
              <w:rPr>
                <w:sz w:val="21"/>
              </w:rPr>
            </w:pPr>
            <w:r>
              <w:rPr>
                <w:spacing w:val="-5"/>
                <w:sz w:val="21"/>
              </w:rPr>
              <w:t>21</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二十一、粮油物资储备支出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22</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二十二、国有资本经营预算支出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23</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二十三、灾害防治及应急管理支出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24</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4"/>
                <w:sz w:val="21"/>
              </w:rPr>
              <w:t>二十四、预备费</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25</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4"/>
                <w:sz w:val="21"/>
              </w:rPr>
              <w:t>二十五、其他支出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26</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二十六、转移性支出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27</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二十七、债务还本支出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28</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二十八、债务付息支出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29</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二十九、债务发行费用支出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30</w:t>
            </w:r>
          </w:p>
        </w:tc>
        <w:tc>
          <w:tcPr>
            <w:tcW w:w="3398" w:type="dxa"/>
          </w:tcPr>
          <w:p>
            <w:pPr>
              <w:pStyle w:val="13"/>
              <w:rPr>
                <w:rFonts w:ascii="Times New Roman"/>
                <w:sz w:val="20"/>
              </w:rPr>
            </w:pP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三十、抗疫特别国债安排的支出</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31</w:t>
            </w:r>
          </w:p>
        </w:tc>
        <w:tc>
          <w:tcPr>
            <w:tcW w:w="3398" w:type="dxa"/>
          </w:tcPr>
          <w:p>
            <w:pPr>
              <w:pStyle w:val="13"/>
              <w:spacing w:before="49"/>
              <w:ind w:left="1064"/>
              <w:rPr>
                <w:sz w:val="21"/>
              </w:rPr>
            </w:pPr>
            <w:r>
              <w:rPr>
                <w:spacing w:val="-2"/>
                <w:sz w:val="21"/>
              </w:rPr>
              <w:t>本年收入合计</w:t>
            </w:r>
          </w:p>
        </w:tc>
        <w:tc>
          <w:tcPr>
            <w:tcW w:w="1474" w:type="dxa"/>
          </w:tcPr>
          <w:p>
            <w:pPr>
              <w:pStyle w:val="13"/>
              <w:spacing w:before="49"/>
              <w:ind w:right="92"/>
              <w:jc w:val="right"/>
              <w:rPr>
                <w:sz w:val="21"/>
              </w:rPr>
            </w:pPr>
            <w:r>
              <w:rPr>
                <w:spacing w:val="-2"/>
                <w:sz w:val="21"/>
              </w:rPr>
              <w:t>2072.22</w:t>
            </w:r>
          </w:p>
        </w:tc>
        <w:tc>
          <w:tcPr>
            <w:tcW w:w="3404" w:type="dxa"/>
          </w:tcPr>
          <w:p>
            <w:pPr>
              <w:pStyle w:val="13"/>
              <w:spacing w:before="49"/>
              <w:ind w:left="1067"/>
              <w:rPr>
                <w:sz w:val="21"/>
              </w:rPr>
            </w:pPr>
            <w:r>
              <w:rPr>
                <w:spacing w:val="-2"/>
                <w:sz w:val="21"/>
              </w:rPr>
              <w:t>本年支出合计</w:t>
            </w:r>
          </w:p>
        </w:tc>
        <w:tc>
          <w:tcPr>
            <w:tcW w:w="1475" w:type="dxa"/>
          </w:tcPr>
          <w:p>
            <w:pPr>
              <w:pStyle w:val="13"/>
              <w:spacing w:before="49"/>
              <w:ind w:right="93"/>
              <w:jc w:val="right"/>
              <w:rPr>
                <w:sz w:val="21"/>
              </w:rPr>
            </w:pPr>
            <w:r>
              <w:rPr>
                <w:spacing w:val="-2"/>
                <w:sz w:val="21"/>
              </w:rPr>
              <w:t>2072.22</w:t>
            </w:r>
          </w:p>
        </w:tc>
        <w:tc>
          <w:tcPr>
            <w:tcW w:w="1474" w:type="dxa"/>
          </w:tcPr>
          <w:p>
            <w:pPr>
              <w:pStyle w:val="13"/>
              <w:spacing w:before="49"/>
              <w:ind w:right="93"/>
              <w:jc w:val="right"/>
              <w:rPr>
                <w:sz w:val="21"/>
              </w:rPr>
            </w:pPr>
            <w:r>
              <w:rPr>
                <w:spacing w:val="-2"/>
                <w:sz w:val="21"/>
              </w:rPr>
              <w:t>2072.22</w:t>
            </w: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32</w:t>
            </w:r>
          </w:p>
        </w:tc>
        <w:tc>
          <w:tcPr>
            <w:tcW w:w="3398" w:type="dxa"/>
          </w:tcPr>
          <w:p>
            <w:pPr>
              <w:pStyle w:val="13"/>
              <w:spacing w:before="49"/>
              <w:ind w:left="104"/>
              <w:rPr>
                <w:sz w:val="21"/>
              </w:rPr>
            </w:pPr>
            <w:r>
              <w:rPr>
                <w:spacing w:val="-3"/>
                <w:sz w:val="21"/>
              </w:rPr>
              <w:t>年初财政拨款结转和结余</w:t>
            </w:r>
          </w:p>
        </w:tc>
        <w:tc>
          <w:tcPr>
            <w:tcW w:w="1474" w:type="dxa"/>
          </w:tcPr>
          <w:p>
            <w:pPr>
              <w:pStyle w:val="13"/>
              <w:rPr>
                <w:rFonts w:ascii="Times New Roman"/>
                <w:sz w:val="20"/>
              </w:rPr>
            </w:pPr>
          </w:p>
        </w:tc>
        <w:tc>
          <w:tcPr>
            <w:tcW w:w="3404" w:type="dxa"/>
          </w:tcPr>
          <w:p>
            <w:pPr>
              <w:pStyle w:val="13"/>
              <w:spacing w:before="49"/>
              <w:ind w:left="107"/>
              <w:rPr>
                <w:sz w:val="21"/>
              </w:rPr>
            </w:pPr>
            <w:r>
              <w:rPr>
                <w:spacing w:val="-3"/>
                <w:sz w:val="21"/>
              </w:rPr>
              <w:t>年末财政拨款结转和结余</w:t>
            </w: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33</w:t>
            </w:r>
          </w:p>
        </w:tc>
        <w:tc>
          <w:tcPr>
            <w:tcW w:w="3398" w:type="dxa"/>
          </w:tcPr>
          <w:p>
            <w:pPr>
              <w:pStyle w:val="13"/>
              <w:spacing w:before="49"/>
              <w:ind w:left="104"/>
              <w:rPr>
                <w:sz w:val="21"/>
              </w:rPr>
            </w:pPr>
            <w:r>
              <w:rPr>
                <w:spacing w:val="-3"/>
                <w:sz w:val="21"/>
              </w:rPr>
              <w:t>一、一般公共预算拨款</w:t>
            </w:r>
          </w:p>
        </w:tc>
        <w:tc>
          <w:tcPr>
            <w:tcW w:w="1474" w:type="dxa"/>
          </w:tcPr>
          <w:p>
            <w:pPr>
              <w:pStyle w:val="13"/>
              <w:rPr>
                <w:rFonts w:ascii="Times New Roman"/>
                <w:sz w:val="20"/>
              </w:rPr>
            </w:pPr>
          </w:p>
        </w:tc>
        <w:tc>
          <w:tcPr>
            <w:tcW w:w="3404" w:type="dxa"/>
          </w:tcPr>
          <w:p>
            <w:pPr>
              <w:pStyle w:val="13"/>
              <w:rPr>
                <w:rFonts w:ascii="Times New Roman"/>
                <w:sz w:val="20"/>
              </w:rPr>
            </w:pP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6" w:type="dxa"/>
          </w:tcPr>
          <w:p>
            <w:pPr>
              <w:pStyle w:val="13"/>
              <w:spacing w:before="49"/>
              <w:ind w:left="8"/>
              <w:jc w:val="center"/>
              <w:rPr>
                <w:sz w:val="21"/>
              </w:rPr>
            </w:pPr>
            <w:r>
              <w:rPr>
                <w:spacing w:val="-5"/>
                <w:sz w:val="21"/>
              </w:rPr>
              <w:t>34</w:t>
            </w:r>
          </w:p>
        </w:tc>
        <w:tc>
          <w:tcPr>
            <w:tcW w:w="3398" w:type="dxa"/>
          </w:tcPr>
          <w:p>
            <w:pPr>
              <w:pStyle w:val="13"/>
              <w:spacing w:before="49"/>
              <w:ind w:left="104"/>
              <w:rPr>
                <w:sz w:val="21"/>
              </w:rPr>
            </w:pPr>
            <w:r>
              <w:rPr>
                <w:spacing w:val="-3"/>
                <w:sz w:val="21"/>
              </w:rPr>
              <w:t>二、政府性基金预算拨款</w:t>
            </w:r>
          </w:p>
        </w:tc>
        <w:tc>
          <w:tcPr>
            <w:tcW w:w="1474" w:type="dxa"/>
          </w:tcPr>
          <w:p>
            <w:pPr>
              <w:pStyle w:val="13"/>
              <w:rPr>
                <w:rFonts w:ascii="Times New Roman"/>
                <w:sz w:val="20"/>
              </w:rPr>
            </w:pPr>
          </w:p>
        </w:tc>
        <w:tc>
          <w:tcPr>
            <w:tcW w:w="3404" w:type="dxa"/>
          </w:tcPr>
          <w:p>
            <w:pPr>
              <w:pStyle w:val="13"/>
              <w:rPr>
                <w:rFonts w:ascii="Times New Roman"/>
                <w:sz w:val="20"/>
              </w:rPr>
            </w:pP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35</w:t>
            </w:r>
          </w:p>
        </w:tc>
        <w:tc>
          <w:tcPr>
            <w:tcW w:w="3398" w:type="dxa"/>
          </w:tcPr>
          <w:p>
            <w:pPr>
              <w:pStyle w:val="13"/>
              <w:spacing w:before="49"/>
              <w:ind w:left="104"/>
              <w:rPr>
                <w:sz w:val="21"/>
              </w:rPr>
            </w:pPr>
            <w:r>
              <w:rPr>
                <w:spacing w:val="-3"/>
                <w:sz w:val="21"/>
              </w:rPr>
              <w:t>三、国有资本经营预算拨款</w:t>
            </w:r>
          </w:p>
        </w:tc>
        <w:tc>
          <w:tcPr>
            <w:tcW w:w="1474" w:type="dxa"/>
          </w:tcPr>
          <w:p>
            <w:pPr>
              <w:pStyle w:val="13"/>
              <w:rPr>
                <w:rFonts w:ascii="Times New Roman"/>
                <w:sz w:val="20"/>
              </w:rPr>
            </w:pPr>
          </w:p>
        </w:tc>
        <w:tc>
          <w:tcPr>
            <w:tcW w:w="3404" w:type="dxa"/>
          </w:tcPr>
          <w:p>
            <w:pPr>
              <w:pStyle w:val="13"/>
              <w:rPr>
                <w:rFonts w:ascii="Times New Roman"/>
                <w:sz w:val="20"/>
              </w:rPr>
            </w:pPr>
          </w:p>
        </w:tc>
        <w:tc>
          <w:tcPr>
            <w:tcW w:w="1475"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c>
          <w:tcPr>
            <w:tcW w:w="1474"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6" w:type="dxa"/>
          </w:tcPr>
          <w:p>
            <w:pPr>
              <w:pStyle w:val="13"/>
              <w:spacing w:before="49"/>
              <w:ind w:left="8"/>
              <w:jc w:val="center"/>
              <w:rPr>
                <w:sz w:val="21"/>
              </w:rPr>
            </w:pPr>
            <w:r>
              <w:rPr>
                <w:spacing w:val="-5"/>
                <w:sz w:val="21"/>
              </w:rPr>
              <w:t>36</w:t>
            </w:r>
          </w:p>
        </w:tc>
        <w:tc>
          <w:tcPr>
            <w:tcW w:w="3398" w:type="dxa"/>
          </w:tcPr>
          <w:p>
            <w:pPr>
              <w:pStyle w:val="13"/>
              <w:spacing w:before="49"/>
              <w:ind w:left="12"/>
              <w:jc w:val="center"/>
              <w:rPr>
                <w:sz w:val="21"/>
              </w:rPr>
            </w:pPr>
            <w:r>
              <w:rPr>
                <w:spacing w:val="-3"/>
                <w:sz w:val="21"/>
              </w:rPr>
              <w:t>收入总计</w:t>
            </w:r>
          </w:p>
        </w:tc>
        <w:tc>
          <w:tcPr>
            <w:tcW w:w="1474" w:type="dxa"/>
          </w:tcPr>
          <w:p>
            <w:pPr>
              <w:pStyle w:val="13"/>
              <w:spacing w:before="49"/>
              <w:ind w:right="92"/>
              <w:jc w:val="right"/>
              <w:rPr>
                <w:sz w:val="21"/>
              </w:rPr>
            </w:pPr>
            <w:r>
              <w:rPr>
                <w:spacing w:val="-2"/>
                <w:sz w:val="21"/>
              </w:rPr>
              <w:t>2072.22</w:t>
            </w:r>
          </w:p>
        </w:tc>
        <w:tc>
          <w:tcPr>
            <w:tcW w:w="3404" w:type="dxa"/>
          </w:tcPr>
          <w:p>
            <w:pPr>
              <w:pStyle w:val="13"/>
              <w:spacing w:before="49"/>
              <w:ind w:left="13"/>
              <w:jc w:val="center"/>
              <w:rPr>
                <w:sz w:val="21"/>
              </w:rPr>
            </w:pPr>
            <w:r>
              <w:rPr>
                <w:spacing w:val="-3"/>
                <w:sz w:val="21"/>
              </w:rPr>
              <w:t>支出总计</w:t>
            </w:r>
          </w:p>
        </w:tc>
        <w:tc>
          <w:tcPr>
            <w:tcW w:w="1475" w:type="dxa"/>
          </w:tcPr>
          <w:p>
            <w:pPr>
              <w:pStyle w:val="13"/>
              <w:spacing w:before="49"/>
              <w:ind w:right="93"/>
              <w:jc w:val="right"/>
              <w:rPr>
                <w:sz w:val="21"/>
              </w:rPr>
            </w:pPr>
            <w:r>
              <w:rPr>
                <w:spacing w:val="-2"/>
                <w:sz w:val="21"/>
              </w:rPr>
              <w:t>2072.22</w:t>
            </w:r>
          </w:p>
        </w:tc>
        <w:tc>
          <w:tcPr>
            <w:tcW w:w="1474" w:type="dxa"/>
          </w:tcPr>
          <w:p>
            <w:pPr>
              <w:pStyle w:val="13"/>
              <w:spacing w:before="49"/>
              <w:ind w:right="93"/>
              <w:jc w:val="right"/>
              <w:rPr>
                <w:sz w:val="21"/>
              </w:rPr>
            </w:pPr>
            <w:r>
              <w:rPr>
                <w:spacing w:val="-2"/>
                <w:sz w:val="21"/>
              </w:rPr>
              <w:t>2072.22</w:t>
            </w:r>
          </w:p>
        </w:tc>
        <w:tc>
          <w:tcPr>
            <w:tcW w:w="1474" w:type="dxa"/>
          </w:tcPr>
          <w:p>
            <w:pPr>
              <w:pStyle w:val="13"/>
              <w:rPr>
                <w:rFonts w:ascii="Times New Roman"/>
                <w:sz w:val="20"/>
              </w:rPr>
            </w:pPr>
          </w:p>
        </w:tc>
        <w:tc>
          <w:tcPr>
            <w:tcW w:w="1474" w:type="dxa"/>
          </w:tcPr>
          <w:p>
            <w:pPr>
              <w:pStyle w:val="13"/>
              <w:rPr>
                <w:rFonts w:ascii="Times New Roman"/>
                <w:sz w:val="20"/>
              </w:rPr>
            </w:pPr>
          </w:p>
        </w:tc>
      </w:tr>
    </w:tbl>
    <w:p>
      <w:pPr>
        <w:spacing w:after="0"/>
        <w:rPr>
          <w:rFonts w:ascii="Times New Roman"/>
          <w:sz w:val="20"/>
        </w:rPr>
        <w:sectPr>
          <w:pgSz w:w="16850" w:h="11900" w:orient="landscape"/>
          <w:pgMar w:top="1680" w:right="300" w:bottom="980" w:left="300" w:header="1441" w:footer="784" w:gutter="0"/>
          <w:cols w:space="720" w:num="1"/>
        </w:sectPr>
      </w:pPr>
    </w:p>
    <w:p>
      <w:pPr>
        <w:pStyle w:val="5"/>
        <w:spacing w:before="7"/>
        <w:rPr>
          <w:rFonts w:ascii="Times New Roman"/>
          <w:sz w:val="5"/>
        </w:rPr>
      </w:pPr>
    </w:p>
    <w:tbl>
      <w:tblPr>
        <w:tblStyle w:val="9"/>
        <w:tblW w:w="0" w:type="auto"/>
        <w:tblInd w:w="10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4"/>
        <w:gridCol w:w="1187"/>
        <w:gridCol w:w="4534"/>
        <w:gridCol w:w="2555"/>
        <w:gridCol w:w="2552"/>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4" w:type="dxa"/>
            <w:vMerge w:val="restart"/>
          </w:tcPr>
          <w:p>
            <w:pPr>
              <w:pStyle w:val="13"/>
              <w:spacing w:before="241"/>
              <w:ind w:left="213"/>
              <w:rPr>
                <w:sz w:val="21"/>
              </w:rPr>
            </w:pPr>
            <w:bookmarkStart w:id="4" w:name="_bookmark4"/>
            <w:bookmarkEnd w:id="4"/>
            <w:r>
              <w:rPr>
                <w:spacing w:val="-5"/>
                <w:sz w:val="21"/>
              </w:rPr>
              <w:t>序号</w:t>
            </w:r>
          </w:p>
        </w:tc>
        <w:tc>
          <w:tcPr>
            <w:tcW w:w="5721" w:type="dxa"/>
            <w:gridSpan w:val="2"/>
          </w:tcPr>
          <w:p>
            <w:pPr>
              <w:pStyle w:val="13"/>
              <w:spacing w:before="49"/>
              <w:ind w:left="11"/>
              <w:jc w:val="center"/>
              <w:rPr>
                <w:sz w:val="21"/>
              </w:rPr>
            </w:pPr>
            <w:r>
              <w:rPr>
                <w:spacing w:val="-2"/>
                <w:sz w:val="21"/>
              </w:rPr>
              <w:t>功能分类科目</w:t>
            </w:r>
          </w:p>
        </w:tc>
        <w:tc>
          <w:tcPr>
            <w:tcW w:w="2555" w:type="dxa"/>
            <w:vMerge w:val="restart"/>
          </w:tcPr>
          <w:p>
            <w:pPr>
              <w:pStyle w:val="13"/>
              <w:spacing w:before="241"/>
              <w:ind w:left="13"/>
              <w:jc w:val="center"/>
              <w:rPr>
                <w:sz w:val="21"/>
              </w:rPr>
            </w:pPr>
            <w:r>
              <w:rPr>
                <w:spacing w:val="-5"/>
                <w:sz w:val="21"/>
              </w:rPr>
              <w:t>合计</w:t>
            </w:r>
          </w:p>
        </w:tc>
        <w:tc>
          <w:tcPr>
            <w:tcW w:w="2552" w:type="dxa"/>
            <w:vMerge w:val="restart"/>
          </w:tcPr>
          <w:p>
            <w:pPr>
              <w:pStyle w:val="13"/>
              <w:spacing w:before="241"/>
              <w:ind w:left="853"/>
              <w:rPr>
                <w:sz w:val="21"/>
              </w:rPr>
            </w:pPr>
            <w:r>
              <w:rPr>
                <w:spacing w:val="-3"/>
                <w:sz w:val="21"/>
              </w:rPr>
              <w:t>基本支出</w:t>
            </w:r>
          </w:p>
        </w:tc>
        <w:tc>
          <w:tcPr>
            <w:tcW w:w="2552" w:type="dxa"/>
            <w:vMerge w:val="restart"/>
          </w:tcPr>
          <w:p>
            <w:pPr>
              <w:pStyle w:val="13"/>
              <w:spacing w:before="241"/>
              <w:ind w:left="852"/>
              <w:rPr>
                <w:sz w:val="21"/>
              </w:rPr>
            </w:pPr>
            <w:r>
              <w:rPr>
                <w:spacing w:val="-3"/>
                <w:sz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vMerge w:val="continue"/>
            <w:tcBorders>
              <w:top w:val="nil"/>
            </w:tcBorders>
          </w:tcPr>
          <w:p>
            <w:pPr>
              <w:rPr>
                <w:sz w:val="2"/>
                <w:szCs w:val="2"/>
              </w:rPr>
            </w:pPr>
          </w:p>
        </w:tc>
        <w:tc>
          <w:tcPr>
            <w:tcW w:w="1187" w:type="dxa"/>
          </w:tcPr>
          <w:p>
            <w:pPr>
              <w:pStyle w:val="13"/>
              <w:spacing w:before="49"/>
              <w:ind w:left="168"/>
              <w:rPr>
                <w:sz w:val="21"/>
              </w:rPr>
            </w:pPr>
            <w:r>
              <w:rPr>
                <w:spacing w:val="-3"/>
                <w:sz w:val="21"/>
              </w:rPr>
              <w:t>科目编码</w:t>
            </w:r>
          </w:p>
        </w:tc>
        <w:tc>
          <w:tcPr>
            <w:tcW w:w="4534" w:type="dxa"/>
          </w:tcPr>
          <w:p>
            <w:pPr>
              <w:pStyle w:val="13"/>
              <w:spacing w:before="49"/>
              <w:ind w:left="16"/>
              <w:jc w:val="center"/>
              <w:rPr>
                <w:sz w:val="21"/>
              </w:rPr>
            </w:pPr>
            <w:r>
              <w:rPr>
                <w:spacing w:val="-3"/>
                <w:sz w:val="21"/>
              </w:rPr>
              <w:t>科目名称</w:t>
            </w:r>
          </w:p>
        </w:tc>
        <w:tc>
          <w:tcPr>
            <w:tcW w:w="2555"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55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栏次</w:t>
            </w:r>
          </w:p>
        </w:tc>
        <w:tc>
          <w:tcPr>
            <w:tcW w:w="1187" w:type="dxa"/>
          </w:tcPr>
          <w:p>
            <w:pPr>
              <w:pStyle w:val="13"/>
              <w:spacing w:before="49"/>
              <w:ind w:left="9"/>
              <w:jc w:val="center"/>
              <w:rPr>
                <w:sz w:val="21"/>
              </w:rPr>
            </w:pPr>
            <w:r>
              <w:rPr>
                <w:spacing w:val="-10"/>
                <w:sz w:val="21"/>
              </w:rPr>
              <w:t>1</w:t>
            </w:r>
          </w:p>
        </w:tc>
        <w:tc>
          <w:tcPr>
            <w:tcW w:w="4534" w:type="dxa"/>
          </w:tcPr>
          <w:p>
            <w:pPr>
              <w:pStyle w:val="13"/>
              <w:spacing w:before="49"/>
              <w:ind w:left="16"/>
              <w:jc w:val="center"/>
              <w:rPr>
                <w:sz w:val="21"/>
              </w:rPr>
            </w:pPr>
            <w:r>
              <w:rPr>
                <w:spacing w:val="-10"/>
                <w:sz w:val="21"/>
              </w:rPr>
              <w:t>2</w:t>
            </w:r>
          </w:p>
        </w:tc>
        <w:tc>
          <w:tcPr>
            <w:tcW w:w="2555" w:type="dxa"/>
          </w:tcPr>
          <w:p>
            <w:pPr>
              <w:pStyle w:val="13"/>
              <w:spacing w:before="49"/>
              <w:ind w:left="13"/>
              <w:jc w:val="center"/>
              <w:rPr>
                <w:sz w:val="21"/>
              </w:rPr>
            </w:pPr>
            <w:r>
              <w:rPr>
                <w:spacing w:val="-10"/>
                <w:sz w:val="21"/>
              </w:rPr>
              <w:t>3</w:t>
            </w:r>
          </w:p>
        </w:tc>
        <w:tc>
          <w:tcPr>
            <w:tcW w:w="2552" w:type="dxa"/>
          </w:tcPr>
          <w:p>
            <w:pPr>
              <w:pStyle w:val="13"/>
              <w:spacing w:before="49"/>
              <w:ind w:left="9"/>
              <w:jc w:val="center"/>
              <w:rPr>
                <w:sz w:val="21"/>
              </w:rPr>
            </w:pPr>
            <w:r>
              <w:rPr>
                <w:spacing w:val="-10"/>
                <w:sz w:val="21"/>
              </w:rPr>
              <w:t>4</w:t>
            </w:r>
          </w:p>
        </w:tc>
        <w:tc>
          <w:tcPr>
            <w:tcW w:w="2552" w:type="dxa"/>
          </w:tcPr>
          <w:p>
            <w:pPr>
              <w:pStyle w:val="13"/>
              <w:spacing w:before="49"/>
              <w:ind w:left="9" w:right="1"/>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10"/>
                <w:sz w:val="21"/>
              </w:rPr>
              <w:t>1</w:t>
            </w:r>
          </w:p>
        </w:tc>
        <w:tc>
          <w:tcPr>
            <w:tcW w:w="1187" w:type="dxa"/>
          </w:tcPr>
          <w:p>
            <w:pPr>
              <w:pStyle w:val="13"/>
              <w:rPr>
                <w:rFonts w:ascii="Times New Roman"/>
                <w:sz w:val="20"/>
              </w:rPr>
            </w:pPr>
          </w:p>
        </w:tc>
        <w:tc>
          <w:tcPr>
            <w:tcW w:w="4534" w:type="dxa"/>
          </w:tcPr>
          <w:p>
            <w:pPr>
              <w:pStyle w:val="13"/>
              <w:spacing w:before="49"/>
              <w:ind w:left="16"/>
              <w:jc w:val="center"/>
              <w:rPr>
                <w:sz w:val="21"/>
              </w:rPr>
            </w:pPr>
            <w:r>
              <w:rPr>
                <w:spacing w:val="-5"/>
                <w:sz w:val="21"/>
              </w:rPr>
              <w:t>合计</w:t>
            </w:r>
          </w:p>
        </w:tc>
        <w:tc>
          <w:tcPr>
            <w:tcW w:w="2555" w:type="dxa"/>
          </w:tcPr>
          <w:p>
            <w:pPr>
              <w:pStyle w:val="13"/>
              <w:spacing w:before="49"/>
              <w:ind w:right="92"/>
              <w:jc w:val="right"/>
              <w:rPr>
                <w:sz w:val="21"/>
              </w:rPr>
            </w:pPr>
            <w:r>
              <w:rPr>
                <w:spacing w:val="-2"/>
                <w:sz w:val="21"/>
              </w:rPr>
              <w:t>2072.22</w:t>
            </w:r>
          </w:p>
        </w:tc>
        <w:tc>
          <w:tcPr>
            <w:tcW w:w="2552" w:type="dxa"/>
          </w:tcPr>
          <w:p>
            <w:pPr>
              <w:pStyle w:val="13"/>
              <w:spacing w:before="49"/>
              <w:ind w:right="93"/>
              <w:jc w:val="right"/>
              <w:rPr>
                <w:sz w:val="21"/>
              </w:rPr>
            </w:pPr>
            <w:r>
              <w:rPr>
                <w:spacing w:val="-2"/>
                <w:sz w:val="21"/>
              </w:rPr>
              <w:t>287.74</w:t>
            </w:r>
          </w:p>
        </w:tc>
        <w:tc>
          <w:tcPr>
            <w:tcW w:w="2552" w:type="dxa"/>
          </w:tcPr>
          <w:p>
            <w:pPr>
              <w:pStyle w:val="13"/>
              <w:spacing w:before="49"/>
              <w:ind w:right="93"/>
              <w:jc w:val="right"/>
              <w:rPr>
                <w:sz w:val="21"/>
              </w:rPr>
            </w:pPr>
            <w:r>
              <w:rPr>
                <w:spacing w:val="-2"/>
                <w:sz w:val="21"/>
              </w:rPr>
              <w:t>1784.48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4" w:type="dxa"/>
          </w:tcPr>
          <w:p>
            <w:pPr>
              <w:pStyle w:val="13"/>
              <w:spacing w:before="49"/>
              <w:ind w:left="10"/>
              <w:jc w:val="center"/>
              <w:rPr>
                <w:sz w:val="21"/>
              </w:rPr>
            </w:pPr>
            <w:r>
              <w:rPr>
                <w:spacing w:val="-10"/>
                <w:sz w:val="21"/>
              </w:rPr>
              <w:t>2</w:t>
            </w:r>
          </w:p>
        </w:tc>
        <w:tc>
          <w:tcPr>
            <w:tcW w:w="1187" w:type="dxa"/>
          </w:tcPr>
          <w:p>
            <w:pPr>
              <w:pStyle w:val="13"/>
              <w:spacing w:before="49"/>
              <w:ind w:left="103"/>
              <w:rPr>
                <w:sz w:val="21"/>
              </w:rPr>
            </w:pPr>
            <w:r>
              <w:rPr>
                <w:spacing w:val="-5"/>
                <w:sz w:val="21"/>
              </w:rPr>
              <w:t>201</w:t>
            </w:r>
          </w:p>
        </w:tc>
        <w:tc>
          <w:tcPr>
            <w:tcW w:w="4534" w:type="dxa"/>
          </w:tcPr>
          <w:p>
            <w:pPr>
              <w:pStyle w:val="13"/>
              <w:spacing w:before="49"/>
              <w:ind w:left="107"/>
              <w:rPr>
                <w:sz w:val="21"/>
              </w:rPr>
            </w:pPr>
            <w:r>
              <w:rPr>
                <w:spacing w:val="-4"/>
                <w:sz w:val="21"/>
              </w:rPr>
              <w:t>一般公共服务支出</w:t>
            </w:r>
          </w:p>
        </w:tc>
        <w:tc>
          <w:tcPr>
            <w:tcW w:w="2555" w:type="dxa"/>
          </w:tcPr>
          <w:p>
            <w:pPr>
              <w:pStyle w:val="13"/>
              <w:spacing w:before="49"/>
              <w:ind w:right="90"/>
              <w:jc w:val="right"/>
              <w:rPr>
                <w:sz w:val="21"/>
              </w:rPr>
            </w:pPr>
            <w:r>
              <w:rPr>
                <w:spacing w:val="-2"/>
                <w:sz w:val="21"/>
              </w:rPr>
              <w:t>497.46</w:t>
            </w:r>
          </w:p>
        </w:tc>
        <w:tc>
          <w:tcPr>
            <w:tcW w:w="2552" w:type="dxa"/>
          </w:tcPr>
          <w:p>
            <w:pPr>
              <w:pStyle w:val="13"/>
              <w:spacing w:before="49"/>
              <w:ind w:right="90"/>
              <w:jc w:val="right"/>
              <w:rPr>
                <w:sz w:val="21"/>
              </w:rPr>
            </w:pPr>
            <w:r>
              <w:rPr>
                <w:spacing w:val="-2"/>
                <w:sz w:val="21"/>
              </w:rPr>
              <w:t>217.34</w:t>
            </w:r>
          </w:p>
        </w:tc>
        <w:tc>
          <w:tcPr>
            <w:tcW w:w="2552" w:type="dxa"/>
          </w:tcPr>
          <w:p>
            <w:pPr>
              <w:pStyle w:val="13"/>
              <w:spacing w:before="49"/>
              <w:ind w:right="90"/>
              <w:jc w:val="right"/>
              <w:rPr>
                <w:sz w:val="21"/>
              </w:rPr>
            </w:pPr>
            <w:r>
              <w:rPr>
                <w:spacing w:val="-2"/>
                <w:sz w:val="21"/>
              </w:rPr>
              <w:t>280.12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10"/>
                <w:sz w:val="21"/>
              </w:rPr>
              <w:t>3</w:t>
            </w:r>
          </w:p>
        </w:tc>
        <w:tc>
          <w:tcPr>
            <w:tcW w:w="1187" w:type="dxa"/>
          </w:tcPr>
          <w:p>
            <w:pPr>
              <w:pStyle w:val="13"/>
              <w:spacing w:before="49"/>
              <w:ind w:left="103"/>
              <w:rPr>
                <w:sz w:val="21"/>
              </w:rPr>
            </w:pPr>
            <w:r>
              <w:rPr>
                <w:spacing w:val="-2"/>
                <w:sz w:val="21"/>
              </w:rPr>
              <w:t>20132</w:t>
            </w:r>
          </w:p>
        </w:tc>
        <w:tc>
          <w:tcPr>
            <w:tcW w:w="4534" w:type="dxa"/>
          </w:tcPr>
          <w:p>
            <w:pPr>
              <w:pStyle w:val="13"/>
              <w:spacing w:before="49"/>
              <w:ind w:left="107"/>
              <w:rPr>
                <w:sz w:val="21"/>
              </w:rPr>
            </w:pPr>
            <w:r>
              <w:rPr>
                <w:spacing w:val="-4"/>
                <w:sz w:val="21"/>
              </w:rPr>
              <w:t>组织事务</w:t>
            </w:r>
          </w:p>
        </w:tc>
        <w:tc>
          <w:tcPr>
            <w:tcW w:w="2555" w:type="dxa"/>
          </w:tcPr>
          <w:p>
            <w:pPr>
              <w:pStyle w:val="13"/>
              <w:spacing w:before="49"/>
              <w:ind w:right="90"/>
              <w:jc w:val="right"/>
              <w:rPr>
                <w:sz w:val="21"/>
              </w:rPr>
            </w:pPr>
            <w:r>
              <w:rPr>
                <w:spacing w:val="-2"/>
                <w:sz w:val="21"/>
              </w:rPr>
              <w:t>464.58</w:t>
            </w:r>
          </w:p>
        </w:tc>
        <w:tc>
          <w:tcPr>
            <w:tcW w:w="2552" w:type="dxa"/>
          </w:tcPr>
          <w:p>
            <w:pPr>
              <w:pStyle w:val="13"/>
              <w:spacing w:before="49"/>
              <w:ind w:right="90"/>
              <w:jc w:val="right"/>
              <w:rPr>
                <w:sz w:val="21"/>
              </w:rPr>
            </w:pPr>
            <w:r>
              <w:rPr>
                <w:spacing w:val="-2"/>
                <w:sz w:val="21"/>
              </w:rPr>
              <w:t>217.34</w:t>
            </w:r>
          </w:p>
        </w:tc>
        <w:tc>
          <w:tcPr>
            <w:tcW w:w="2552" w:type="dxa"/>
          </w:tcPr>
          <w:p>
            <w:pPr>
              <w:pStyle w:val="13"/>
              <w:spacing w:before="49"/>
              <w:ind w:right="90"/>
              <w:jc w:val="right"/>
              <w:rPr>
                <w:sz w:val="21"/>
              </w:rPr>
            </w:pPr>
            <w:r>
              <w:rPr>
                <w:spacing w:val="-2"/>
                <w:sz w:val="21"/>
              </w:rPr>
              <w:t>247.24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10"/>
                <w:sz w:val="21"/>
              </w:rPr>
              <w:t>4</w:t>
            </w:r>
          </w:p>
        </w:tc>
        <w:tc>
          <w:tcPr>
            <w:tcW w:w="1187" w:type="dxa"/>
          </w:tcPr>
          <w:p>
            <w:pPr>
              <w:pStyle w:val="13"/>
              <w:spacing w:before="49"/>
              <w:ind w:left="103"/>
              <w:rPr>
                <w:sz w:val="21"/>
              </w:rPr>
            </w:pPr>
            <w:r>
              <w:rPr>
                <w:spacing w:val="-2"/>
                <w:sz w:val="21"/>
              </w:rPr>
              <w:t>2013201</w:t>
            </w:r>
          </w:p>
        </w:tc>
        <w:tc>
          <w:tcPr>
            <w:tcW w:w="4534" w:type="dxa"/>
          </w:tcPr>
          <w:p>
            <w:pPr>
              <w:pStyle w:val="13"/>
              <w:spacing w:before="49"/>
              <w:ind w:left="107"/>
              <w:rPr>
                <w:sz w:val="21"/>
              </w:rPr>
            </w:pPr>
            <w:r>
              <w:rPr>
                <w:spacing w:val="-4"/>
                <w:sz w:val="21"/>
              </w:rPr>
              <w:t>行政运行</w:t>
            </w:r>
          </w:p>
        </w:tc>
        <w:tc>
          <w:tcPr>
            <w:tcW w:w="2555" w:type="dxa"/>
          </w:tcPr>
          <w:p>
            <w:pPr>
              <w:pStyle w:val="13"/>
              <w:spacing w:before="49"/>
              <w:ind w:right="90"/>
              <w:jc w:val="right"/>
              <w:rPr>
                <w:sz w:val="21"/>
              </w:rPr>
            </w:pPr>
            <w:r>
              <w:rPr>
                <w:spacing w:val="-2"/>
                <w:sz w:val="21"/>
              </w:rPr>
              <w:t>217.34</w:t>
            </w:r>
          </w:p>
        </w:tc>
        <w:tc>
          <w:tcPr>
            <w:tcW w:w="2552" w:type="dxa"/>
          </w:tcPr>
          <w:p>
            <w:pPr>
              <w:pStyle w:val="13"/>
              <w:spacing w:before="49"/>
              <w:ind w:right="90"/>
              <w:jc w:val="right"/>
              <w:rPr>
                <w:sz w:val="21"/>
              </w:rPr>
            </w:pPr>
            <w:r>
              <w:rPr>
                <w:spacing w:val="-2"/>
                <w:sz w:val="21"/>
              </w:rPr>
              <w:t>217.34</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10"/>
                <w:sz w:val="21"/>
              </w:rPr>
              <w:t>5</w:t>
            </w:r>
          </w:p>
        </w:tc>
        <w:tc>
          <w:tcPr>
            <w:tcW w:w="1187" w:type="dxa"/>
          </w:tcPr>
          <w:p>
            <w:pPr>
              <w:pStyle w:val="13"/>
              <w:spacing w:before="49"/>
              <w:ind w:left="103"/>
              <w:rPr>
                <w:sz w:val="21"/>
              </w:rPr>
            </w:pPr>
            <w:r>
              <w:rPr>
                <w:spacing w:val="-2"/>
                <w:sz w:val="21"/>
              </w:rPr>
              <w:t>2013202</w:t>
            </w:r>
          </w:p>
        </w:tc>
        <w:tc>
          <w:tcPr>
            <w:tcW w:w="4534" w:type="dxa"/>
          </w:tcPr>
          <w:p>
            <w:pPr>
              <w:pStyle w:val="13"/>
              <w:spacing w:before="49"/>
              <w:ind w:left="107"/>
              <w:rPr>
                <w:sz w:val="21"/>
              </w:rPr>
            </w:pPr>
            <w:r>
              <w:rPr>
                <w:spacing w:val="-4"/>
                <w:sz w:val="21"/>
              </w:rPr>
              <w:t>一般行政管理事务</w:t>
            </w:r>
          </w:p>
        </w:tc>
        <w:tc>
          <w:tcPr>
            <w:tcW w:w="2555" w:type="dxa"/>
          </w:tcPr>
          <w:p>
            <w:pPr>
              <w:pStyle w:val="13"/>
              <w:spacing w:before="49"/>
              <w:ind w:right="90"/>
              <w:jc w:val="right"/>
              <w:rPr>
                <w:sz w:val="21"/>
              </w:rPr>
            </w:pPr>
            <w:r>
              <w:rPr>
                <w:spacing w:val="-2"/>
                <w:sz w:val="21"/>
              </w:rPr>
              <w:t>227.24</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227.24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10"/>
                <w:sz w:val="21"/>
              </w:rPr>
              <w:t>6</w:t>
            </w:r>
          </w:p>
        </w:tc>
        <w:tc>
          <w:tcPr>
            <w:tcW w:w="1187" w:type="dxa"/>
          </w:tcPr>
          <w:p>
            <w:pPr>
              <w:pStyle w:val="13"/>
              <w:spacing w:before="49"/>
              <w:ind w:left="103"/>
              <w:rPr>
                <w:sz w:val="21"/>
              </w:rPr>
            </w:pPr>
            <w:r>
              <w:rPr>
                <w:spacing w:val="-2"/>
                <w:sz w:val="21"/>
              </w:rPr>
              <w:t>2013299</w:t>
            </w:r>
          </w:p>
        </w:tc>
        <w:tc>
          <w:tcPr>
            <w:tcW w:w="4534" w:type="dxa"/>
          </w:tcPr>
          <w:p>
            <w:pPr>
              <w:pStyle w:val="13"/>
              <w:spacing w:before="49"/>
              <w:ind w:left="107"/>
              <w:rPr>
                <w:sz w:val="21"/>
              </w:rPr>
            </w:pPr>
            <w:r>
              <w:rPr>
                <w:spacing w:val="-4"/>
                <w:sz w:val="21"/>
              </w:rPr>
              <w:t>其他组织事务支出</w:t>
            </w:r>
          </w:p>
        </w:tc>
        <w:tc>
          <w:tcPr>
            <w:tcW w:w="2555" w:type="dxa"/>
          </w:tcPr>
          <w:p>
            <w:pPr>
              <w:pStyle w:val="13"/>
              <w:spacing w:before="49"/>
              <w:ind w:right="90"/>
              <w:jc w:val="right"/>
              <w:rPr>
                <w:sz w:val="21"/>
              </w:rPr>
            </w:pPr>
            <w:r>
              <w:rPr>
                <w:spacing w:val="-2"/>
                <w:sz w:val="21"/>
              </w:rPr>
              <w:t>20.00</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10"/>
                <w:sz w:val="21"/>
              </w:rPr>
              <w:t>7</w:t>
            </w:r>
          </w:p>
        </w:tc>
        <w:tc>
          <w:tcPr>
            <w:tcW w:w="1187" w:type="dxa"/>
          </w:tcPr>
          <w:p>
            <w:pPr>
              <w:pStyle w:val="13"/>
              <w:spacing w:before="49"/>
              <w:ind w:left="103"/>
              <w:rPr>
                <w:sz w:val="21"/>
              </w:rPr>
            </w:pPr>
            <w:r>
              <w:rPr>
                <w:spacing w:val="-2"/>
                <w:sz w:val="21"/>
              </w:rPr>
              <w:t>20137</w:t>
            </w:r>
          </w:p>
        </w:tc>
        <w:tc>
          <w:tcPr>
            <w:tcW w:w="4534" w:type="dxa"/>
          </w:tcPr>
          <w:p>
            <w:pPr>
              <w:pStyle w:val="13"/>
              <w:spacing w:before="49"/>
              <w:ind w:left="107"/>
              <w:rPr>
                <w:sz w:val="21"/>
              </w:rPr>
            </w:pPr>
            <w:r>
              <w:rPr>
                <w:spacing w:val="-4"/>
                <w:sz w:val="21"/>
              </w:rPr>
              <w:t>网信事务</w:t>
            </w:r>
          </w:p>
        </w:tc>
        <w:tc>
          <w:tcPr>
            <w:tcW w:w="2555" w:type="dxa"/>
          </w:tcPr>
          <w:p>
            <w:pPr>
              <w:pStyle w:val="13"/>
              <w:spacing w:before="49"/>
              <w:ind w:right="90"/>
              <w:jc w:val="right"/>
              <w:rPr>
                <w:sz w:val="21"/>
              </w:rPr>
            </w:pPr>
            <w:r>
              <w:rPr>
                <w:spacing w:val="-2"/>
                <w:sz w:val="21"/>
              </w:rPr>
              <w:t>32.88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32.88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10"/>
                <w:sz w:val="21"/>
              </w:rPr>
              <w:t>8</w:t>
            </w:r>
          </w:p>
        </w:tc>
        <w:tc>
          <w:tcPr>
            <w:tcW w:w="1187" w:type="dxa"/>
          </w:tcPr>
          <w:p>
            <w:pPr>
              <w:pStyle w:val="13"/>
              <w:spacing w:before="49"/>
              <w:ind w:left="103"/>
              <w:rPr>
                <w:sz w:val="21"/>
              </w:rPr>
            </w:pPr>
            <w:r>
              <w:rPr>
                <w:spacing w:val="-2"/>
                <w:sz w:val="21"/>
              </w:rPr>
              <w:t>2013702</w:t>
            </w:r>
          </w:p>
        </w:tc>
        <w:tc>
          <w:tcPr>
            <w:tcW w:w="4534" w:type="dxa"/>
          </w:tcPr>
          <w:p>
            <w:pPr>
              <w:pStyle w:val="13"/>
              <w:spacing w:before="49"/>
              <w:ind w:left="107"/>
              <w:rPr>
                <w:sz w:val="21"/>
              </w:rPr>
            </w:pPr>
            <w:r>
              <w:rPr>
                <w:spacing w:val="-4"/>
                <w:sz w:val="21"/>
              </w:rPr>
              <w:t>一般行政管理事务</w:t>
            </w:r>
          </w:p>
        </w:tc>
        <w:tc>
          <w:tcPr>
            <w:tcW w:w="2555" w:type="dxa"/>
          </w:tcPr>
          <w:p>
            <w:pPr>
              <w:pStyle w:val="13"/>
              <w:spacing w:before="49"/>
              <w:ind w:right="90"/>
              <w:jc w:val="right"/>
              <w:rPr>
                <w:sz w:val="21"/>
              </w:rPr>
            </w:pPr>
            <w:r>
              <w:rPr>
                <w:spacing w:val="-2"/>
                <w:sz w:val="21"/>
              </w:rPr>
              <w:t>32.88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32.88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10"/>
                <w:sz w:val="21"/>
              </w:rPr>
              <w:t>9</w:t>
            </w:r>
          </w:p>
        </w:tc>
        <w:tc>
          <w:tcPr>
            <w:tcW w:w="1187" w:type="dxa"/>
          </w:tcPr>
          <w:p>
            <w:pPr>
              <w:pStyle w:val="13"/>
              <w:spacing w:before="49"/>
              <w:ind w:left="103"/>
              <w:rPr>
                <w:sz w:val="21"/>
              </w:rPr>
            </w:pPr>
            <w:r>
              <w:rPr>
                <w:spacing w:val="-5"/>
                <w:sz w:val="21"/>
              </w:rPr>
              <w:t>208</w:t>
            </w:r>
          </w:p>
        </w:tc>
        <w:tc>
          <w:tcPr>
            <w:tcW w:w="4534" w:type="dxa"/>
          </w:tcPr>
          <w:p>
            <w:pPr>
              <w:pStyle w:val="13"/>
              <w:spacing w:before="49"/>
              <w:ind w:left="107"/>
              <w:rPr>
                <w:sz w:val="21"/>
              </w:rPr>
            </w:pPr>
            <w:r>
              <w:rPr>
                <w:spacing w:val="-3"/>
                <w:sz w:val="21"/>
              </w:rPr>
              <w:t>社会保障和就业支出</w:t>
            </w:r>
          </w:p>
        </w:tc>
        <w:tc>
          <w:tcPr>
            <w:tcW w:w="2555" w:type="dxa"/>
          </w:tcPr>
          <w:p>
            <w:pPr>
              <w:pStyle w:val="13"/>
              <w:spacing w:before="49"/>
              <w:ind w:right="90"/>
              <w:jc w:val="right"/>
              <w:rPr>
                <w:sz w:val="21"/>
              </w:rPr>
            </w:pPr>
            <w:r>
              <w:rPr>
                <w:spacing w:val="-2"/>
                <w:sz w:val="21"/>
              </w:rPr>
              <w:t>97.99</w:t>
            </w:r>
          </w:p>
        </w:tc>
        <w:tc>
          <w:tcPr>
            <w:tcW w:w="2552" w:type="dxa"/>
          </w:tcPr>
          <w:p>
            <w:pPr>
              <w:pStyle w:val="13"/>
              <w:spacing w:before="49"/>
              <w:ind w:right="90"/>
              <w:jc w:val="right"/>
              <w:rPr>
                <w:sz w:val="21"/>
              </w:rPr>
            </w:pPr>
            <w:r>
              <w:rPr>
                <w:spacing w:val="-2"/>
                <w:sz w:val="21"/>
              </w:rPr>
              <w:t>42.41</w:t>
            </w:r>
          </w:p>
        </w:tc>
        <w:tc>
          <w:tcPr>
            <w:tcW w:w="2552" w:type="dxa"/>
          </w:tcPr>
          <w:p>
            <w:pPr>
              <w:pStyle w:val="13"/>
              <w:spacing w:before="49"/>
              <w:ind w:right="90"/>
              <w:jc w:val="right"/>
              <w:rPr>
                <w:sz w:val="21"/>
              </w:rPr>
            </w:pPr>
            <w:r>
              <w:rPr>
                <w:spacing w:val="-2"/>
                <w:sz w:val="21"/>
              </w:rPr>
              <w:t>55.58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10</w:t>
            </w:r>
          </w:p>
        </w:tc>
        <w:tc>
          <w:tcPr>
            <w:tcW w:w="1187" w:type="dxa"/>
          </w:tcPr>
          <w:p>
            <w:pPr>
              <w:pStyle w:val="13"/>
              <w:spacing w:before="49"/>
              <w:ind w:left="103"/>
              <w:rPr>
                <w:sz w:val="21"/>
              </w:rPr>
            </w:pPr>
            <w:r>
              <w:rPr>
                <w:spacing w:val="-2"/>
                <w:sz w:val="21"/>
              </w:rPr>
              <w:t>20802</w:t>
            </w:r>
          </w:p>
        </w:tc>
        <w:tc>
          <w:tcPr>
            <w:tcW w:w="4534" w:type="dxa"/>
          </w:tcPr>
          <w:p>
            <w:pPr>
              <w:pStyle w:val="13"/>
              <w:spacing w:before="49"/>
              <w:ind w:left="107"/>
              <w:rPr>
                <w:sz w:val="21"/>
              </w:rPr>
            </w:pPr>
            <w:r>
              <w:rPr>
                <w:spacing w:val="-4"/>
                <w:sz w:val="21"/>
              </w:rPr>
              <w:t>民政管理事务</w:t>
            </w:r>
          </w:p>
        </w:tc>
        <w:tc>
          <w:tcPr>
            <w:tcW w:w="2555" w:type="dxa"/>
          </w:tcPr>
          <w:p>
            <w:pPr>
              <w:pStyle w:val="13"/>
              <w:spacing w:before="49"/>
              <w:ind w:right="90"/>
              <w:jc w:val="right"/>
              <w:rPr>
                <w:sz w:val="21"/>
              </w:rPr>
            </w:pPr>
            <w:r>
              <w:rPr>
                <w:spacing w:val="-4"/>
                <w:sz w:val="21"/>
              </w:rPr>
              <w:t>6.00</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4"/>
                <w:sz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5"/>
                <w:sz w:val="21"/>
              </w:rPr>
              <w:t>11</w:t>
            </w:r>
          </w:p>
        </w:tc>
        <w:tc>
          <w:tcPr>
            <w:tcW w:w="1187" w:type="dxa"/>
          </w:tcPr>
          <w:p>
            <w:pPr>
              <w:pStyle w:val="13"/>
              <w:spacing w:before="49"/>
              <w:ind w:left="103"/>
              <w:rPr>
                <w:sz w:val="21"/>
              </w:rPr>
            </w:pPr>
            <w:r>
              <w:rPr>
                <w:spacing w:val="-2"/>
                <w:sz w:val="21"/>
              </w:rPr>
              <w:t>2080208</w:t>
            </w:r>
          </w:p>
        </w:tc>
        <w:tc>
          <w:tcPr>
            <w:tcW w:w="4534" w:type="dxa"/>
          </w:tcPr>
          <w:p>
            <w:pPr>
              <w:pStyle w:val="13"/>
              <w:spacing w:before="49"/>
              <w:ind w:left="107"/>
              <w:rPr>
                <w:sz w:val="21"/>
              </w:rPr>
            </w:pPr>
            <w:r>
              <w:rPr>
                <w:spacing w:val="-3"/>
                <w:sz w:val="21"/>
              </w:rPr>
              <w:t>基层政权建设和社区治理</w:t>
            </w:r>
          </w:p>
        </w:tc>
        <w:tc>
          <w:tcPr>
            <w:tcW w:w="2555" w:type="dxa"/>
          </w:tcPr>
          <w:p>
            <w:pPr>
              <w:pStyle w:val="13"/>
              <w:spacing w:before="49"/>
              <w:ind w:right="90"/>
              <w:jc w:val="right"/>
              <w:rPr>
                <w:sz w:val="21"/>
              </w:rPr>
            </w:pPr>
            <w:r>
              <w:rPr>
                <w:spacing w:val="-4"/>
                <w:sz w:val="21"/>
              </w:rPr>
              <w:t>6.00</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4"/>
                <w:sz w:val="21"/>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12</w:t>
            </w:r>
          </w:p>
        </w:tc>
        <w:tc>
          <w:tcPr>
            <w:tcW w:w="1187" w:type="dxa"/>
          </w:tcPr>
          <w:p>
            <w:pPr>
              <w:pStyle w:val="13"/>
              <w:spacing w:before="49"/>
              <w:ind w:left="103"/>
              <w:rPr>
                <w:sz w:val="21"/>
              </w:rPr>
            </w:pPr>
            <w:r>
              <w:rPr>
                <w:spacing w:val="-2"/>
                <w:sz w:val="21"/>
              </w:rPr>
              <w:t>20805</w:t>
            </w:r>
          </w:p>
        </w:tc>
        <w:tc>
          <w:tcPr>
            <w:tcW w:w="4534" w:type="dxa"/>
          </w:tcPr>
          <w:p>
            <w:pPr>
              <w:pStyle w:val="13"/>
              <w:spacing w:before="49"/>
              <w:ind w:left="107"/>
              <w:rPr>
                <w:sz w:val="21"/>
              </w:rPr>
            </w:pPr>
            <w:r>
              <w:rPr>
                <w:spacing w:val="-3"/>
                <w:sz w:val="21"/>
              </w:rPr>
              <w:t>行政事业单位养老支出</w:t>
            </w:r>
          </w:p>
        </w:tc>
        <w:tc>
          <w:tcPr>
            <w:tcW w:w="2555" w:type="dxa"/>
          </w:tcPr>
          <w:p>
            <w:pPr>
              <w:pStyle w:val="13"/>
              <w:spacing w:before="49"/>
              <w:ind w:right="90"/>
              <w:jc w:val="right"/>
              <w:rPr>
                <w:sz w:val="21"/>
              </w:rPr>
            </w:pPr>
            <w:r>
              <w:rPr>
                <w:spacing w:val="-2"/>
                <w:sz w:val="21"/>
              </w:rPr>
              <w:t>42.41</w:t>
            </w:r>
          </w:p>
        </w:tc>
        <w:tc>
          <w:tcPr>
            <w:tcW w:w="2552" w:type="dxa"/>
          </w:tcPr>
          <w:p>
            <w:pPr>
              <w:pStyle w:val="13"/>
              <w:spacing w:before="49"/>
              <w:ind w:right="90"/>
              <w:jc w:val="right"/>
              <w:rPr>
                <w:sz w:val="21"/>
              </w:rPr>
            </w:pPr>
            <w:r>
              <w:rPr>
                <w:spacing w:val="-2"/>
                <w:sz w:val="21"/>
              </w:rPr>
              <w:t>42.41</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5"/>
                <w:sz w:val="21"/>
              </w:rPr>
              <w:t>13</w:t>
            </w:r>
          </w:p>
        </w:tc>
        <w:tc>
          <w:tcPr>
            <w:tcW w:w="1187" w:type="dxa"/>
          </w:tcPr>
          <w:p>
            <w:pPr>
              <w:pStyle w:val="13"/>
              <w:spacing w:before="49"/>
              <w:ind w:left="103"/>
              <w:rPr>
                <w:sz w:val="21"/>
              </w:rPr>
            </w:pPr>
            <w:r>
              <w:rPr>
                <w:spacing w:val="-2"/>
                <w:sz w:val="21"/>
              </w:rPr>
              <w:t>2080501</w:t>
            </w:r>
          </w:p>
        </w:tc>
        <w:tc>
          <w:tcPr>
            <w:tcW w:w="4534" w:type="dxa"/>
          </w:tcPr>
          <w:p>
            <w:pPr>
              <w:pStyle w:val="13"/>
              <w:spacing w:before="49"/>
              <w:ind w:left="107"/>
              <w:rPr>
                <w:sz w:val="21"/>
              </w:rPr>
            </w:pPr>
            <w:r>
              <w:rPr>
                <w:spacing w:val="-4"/>
                <w:sz w:val="21"/>
              </w:rPr>
              <w:t>行政单位离退休</w:t>
            </w:r>
          </w:p>
        </w:tc>
        <w:tc>
          <w:tcPr>
            <w:tcW w:w="2555" w:type="dxa"/>
          </w:tcPr>
          <w:p>
            <w:pPr>
              <w:pStyle w:val="13"/>
              <w:spacing w:before="49"/>
              <w:ind w:right="90"/>
              <w:jc w:val="right"/>
              <w:rPr>
                <w:sz w:val="21"/>
              </w:rPr>
            </w:pPr>
            <w:r>
              <w:rPr>
                <w:spacing w:val="-2"/>
                <w:sz w:val="21"/>
              </w:rPr>
              <w:t>15.37</w:t>
            </w:r>
          </w:p>
        </w:tc>
        <w:tc>
          <w:tcPr>
            <w:tcW w:w="2552" w:type="dxa"/>
          </w:tcPr>
          <w:p>
            <w:pPr>
              <w:pStyle w:val="13"/>
              <w:spacing w:before="49"/>
              <w:ind w:right="90"/>
              <w:jc w:val="right"/>
              <w:rPr>
                <w:sz w:val="21"/>
              </w:rPr>
            </w:pPr>
            <w:r>
              <w:rPr>
                <w:spacing w:val="-2"/>
                <w:sz w:val="21"/>
              </w:rPr>
              <w:t>15.37</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4" w:type="dxa"/>
          </w:tcPr>
          <w:p>
            <w:pPr>
              <w:pStyle w:val="13"/>
              <w:spacing w:before="49"/>
              <w:ind w:left="10"/>
              <w:jc w:val="center"/>
              <w:rPr>
                <w:sz w:val="21"/>
              </w:rPr>
            </w:pPr>
            <w:r>
              <w:rPr>
                <w:spacing w:val="-5"/>
                <w:sz w:val="21"/>
              </w:rPr>
              <w:t>14</w:t>
            </w:r>
          </w:p>
        </w:tc>
        <w:tc>
          <w:tcPr>
            <w:tcW w:w="1187" w:type="dxa"/>
          </w:tcPr>
          <w:p>
            <w:pPr>
              <w:pStyle w:val="13"/>
              <w:spacing w:before="49"/>
              <w:ind w:left="103"/>
              <w:rPr>
                <w:sz w:val="21"/>
              </w:rPr>
            </w:pPr>
            <w:r>
              <w:rPr>
                <w:spacing w:val="-2"/>
                <w:sz w:val="21"/>
              </w:rPr>
              <w:t>2080505</w:t>
            </w:r>
          </w:p>
        </w:tc>
        <w:tc>
          <w:tcPr>
            <w:tcW w:w="4534" w:type="dxa"/>
          </w:tcPr>
          <w:p>
            <w:pPr>
              <w:pStyle w:val="13"/>
              <w:spacing w:before="49"/>
              <w:ind w:left="107"/>
              <w:rPr>
                <w:sz w:val="21"/>
              </w:rPr>
            </w:pPr>
            <w:r>
              <w:rPr>
                <w:spacing w:val="-3"/>
                <w:sz w:val="21"/>
              </w:rPr>
              <w:t>机关事业单位基本养老保险缴费支出</w:t>
            </w:r>
          </w:p>
        </w:tc>
        <w:tc>
          <w:tcPr>
            <w:tcW w:w="2555" w:type="dxa"/>
          </w:tcPr>
          <w:p>
            <w:pPr>
              <w:pStyle w:val="13"/>
              <w:spacing w:before="49"/>
              <w:ind w:right="90"/>
              <w:jc w:val="right"/>
              <w:rPr>
                <w:sz w:val="21"/>
              </w:rPr>
            </w:pPr>
            <w:r>
              <w:rPr>
                <w:spacing w:val="-2"/>
                <w:sz w:val="21"/>
              </w:rPr>
              <w:t>27.04</w:t>
            </w:r>
          </w:p>
        </w:tc>
        <w:tc>
          <w:tcPr>
            <w:tcW w:w="2552" w:type="dxa"/>
          </w:tcPr>
          <w:p>
            <w:pPr>
              <w:pStyle w:val="13"/>
              <w:spacing w:before="49"/>
              <w:ind w:right="90"/>
              <w:jc w:val="right"/>
              <w:rPr>
                <w:sz w:val="21"/>
              </w:rPr>
            </w:pPr>
            <w:r>
              <w:rPr>
                <w:spacing w:val="-2"/>
                <w:sz w:val="21"/>
              </w:rPr>
              <w:t>27.04</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4" w:type="dxa"/>
          </w:tcPr>
          <w:p>
            <w:pPr>
              <w:pStyle w:val="13"/>
              <w:spacing w:before="49"/>
              <w:ind w:left="10"/>
              <w:jc w:val="center"/>
              <w:rPr>
                <w:sz w:val="21"/>
              </w:rPr>
            </w:pPr>
            <w:r>
              <w:rPr>
                <w:spacing w:val="-5"/>
                <w:sz w:val="21"/>
              </w:rPr>
              <w:t>15</w:t>
            </w:r>
          </w:p>
        </w:tc>
        <w:tc>
          <w:tcPr>
            <w:tcW w:w="1187" w:type="dxa"/>
          </w:tcPr>
          <w:p>
            <w:pPr>
              <w:pStyle w:val="13"/>
              <w:spacing w:before="49"/>
              <w:ind w:left="103"/>
              <w:rPr>
                <w:sz w:val="21"/>
              </w:rPr>
            </w:pPr>
            <w:r>
              <w:rPr>
                <w:spacing w:val="-2"/>
                <w:sz w:val="21"/>
              </w:rPr>
              <w:t>20808</w:t>
            </w:r>
          </w:p>
        </w:tc>
        <w:tc>
          <w:tcPr>
            <w:tcW w:w="4534" w:type="dxa"/>
          </w:tcPr>
          <w:p>
            <w:pPr>
              <w:pStyle w:val="13"/>
              <w:spacing w:before="49"/>
              <w:ind w:left="107"/>
              <w:rPr>
                <w:sz w:val="21"/>
              </w:rPr>
            </w:pPr>
            <w:r>
              <w:rPr>
                <w:spacing w:val="-5"/>
                <w:sz w:val="21"/>
              </w:rPr>
              <w:t>抚恤</w:t>
            </w:r>
          </w:p>
        </w:tc>
        <w:tc>
          <w:tcPr>
            <w:tcW w:w="2555" w:type="dxa"/>
          </w:tcPr>
          <w:p>
            <w:pPr>
              <w:pStyle w:val="13"/>
              <w:spacing w:before="49"/>
              <w:ind w:right="90"/>
              <w:jc w:val="right"/>
              <w:rPr>
                <w:sz w:val="21"/>
              </w:rPr>
            </w:pPr>
            <w:r>
              <w:rPr>
                <w:spacing w:val="-2"/>
                <w:sz w:val="21"/>
              </w:rPr>
              <w:t>49.58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49.58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854" w:type="dxa"/>
          </w:tcPr>
          <w:p>
            <w:pPr>
              <w:pStyle w:val="13"/>
              <w:spacing w:before="49"/>
              <w:ind w:left="10"/>
              <w:jc w:val="center"/>
              <w:rPr>
                <w:sz w:val="21"/>
              </w:rPr>
            </w:pPr>
            <w:r>
              <w:rPr>
                <w:spacing w:val="-5"/>
                <w:sz w:val="21"/>
              </w:rPr>
              <w:t>16</w:t>
            </w:r>
          </w:p>
        </w:tc>
        <w:tc>
          <w:tcPr>
            <w:tcW w:w="1187" w:type="dxa"/>
          </w:tcPr>
          <w:p>
            <w:pPr>
              <w:pStyle w:val="13"/>
              <w:spacing w:before="49"/>
              <w:ind w:left="103"/>
              <w:rPr>
                <w:sz w:val="21"/>
              </w:rPr>
            </w:pPr>
            <w:r>
              <w:rPr>
                <w:spacing w:val="-2"/>
                <w:sz w:val="21"/>
              </w:rPr>
              <w:t>2080899</w:t>
            </w:r>
          </w:p>
        </w:tc>
        <w:tc>
          <w:tcPr>
            <w:tcW w:w="4534" w:type="dxa"/>
          </w:tcPr>
          <w:p>
            <w:pPr>
              <w:pStyle w:val="13"/>
              <w:spacing w:before="49"/>
              <w:ind w:left="107"/>
              <w:rPr>
                <w:sz w:val="21"/>
              </w:rPr>
            </w:pPr>
            <w:r>
              <w:rPr>
                <w:spacing w:val="-4"/>
                <w:sz w:val="21"/>
              </w:rPr>
              <w:t>其他优抚支出</w:t>
            </w:r>
          </w:p>
        </w:tc>
        <w:tc>
          <w:tcPr>
            <w:tcW w:w="2555" w:type="dxa"/>
          </w:tcPr>
          <w:p>
            <w:pPr>
              <w:pStyle w:val="13"/>
              <w:spacing w:before="49"/>
              <w:ind w:right="90"/>
              <w:jc w:val="right"/>
              <w:rPr>
                <w:sz w:val="21"/>
              </w:rPr>
            </w:pPr>
            <w:r>
              <w:rPr>
                <w:spacing w:val="-2"/>
                <w:sz w:val="21"/>
              </w:rPr>
              <w:t>49.58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49.58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17</w:t>
            </w:r>
          </w:p>
        </w:tc>
        <w:tc>
          <w:tcPr>
            <w:tcW w:w="1187" w:type="dxa"/>
          </w:tcPr>
          <w:p>
            <w:pPr>
              <w:pStyle w:val="13"/>
              <w:spacing w:before="49"/>
              <w:ind w:left="103"/>
              <w:rPr>
                <w:sz w:val="21"/>
              </w:rPr>
            </w:pPr>
            <w:r>
              <w:rPr>
                <w:spacing w:val="-5"/>
                <w:sz w:val="21"/>
              </w:rPr>
              <w:t>210</w:t>
            </w:r>
          </w:p>
        </w:tc>
        <w:tc>
          <w:tcPr>
            <w:tcW w:w="4534" w:type="dxa"/>
          </w:tcPr>
          <w:p>
            <w:pPr>
              <w:pStyle w:val="13"/>
              <w:spacing w:before="49"/>
              <w:ind w:left="107"/>
              <w:rPr>
                <w:sz w:val="21"/>
              </w:rPr>
            </w:pPr>
            <w:r>
              <w:rPr>
                <w:spacing w:val="-4"/>
                <w:sz w:val="21"/>
              </w:rPr>
              <w:t>卫生健康支出</w:t>
            </w:r>
          </w:p>
        </w:tc>
        <w:tc>
          <w:tcPr>
            <w:tcW w:w="2555" w:type="dxa"/>
          </w:tcPr>
          <w:p>
            <w:pPr>
              <w:pStyle w:val="13"/>
              <w:spacing w:before="49"/>
              <w:ind w:right="90"/>
              <w:jc w:val="right"/>
              <w:rPr>
                <w:sz w:val="21"/>
              </w:rPr>
            </w:pPr>
            <w:r>
              <w:rPr>
                <w:spacing w:val="-2"/>
                <w:sz w:val="21"/>
              </w:rPr>
              <w:t>10.68</w:t>
            </w:r>
          </w:p>
        </w:tc>
        <w:tc>
          <w:tcPr>
            <w:tcW w:w="2552" w:type="dxa"/>
          </w:tcPr>
          <w:p>
            <w:pPr>
              <w:pStyle w:val="13"/>
              <w:spacing w:before="49"/>
              <w:ind w:right="90"/>
              <w:jc w:val="right"/>
              <w:rPr>
                <w:sz w:val="21"/>
              </w:rPr>
            </w:pPr>
            <w:r>
              <w:rPr>
                <w:spacing w:val="-2"/>
                <w:sz w:val="21"/>
              </w:rPr>
              <w:t>10.68</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18</w:t>
            </w:r>
          </w:p>
        </w:tc>
        <w:tc>
          <w:tcPr>
            <w:tcW w:w="1187" w:type="dxa"/>
          </w:tcPr>
          <w:p>
            <w:pPr>
              <w:pStyle w:val="13"/>
              <w:spacing w:before="49"/>
              <w:ind w:left="103"/>
              <w:rPr>
                <w:sz w:val="21"/>
              </w:rPr>
            </w:pPr>
            <w:r>
              <w:rPr>
                <w:spacing w:val="-2"/>
                <w:sz w:val="21"/>
              </w:rPr>
              <w:t>21011</w:t>
            </w:r>
          </w:p>
        </w:tc>
        <w:tc>
          <w:tcPr>
            <w:tcW w:w="4534" w:type="dxa"/>
          </w:tcPr>
          <w:p>
            <w:pPr>
              <w:pStyle w:val="13"/>
              <w:spacing w:before="49"/>
              <w:ind w:left="107"/>
              <w:rPr>
                <w:sz w:val="21"/>
              </w:rPr>
            </w:pPr>
            <w:r>
              <w:rPr>
                <w:spacing w:val="-4"/>
                <w:sz w:val="21"/>
              </w:rPr>
              <w:t>行政事业单位医疗</w:t>
            </w:r>
          </w:p>
        </w:tc>
        <w:tc>
          <w:tcPr>
            <w:tcW w:w="2555" w:type="dxa"/>
          </w:tcPr>
          <w:p>
            <w:pPr>
              <w:pStyle w:val="13"/>
              <w:spacing w:before="49"/>
              <w:ind w:right="90"/>
              <w:jc w:val="right"/>
              <w:rPr>
                <w:sz w:val="21"/>
              </w:rPr>
            </w:pPr>
            <w:r>
              <w:rPr>
                <w:spacing w:val="-2"/>
                <w:sz w:val="21"/>
              </w:rPr>
              <w:t>10.68</w:t>
            </w:r>
          </w:p>
        </w:tc>
        <w:tc>
          <w:tcPr>
            <w:tcW w:w="2552" w:type="dxa"/>
          </w:tcPr>
          <w:p>
            <w:pPr>
              <w:pStyle w:val="13"/>
              <w:spacing w:before="49"/>
              <w:ind w:right="90"/>
              <w:jc w:val="right"/>
              <w:rPr>
                <w:sz w:val="21"/>
              </w:rPr>
            </w:pPr>
            <w:r>
              <w:rPr>
                <w:spacing w:val="-2"/>
                <w:sz w:val="21"/>
              </w:rPr>
              <w:t>10.68</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5"/>
                <w:sz w:val="21"/>
              </w:rPr>
              <w:t>19</w:t>
            </w:r>
          </w:p>
        </w:tc>
        <w:tc>
          <w:tcPr>
            <w:tcW w:w="1187" w:type="dxa"/>
          </w:tcPr>
          <w:p>
            <w:pPr>
              <w:pStyle w:val="13"/>
              <w:spacing w:before="49"/>
              <w:ind w:left="103"/>
              <w:rPr>
                <w:sz w:val="21"/>
              </w:rPr>
            </w:pPr>
            <w:r>
              <w:rPr>
                <w:spacing w:val="-2"/>
                <w:sz w:val="21"/>
              </w:rPr>
              <w:t>2101101</w:t>
            </w:r>
          </w:p>
        </w:tc>
        <w:tc>
          <w:tcPr>
            <w:tcW w:w="4534" w:type="dxa"/>
          </w:tcPr>
          <w:p>
            <w:pPr>
              <w:pStyle w:val="13"/>
              <w:spacing w:before="49"/>
              <w:ind w:left="107"/>
              <w:rPr>
                <w:sz w:val="21"/>
              </w:rPr>
            </w:pPr>
            <w:r>
              <w:rPr>
                <w:spacing w:val="-4"/>
                <w:sz w:val="21"/>
              </w:rPr>
              <w:t>行政单位医疗</w:t>
            </w:r>
          </w:p>
        </w:tc>
        <w:tc>
          <w:tcPr>
            <w:tcW w:w="2555" w:type="dxa"/>
          </w:tcPr>
          <w:p>
            <w:pPr>
              <w:pStyle w:val="13"/>
              <w:spacing w:before="49"/>
              <w:ind w:right="90"/>
              <w:jc w:val="right"/>
              <w:rPr>
                <w:sz w:val="21"/>
              </w:rPr>
            </w:pPr>
            <w:r>
              <w:rPr>
                <w:spacing w:val="-2"/>
                <w:sz w:val="21"/>
              </w:rPr>
              <w:t>10.68</w:t>
            </w:r>
          </w:p>
        </w:tc>
        <w:tc>
          <w:tcPr>
            <w:tcW w:w="2552" w:type="dxa"/>
          </w:tcPr>
          <w:p>
            <w:pPr>
              <w:pStyle w:val="13"/>
              <w:spacing w:before="49"/>
              <w:ind w:right="90"/>
              <w:jc w:val="right"/>
              <w:rPr>
                <w:sz w:val="21"/>
              </w:rPr>
            </w:pPr>
            <w:r>
              <w:rPr>
                <w:spacing w:val="-2"/>
                <w:sz w:val="21"/>
              </w:rPr>
              <w:t>10.68</w:t>
            </w:r>
          </w:p>
        </w:tc>
        <w:tc>
          <w:tcPr>
            <w:tcW w:w="2552" w:type="dxa"/>
          </w:tcPr>
          <w:p>
            <w:pPr>
              <w:pStyle w:val="13"/>
              <w:rPr>
                <w:rFonts w:ascii="Times New Roman"/>
                <w:sz w:val="20"/>
              </w:rPr>
            </w:pPr>
          </w:p>
        </w:tc>
      </w:tr>
    </w:tbl>
    <w:p>
      <w:pPr>
        <w:spacing w:after="0"/>
        <w:rPr>
          <w:rFonts w:ascii="Times New Roman"/>
          <w:sz w:val="20"/>
        </w:rPr>
        <w:sectPr>
          <w:headerReference r:id="rId23" w:type="default"/>
          <w:footerReference r:id="rId25" w:type="default"/>
          <w:headerReference r:id="rId24" w:type="even"/>
          <w:footerReference r:id="rId26" w:type="even"/>
          <w:pgSz w:w="16850" w:h="11900" w:orient="landscape"/>
          <w:pgMar w:top="2140" w:right="300" w:bottom="980" w:left="300" w:header="1417" w:footer="784" w:gutter="0"/>
          <w:pgNumType w:start="11"/>
          <w:cols w:space="720" w:num="1"/>
        </w:sectPr>
      </w:pPr>
    </w:p>
    <w:p>
      <w:pPr>
        <w:pStyle w:val="5"/>
        <w:spacing w:before="7"/>
        <w:rPr>
          <w:rFonts w:ascii="Times New Roman"/>
          <w:sz w:val="5"/>
        </w:rPr>
      </w:pPr>
    </w:p>
    <w:tbl>
      <w:tblPr>
        <w:tblStyle w:val="9"/>
        <w:tblW w:w="0" w:type="auto"/>
        <w:tblInd w:w="10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4"/>
        <w:gridCol w:w="1187"/>
        <w:gridCol w:w="4534"/>
        <w:gridCol w:w="2555"/>
        <w:gridCol w:w="2552"/>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vMerge w:val="restart"/>
          </w:tcPr>
          <w:p>
            <w:pPr>
              <w:pStyle w:val="13"/>
              <w:spacing w:before="241"/>
              <w:ind w:left="213"/>
              <w:rPr>
                <w:sz w:val="21"/>
              </w:rPr>
            </w:pPr>
            <w:r>
              <w:rPr>
                <w:spacing w:val="-5"/>
                <w:sz w:val="21"/>
              </w:rPr>
              <w:t>序号</w:t>
            </w:r>
          </w:p>
        </w:tc>
        <w:tc>
          <w:tcPr>
            <w:tcW w:w="5721" w:type="dxa"/>
            <w:gridSpan w:val="2"/>
          </w:tcPr>
          <w:p>
            <w:pPr>
              <w:pStyle w:val="13"/>
              <w:spacing w:before="49"/>
              <w:ind w:left="11"/>
              <w:jc w:val="center"/>
              <w:rPr>
                <w:sz w:val="21"/>
              </w:rPr>
            </w:pPr>
            <w:r>
              <w:rPr>
                <w:spacing w:val="-2"/>
                <w:sz w:val="21"/>
              </w:rPr>
              <w:t>功能分类科目</w:t>
            </w:r>
          </w:p>
        </w:tc>
        <w:tc>
          <w:tcPr>
            <w:tcW w:w="2555" w:type="dxa"/>
            <w:vMerge w:val="restart"/>
          </w:tcPr>
          <w:p>
            <w:pPr>
              <w:pStyle w:val="13"/>
              <w:spacing w:before="241"/>
              <w:ind w:left="13"/>
              <w:jc w:val="center"/>
              <w:rPr>
                <w:sz w:val="21"/>
              </w:rPr>
            </w:pPr>
            <w:r>
              <w:rPr>
                <w:spacing w:val="-5"/>
                <w:sz w:val="21"/>
              </w:rPr>
              <w:t>合计</w:t>
            </w:r>
          </w:p>
        </w:tc>
        <w:tc>
          <w:tcPr>
            <w:tcW w:w="2552" w:type="dxa"/>
            <w:vMerge w:val="restart"/>
          </w:tcPr>
          <w:p>
            <w:pPr>
              <w:pStyle w:val="13"/>
              <w:spacing w:before="241"/>
              <w:ind w:left="853"/>
              <w:rPr>
                <w:sz w:val="21"/>
              </w:rPr>
            </w:pPr>
            <w:r>
              <w:rPr>
                <w:spacing w:val="-3"/>
                <w:sz w:val="21"/>
              </w:rPr>
              <w:t>基本支出</w:t>
            </w:r>
          </w:p>
        </w:tc>
        <w:tc>
          <w:tcPr>
            <w:tcW w:w="2552" w:type="dxa"/>
            <w:vMerge w:val="restart"/>
          </w:tcPr>
          <w:p>
            <w:pPr>
              <w:pStyle w:val="13"/>
              <w:spacing w:before="241"/>
              <w:ind w:left="852"/>
              <w:rPr>
                <w:sz w:val="21"/>
              </w:rPr>
            </w:pPr>
            <w:r>
              <w:rPr>
                <w:spacing w:val="-3"/>
                <w:sz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vMerge w:val="continue"/>
            <w:tcBorders>
              <w:top w:val="nil"/>
            </w:tcBorders>
          </w:tcPr>
          <w:p>
            <w:pPr>
              <w:rPr>
                <w:sz w:val="2"/>
                <w:szCs w:val="2"/>
              </w:rPr>
            </w:pPr>
          </w:p>
        </w:tc>
        <w:tc>
          <w:tcPr>
            <w:tcW w:w="1187" w:type="dxa"/>
          </w:tcPr>
          <w:p>
            <w:pPr>
              <w:pStyle w:val="13"/>
              <w:spacing w:before="49"/>
              <w:ind w:left="168"/>
              <w:rPr>
                <w:sz w:val="21"/>
              </w:rPr>
            </w:pPr>
            <w:r>
              <w:rPr>
                <w:spacing w:val="-3"/>
                <w:sz w:val="21"/>
              </w:rPr>
              <w:t>科目编码</w:t>
            </w:r>
          </w:p>
        </w:tc>
        <w:tc>
          <w:tcPr>
            <w:tcW w:w="4534" w:type="dxa"/>
          </w:tcPr>
          <w:p>
            <w:pPr>
              <w:pStyle w:val="13"/>
              <w:spacing w:before="49"/>
              <w:ind w:left="16"/>
              <w:jc w:val="center"/>
              <w:rPr>
                <w:sz w:val="21"/>
              </w:rPr>
            </w:pPr>
            <w:r>
              <w:rPr>
                <w:spacing w:val="-3"/>
                <w:sz w:val="21"/>
              </w:rPr>
              <w:t>科目名称</w:t>
            </w:r>
          </w:p>
        </w:tc>
        <w:tc>
          <w:tcPr>
            <w:tcW w:w="2555"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55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栏次</w:t>
            </w:r>
          </w:p>
        </w:tc>
        <w:tc>
          <w:tcPr>
            <w:tcW w:w="1187" w:type="dxa"/>
          </w:tcPr>
          <w:p>
            <w:pPr>
              <w:pStyle w:val="13"/>
              <w:spacing w:before="49"/>
              <w:ind w:left="9"/>
              <w:jc w:val="center"/>
              <w:rPr>
                <w:sz w:val="21"/>
              </w:rPr>
            </w:pPr>
            <w:r>
              <w:rPr>
                <w:spacing w:val="-10"/>
                <w:sz w:val="21"/>
              </w:rPr>
              <w:t>1</w:t>
            </w:r>
          </w:p>
        </w:tc>
        <w:tc>
          <w:tcPr>
            <w:tcW w:w="4534" w:type="dxa"/>
          </w:tcPr>
          <w:p>
            <w:pPr>
              <w:pStyle w:val="13"/>
              <w:spacing w:before="49"/>
              <w:ind w:left="16"/>
              <w:jc w:val="center"/>
              <w:rPr>
                <w:sz w:val="21"/>
              </w:rPr>
            </w:pPr>
            <w:r>
              <w:rPr>
                <w:spacing w:val="-10"/>
                <w:sz w:val="21"/>
              </w:rPr>
              <w:t>2</w:t>
            </w:r>
          </w:p>
        </w:tc>
        <w:tc>
          <w:tcPr>
            <w:tcW w:w="2555" w:type="dxa"/>
          </w:tcPr>
          <w:p>
            <w:pPr>
              <w:pStyle w:val="13"/>
              <w:spacing w:before="49"/>
              <w:ind w:left="13"/>
              <w:jc w:val="center"/>
              <w:rPr>
                <w:sz w:val="21"/>
              </w:rPr>
            </w:pPr>
            <w:r>
              <w:rPr>
                <w:spacing w:val="-10"/>
                <w:sz w:val="21"/>
              </w:rPr>
              <w:t>3</w:t>
            </w:r>
          </w:p>
        </w:tc>
        <w:tc>
          <w:tcPr>
            <w:tcW w:w="2552" w:type="dxa"/>
          </w:tcPr>
          <w:p>
            <w:pPr>
              <w:pStyle w:val="13"/>
              <w:spacing w:before="49"/>
              <w:ind w:left="9"/>
              <w:jc w:val="center"/>
              <w:rPr>
                <w:sz w:val="21"/>
              </w:rPr>
            </w:pPr>
            <w:r>
              <w:rPr>
                <w:spacing w:val="-10"/>
                <w:sz w:val="21"/>
              </w:rPr>
              <w:t>4</w:t>
            </w:r>
          </w:p>
        </w:tc>
        <w:tc>
          <w:tcPr>
            <w:tcW w:w="2552" w:type="dxa"/>
          </w:tcPr>
          <w:p>
            <w:pPr>
              <w:pStyle w:val="13"/>
              <w:spacing w:before="49"/>
              <w:ind w:left="9" w:right="1"/>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20</w:t>
            </w:r>
          </w:p>
        </w:tc>
        <w:tc>
          <w:tcPr>
            <w:tcW w:w="1187" w:type="dxa"/>
          </w:tcPr>
          <w:p>
            <w:pPr>
              <w:pStyle w:val="13"/>
              <w:spacing w:before="49"/>
              <w:ind w:left="103"/>
              <w:rPr>
                <w:sz w:val="21"/>
              </w:rPr>
            </w:pPr>
            <w:r>
              <w:rPr>
                <w:spacing w:val="-5"/>
                <w:sz w:val="21"/>
              </w:rPr>
              <w:t>213</w:t>
            </w:r>
          </w:p>
        </w:tc>
        <w:tc>
          <w:tcPr>
            <w:tcW w:w="4534" w:type="dxa"/>
          </w:tcPr>
          <w:p>
            <w:pPr>
              <w:pStyle w:val="13"/>
              <w:spacing w:before="49"/>
              <w:ind w:left="107"/>
              <w:rPr>
                <w:sz w:val="21"/>
              </w:rPr>
            </w:pPr>
            <w:r>
              <w:rPr>
                <w:spacing w:val="-4"/>
                <w:sz w:val="21"/>
              </w:rPr>
              <w:t>农林水支出</w:t>
            </w:r>
          </w:p>
        </w:tc>
        <w:tc>
          <w:tcPr>
            <w:tcW w:w="2555" w:type="dxa"/>
          </w:tcPr>
          <w:p>
            <w:pPr>
              <w:pStyle w:val="13"/>
              <w:spacing w:before="49"/>
              <w:ind w:right="90"/>
              <w:jc w:val="right"/>
              <w:rPr>
                <w:sz w:val="21"/>
              </w:rPr>
            </w:pPr>
            <w:r>
              <w:rPr>
                <w:spacing w:val="-2"/>
                <w:sz w:val="21"/>
              </w:rPr>
              <w:t>1448.78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1448.78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854" w:type="dxa"/>
          </w:tcPr>
          <w:p>
            <w:pPr>
              <w:pStyle w:val="13"/>
              <w:spacing w:before="49"/>
              <w:ind w:left="10"/>
              <w:jc w:val="center"/>
              <w:rPr>
                <w:sz w:val="21"/>
              </w:rPr>
            </w:pPr>
            <w:r>
              <w:rPr>
                <w:spacing w:val="-5"/>
                <w:sz w:val="21"/>
              </w:rPr>
              <w:t>21</w:t>
            </w:r>
          </w:p>
        </w:tc>
        <w:tc>
          <w:tcPr>
            <w:tcW w:w="1187" w:type="dxa"/>
          </w:tcPr>
          <w:p>
            <w:pPr>
              <w:pStyle w:val="13"/>
              <w:spacing w:before="49"/>
              <w:ind w:left="103"/>
              <w:rPr>
                <w:sz w:val="21"/>
              </w:rPr>
            </w:pPr>
            <w:r>
              <w:rPr>
                <w:spacing w:val="-2"/>
                <w:sz w:val="21"/>
              </w:rPr>
              <w:t>21301</w:t>
            </w:r>
          </w:p>
        </w:tc>
        <w:tc>
          <w:tcPr>
            <w:tcW w:w="4534" w:type="dxa"/>
          </w:tcPr>
          <w:p>
            <w:pPr>
              <w:pStyle w:val="13"/>
              <w:spacing w:before="49"/>
              <w:ind w:left="107"/>
              <w:rPr>
                <w:sz w:val="21"/>
              </w:rPr>
            </w:pPr>
            <w:r>
              <w:rPr>
                <w:spacing w:val="-4"/>
                <w:sz w:val="21"/>
              </w:rPr>
              <w:t>农业农村</w:t>
            </w:r>
          </w:p>
        </w:tc>
        <w:tc>
          <w:tcPr>
            <w:tcW w:w="2555" w:type="dxa"/>
          </w:tcPr>
          <w:p>
            <w:pPr>
              <w:pStyle w:val="13"/>
              <w:spacing w:before="49"/>
              <w:ind w:right="90"/>
              <w:jc w:val="right"/>
              <w:rPr>
                <w:sz w:val="21"/>
              </w:rPr>
            </w:pPr>
            <w:r>
              <w:rPr>
                <w:spacing w:val="-4"/>
                <w:sz w:val="21"/>
              </w:rPr>
              <w:t>3.40</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4"/>
                <w:sz w:val="21"/>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22</w:t>
            </w:r>
          </w:p>
        </w:tc>
        <w:tc>
          <w:tcPr>
            <w:tcW w:w="1187" w:type="dxa"/>
          </w:tcPr>
          <w:p>
            <w:pPr>
              <w:pStyle w:val="13"/>
              <w:spacing w:before="49"/>
              <w:ind w:left="103"/>
              <w:rPr>
                <w:sz w:val="21"/>
              </w:rPr>
            </w:pPr>
            <w:r>
              <w:rPr>
                <w:spacing w:val="-2"/>
                <w:sz w:val="21"/>
              </w:rPr>
              <w:t>2130152</w:t>
            </w:r>
          </w:p>
        </w:tc>
        <w:tc>
          <w:tcPr>
            <w:tcW w:w="4534" w:type="dxa"/>
          </w:tcPr>
          <w:p>
            <w:pPr>
              <w:pStyle w:val="13"/>
              <w:spacing w:before="49"/>
              <w:ind w:left="107"/>
              <w:rPr>
                <w:sz w:val="21"/>
              </w:rPr>
            </w:pPr>
            <w:r>
              <w:rPr>
                <w:spacing w:val="-3"/>
                <w:sz w:val="21"/>
              </w:rPr>
              <w:t>对高校毕业生到基层任职补助</w:t>
            </w:r>
          </w:p>
        </w:tc>
        <w:tc>
          <w:tcPr>
            <w:tcW w:w="2555" w:type="dxa"/>
          </w:tcPr>
          <w:p>
            <w:pPr>
              <w:pStyle w:val="13"/>
              <w:spacing w:before="49"/>
              <w:ind w:right="90"/>
              <w:jc w:val="right"/>
              <w:rPr>
                <w:sz w:val="21"/>
              </w:rPr>
            </w:pPr>
            <w:r>
              <w:rPr>
                <w:spacing w:val="-4"/>
                <w:sz w:val="21"/>
              </w:rPr>
              <w:t>3.40</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4"/>
                <w:sz w:val="21"/>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23</w:t>
            </w:r>
          </w:p>
        </w:tc>
        <w:tc>
          <w:tcPr>
            <w:tcW w:w="1187" w:type="dxa"/>
          </w:tcPr>
          <w:p>
            <w:pPr>
              <w:pStyle w:val="13"/>
              <w:spacing w:before="49"/>
              <w:ind w:left="103"/>
              <w:rPr>
                <w:sz w:val="21"/>
              </w:rPr>
            </w:pPr>
            <w:r>
              <w:rPr>
                <w:spacing w:val="-2"/>
                <w:sz w:val="21"/>
              </w:rPr>
              <w:t>21307</w:t>
            </w:r>
          </w:p>
        </w:tc>
        <w:tc>
          <w:tcPr>
            <w:tcW w:w="4534" w:type="dxa"/>
          </w:tcPr>
          <w:p>
            <w:pPr>
              <w:pStyle w:val="13"/>
              <w:spacing w:before="49"/>
              <w:ind w:left="107"/>
              <w:rPr>
                <w:sz w:val="21"/>
              </w:rPr>
            </w:pPr>
            <w:r>
              <w:rPr>
                <w:spacing w:val="-4"/>
                <w:sz w:val="21"/>
              </w:rPr>
              <w:t>农村综合改革</w:t>
            </w:r>
          </w:p>
        </w:tc>
        <w:tc>
          <w:tcPr>
            <w:tcW w:w="2555" w:type="dxa"/>
          </w:tcPr>
          <w:p>
            <w:pPr>
              <w:pStyle w:val="13"/>
              <w:spacing w:before="49"/>
              <w:ind w:right="90"/>
              <w:jc w:val="right"/>
              <w:rPr>
                <w:sz w:val="21"/>
              </w:rPr>
            </w:pPr>
            <w:r>
              <w:rPr>
                <w:spacing w:val="-2"/>
                <w:sz w:val="21"/>
              </w:rPr>
              <w:t>1445.38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1445.38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24</w:t>
            </w:r>
          </w:p>
        </w:tc>
        <w:tc>
          <w:tcPr>
            <w:tcW w:w="1187" w:type="dxa"/>
          </w:tcPr>
          <w:p>
            <w:pPr>
              <w:pStyle w:val="13"/>
              <w:spacing w:before="49"/>
              <w:ind w:left="103"/>
              <w:rPr>
                <w:sz w:val="21"/>
              </w:rPr>
            </w:pPr>
            <w:r>
              <w:rPr>
                <w:spacing w:val="-2"/>
                <w:sz w:val="21"/>
              </w:rPr>
              <w:t>2130705</w:t>
            </w:r>
          </w:p>
        </w:tc>
        <w:tc>
          <w:tcPr>
            <w:tcW w:w="4534" w:type="dxa"/>
          </w:tcPr>
          <w:p>
            <w:pPr>
              <w:pStyle w:val="13"/>
              <w:spacing w:before="49"/>
              <w:ind w:left="107"/>
              <w:rPr>
                <w:sz w:val="21"/>
              </w:rPr>
            </w:pPr>
            <w:r>
              <w:rPr>
                <w:spacing w:val="-3"/>
                <w:sz w:val="21"/>
              </w:rPr>
              <w:t>对村民委员会和村党支部的补助</w:t>
            </w:r>
          </w:p>
        </w:tc>
        <w:tc>
          <w:tcPr>
            <w:tcW w:w="2555" w:type="dxa"/>
          </w:tcPr>
          <w:p>
            <w:pPr>
              <w:pStyle w:val="13"/>
              <w:spacing w:before="49"/>
              <w:ind w:right="90"/>
              <w:jc w:val="right"/>
              <w:rPr>
                <w:sz w:val="21"/>
              </w:rPr>
            </w:pPr>
            <w:r>
              <w:rPr>
                <w:spacing w:val="-2"/>
                <w:sz w:val="21"/>
              </w:rPr>
              <w:t>1445.38</w:t>
            </w:r>
          </w:p>
        </w:tc>
        <w:tc>
          <w:tcPr>
            <w:tcW w:w="2552" w:type="dxa"/>
          </w:tcPr>
          <w:p>
            <w:pPr>
              <w:pStyle w:val="13"/>
              <w:rPr>
                <w:rFonts w:ascii="Times New Roman"/>
                <w:sz w:val="20"/>
              </w:rPr>
            </w:pPr>
          </w:p>
        </w:tc>
        <w:tc>
          <w:tcPr>
            <w:tcW w:w="2552" w:type="dxa"/>
          </w:tcPr>
          <w:p>
            <w:pPr>
              <w:pStyle w:val="13"/>
              <w:spacing w:before="49"/>
              <w:ind w:right="90"/>
              <w:jc w:val="right"/>
              <w:rPr>
                <w:sz w:val="21"/>
              </w:rPr>
            </w:pPr>
            <w:r>
              <w:rPr>
                <w:spacing w:val="-2"/>
                <w:sz w:val="21"/>
              </w:rPr>
              <w:t>1445.38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5"/>
                <w:sz w:val="21"/>
              </w:rPr>
              <w:t>25</w:t>
            </w:r>
          </w:p>
        </w:tc>
        <w:tc>
          <w:tcPr>
            <w:tcW w:w="1187" w:type="dxa"/>
          </w:tcPr>
          <w:p>
            <w:pPr>
              <w:pStyle w:val="13"/>
              <w:spacing w:before="49"/>
              <w:ind w:left="103"/>
              <w:rPr>
                <w:sz w:val="21"/>
              </w:rPr>
            </w:pPr>
            <w:r>
              <w:rPr>
                <w:spacing w:val="-5"/>
                <w:sz w:val="21"/>
              </w:rPr>
              <w:t>221</w:t>
            </w:r>
          </w:p>
        </w:tc>
        <w:tc>
          <w:tcPr>
            <w:tcW w:w="4534" w:type="dxa"/>
          </w:tcPr>
          <w:p>
            <w:pPr>
              <w:pStyle w:val="13"/>
              <w:spacing w:before="49"/>
              <w:ind w:left="107"/>
              <w:rPr>
                <w:sz w:val="21"/>
              </w:rPr>
            </w:pPr>
            <w:r>
              <w:rPr>
                <w:spacing w:val="-4"/>
                <w:sz w:val="21"/>
              </w:rPr>
              <w:t>住房保障支出</w:t>
            </w:r>
          </w:p>
        </w:tc>
        <w:tc>
          <w:tcPr>
            <w:tcW w:w="2555" w:type="dxa"/>
          </w:tcPr>
          <w:p>
            <w:pPr>
              <w:pStyle w:val="13"/>
              <w:spacing w:before="49"/>
              <w:ind w:right="90"/>
              <w:jc w:val="right"/>
              <w:rPr>
                <w:sz w:val="21"/>
              </w:rPr>
            </w:pPr>
            <w:r>
              <w:rPr>
                <w:spacing w:val="-2"/>
                <w:sz w:val="21"/>
              </w:rPr>
              <w:t>17.31</w:t>
            </w:r>
          </w:p>
        </w:tc>
        <w:tc>
          <w:tcPr>
            <w:tcW w:w="2552" w:type="dxa"/>
          </w:tcPr>
          <w:p>
            <w:pPr>
              <w:pStyle w:val="13"/>
              <w:spacing w:before="49"/>
              <w:ind w:right="90"/>
              <w:jc w:val="right"/>
              <w:rPr>
                <w:sz w:val="21"/>
              </w:rPr>
            </w:pPr>
            <w:r>
              <w:rPr>
                <w:spacing w:val="-2"/>
                <w:sz w:val="21"/>
              </w:rPr>
              <w:t>17.31</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10"/>
              <w:jc w:val="center"/>
              <w:rPr>
                <w:sz w:val="21"/>
              </w:rPr>
            </w:pPr>
            <w:r>
              <w:rPr>
                <w:spacing w:val="-5"/>
                <w:sz w:val="21"/>
              </w:rPr>
              <w:t>26</w:t>
            </w:r>
          </w:p>
        </w:tc>
        <w:tc>
          <w:tcPr>
            <w:tcW w:w="1187" w:type="dxa"/>
          </w:tcPr>
          <w:p>
            <w:pPr>
              <w:pStyle w:val="13"/>
              <w:spacing w:before="49"/>
              <w:ind w:left="103"/>
              <w:rPr>
                <w:sz w:val="21"/>
              </w:rPr>
            </w:pPr>
            <w:r>
              <w:rPr>
                <w:spacing w:val="-2"/>
                <w:sz w:val="21"/>
              </w:rPr>
              <w:t>22102</w:t>
            </w:r>
          </w:p>
        </w:tc>
        <w:tc>
          <w:tcPr>
            <w:tcW w:w="4534" w:type="dxa"/>
          </w:tcPr>
          <w:p>
            <w:pPr>
              <w:pStyle w:val="13"/>
              <w:spacing w:before="49"/>
              <w:ind w:left="107"/>
              <w:rPr>
                <w:sz w:val="21"/>
              </w:rPr>
            </w:pPr>
            <w:r>
              <w:rPr>
                <w:spacing w:val="-4"/>
                <w:sz w:val="21"/>
              </w:rPr>
              <w:t>住房改革支出</w:t>
            </w:r>
          </w:p>
        </w:tc>
        <w:tc>
          <w:tcPr>
            <w:tcW w:w="2555" w:type="dxa"/>
          </w:tcPr>
          <w:p>
            <w:pPr>
              <w:pStyle w:val="13"/>
              <w:spacing w:before="49"/>
              <w:ind w:right="90"/>
              <w:jc w:val="right"/>
              <w:rPr>
                <w:sz w:val="21"/>
              </w:rPr>
            </w:pPr>
            <w:r>
              <w:rPr>
                <w:spacing w:val="-2"/>
                <w:sz w:val="21"/>
              </w:rPr>
              <w:t>17.31</w:t>
            </w:r>
          </w:p>
        </w:tc>
        <w:tc>
          <w:tcPr>
            <w:tcW w:w="2552" w:type="dxa"/>
          </w:tcPr>
          <w:p>
            <w:pPr>
              <w:pStyle w:val="13"/>
              <w:spacing w:before="49"/>
              <w:ind w:right="90"/>
              <w:jc w:val="right"/>
              <w:rPr>
                <w:sz w:val="21"/>
              </w:rPr>
            </w:pPr>
            <w:r>
              <w:rPr>
                <w:spacing w:val="-2"/>
                <w:sz w:val="21"/>
              </w:rPr>
              <w:t>17.31</w:t>
            </w:r>
          </w:p>
        </w:tc>
        <w:tc>
          <w:tcPr>
            <w:tcW w:w="2552"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spacing w:before="49"/>
              <w:ind w:left="10"/>
              <w:jc w:val="center"/>
              <w:rPr>
                <w:sz w:val="21"/>
              </w:rPr>
            </w:pPr>
            <w:r>
              <w:rPr>
                <w:spacing w:val="-5"/>
                <w:sz w:val="21"/>
              </w:rPr>
              <w:t>27</w:t>
            </w:r>
          </w:p>
        </w:tc>
        <w:tc>
          <w:tcPr>
            <w:tcW w:w="1187" w:type="dxa"/>
          </w:tcPr>
          <w:p>
            <w:pPr>
              <w:pStyle w:val="13"/>
              <w:spacing w:before="49"/>
              <w:ind w:left="103"/>
              <w:rPr>
                <w:sz w:val="21"/>
              </w:rPr>
            </w:pPr>
            <w:r>
              <w:rPr>
                <w:spacing w:val="-2"/>
                <w:sz w:val="21"/>
              </w:rPr>
              <w:t>2210201</w:t>
            </w:r>
          </w:p>
        </w:tc>
        <w:tc>
          <w:tcPr>
            <w:tcW w:w="4534" w:type="dxa"/>
          </w:tcPr>
          <w:p>
            <w:pPr>
              <w:pStyle w:val="13"/>
              <w:spacing w:before="49"/>
              <w:ind w:left="107"/>
              <w:rPr>
                <w:sz w:val="21"/>
              </w:rPr>
            </w:pPr>
            <w:r>
              <w:rPr>
                <w:spacing w:val="-4"/>
                <w:sz w:val="21"/>
              </w:rPr>
              <w:t>住房公积金</w:t>
            </w:r>
          </w:p>
        </w:tc>
        <w:tc>
          <w:tcPr>
            <w:tcW w:w="2555" w:type="dxa"/>
          </w:tcPr>
          <w:p>
            <w:pPr>
              <w:pStyle w:val="13"/>
              <w:spacing w:before="49"/>
              <w:ind w:right="90"/>
              <w:jc w:val="right"/>
              <w:rPr>
                <w:sz w:val="21"/>
              </w:rPr>
            </w:pPr>
            <w:r>
              <w:rPr>
                <w:spacing w:val="-2"/>
                <w:sz w:val="21"/>
              </w:rPr>
              <w:t>17.31</w:t>
            </w:r>
          </w:p>
        </w:tc>
        <w:tc>
          <w:tcPr>
            <w:tcW w:w="2552" w:type="dxa"/>
          </w:tcPr>
          <w:p>
            <w:pPr>
              <w:pStyle w:val="13"/>
              <w:spacing w:before="49"/>
              <w:ind w:right="90"/>
              <w:jc w:val="right"/>
              <w:rPr>
                <w:sz w:val="21"/>
              </w:rPr>
            </w:pPr>
            <w:r>
              <w:rPr>
                <w:spacing w:val="-2"/>
                <w:sz w:val="21"/>
              </w:rPr>
              <w:t>17.31</w:t>
            </w:r>
          </w:p>
        </w:tc>
        <w:tc>
          <w:tcPr>
            <w:tcW w:w="2552" w:type="dxa"/>
          </w:tcPr>
          <w:p>
            <w:pPr>
              <w:pStyle w:val="13"/>
              <w:rPr>
                <w:rFonts w:ascii="Times New Roman"/>
                <w:sz w:val="20"/>
              </w:rPr>
            </w:pPr>
          </w:p>
        </w:tc>
      </w:tr>
    </w:tbl>
    <w:p>
      <w:pPr>
        <w:spacing w:after="0"/>
        <w:rPr>
          <w:rFonts w:ascii="Times New Roman"/>
          <w:sz w:val="20"/>
        </w:rPr>
        <w:sectPr>
          <w:pgSz w:w="16850" w:h="11900" w:orient="landscape"/>
          <w:pgMar w:top="1680" w:right="300" w:bottom="980" w:left="300" w:header="1441" w:footer="784" w:gutter="0"/>
          <w:cols w:space="720" w:num="1"/>
        </w:sectPr>
      </w:pPr>
    </w:p>
    <w:p>
      <w:pPr>
        <w:pStyle w:val="5"/>
        <w:spacing w:before="1"/>
        <w:rPr>
          <w:rFonts w:ascii="Times New Roman"/>
          <w:sz w:val="3"/>
        </w:rPr>
      </w:pPr>
    </w:p>
    <w:tbl>
      <w:tblPr>
        <w:tblStyle w:val="9"/>
        <w:tblW w:w="0" w:type="auto"/>
        <w:tblInd w:w="10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4"/>
        <w:gridCol w:w="1185"/>
        <w:gridCol w:w="4535"/>
        <w:gridCol w:w="2549"/>
        <w:gridCol w:w="2550"/>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854" w:type="dxa"/>
            <w:vMerge w:val="restart"/>
          </w:tcPr>
          <w:p>
            <w:pPr>
              <w:pStyle w:val="13"/>
              <w:spacing w:before="145"/>
              <w:ind w:left="213"/>
              <w:rPr>
                <w:sz w:val="21"/>
              </w:rPr>
            </w:pPr>
            <w:bookmarkStart w:id="5" w:name="_bookmark5"/>
            <w:bookmarkEnd w:id="5"/>
            <w:r>
              <w:rPr>
                <w:spacing w:val="-5"/>
                <w:sz w:val="21"/>
              </w:rPr>
              <w:t>序号</w:t>
            </w:r>
          </w:p>
        </w:tc>
        <w:tc>
          <w:tcPr>
            <w:tcW w:w="5720" w:type="dxa"/>
            <w:gridSpan w:val="2"/>
          </w:tcPr>
          <w:p>
            <w:pPr>
              <w:pStyle w:val="13"/>
              <w:spacing w:before="1" w:line="250" w:lineRule="exact"/>
              <w:ind w:left="1802"/>
              <w:rPr>
                <w:sz w:val="21"/>
              </w:rPr>
            </w:pPr>
            <w:r>
              <w:rPr>
                <w:spacing w:val="-3"/>
                <w:sz w:val="21"/>
              </w:rPr>
              <w:t>支出部门经济分类科目</w:t>
            </w:r>
          </w:p>
        </w:tc>
        <w:tc>
          <w:tcPr>
            <w:tcW w:w="7649" w:type="dxa"/>
            <w:gridSpan w:val="3"/>
          </w:tcPr>
          <w:p>
            <w:pPr>
              <w:pStyle w:val="13"/>
              <w:spacing w:before="1" w:line="250" w:lineRule="exact"/>
              <w:ind w:left="11"/>
              <w:jc w:val="center"/>
              <w:rPr>
                <w:sz w:val="21"/>
              </w:rPr>
            </w:pPr>
            <w:r>
              <w:rPr>
                <w:spacing w:val="-3"/>
                <w:sz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 w:hRule="atLeast"/>
        </w:trPr>
        <w:tc>
          <w:tcPr>
            <w:tcW w:w="854" w:type="dxa"/>
            <w:vMerge w:val="continue"/>
            <w:tcBorders>
              <w:top w:val="nil"/>
            </w:tcBorders>
          </w:tcPr>
          <w:p>
            <w:pPr>
              <w:rPr>
                <w:sz w:val="2"/>
                <w:szCs w:val="2"/>
              </w:rPr>
            </w:pPr>
          </w:p>
        </w:tc>
        <w:tc>
          <w:tcPr>
            <w:tcW w:w="1185" w:type="dxa"/>
          </w:tcPr>
          <w:p>
            <w:pPr>
              <w:pStyle w:val="13"/>
              <w:spacing w:before="3" w:line="250" w:lineRule="exact"/>
              <w:ind w:left="168"/>
              <w:rPr>
                <w:sz w:val="21"/>
              </w:rPr>
            </w:pPr>
            <w:r>
              <w:rPr>
                <w:spacing w:val="-3"/>
                <w:sz w:val="21"/>
              </w:rPr>
              <w:t>科目编码</w:t>
            </w:r>
          </w:p>
        </w:tc>
        <w:tc>
          <w:tcPr>
            <w:tcW w:w="4535" w:type="dxa"/>
          </w:tcPr>
          <w:p>
            <w:pPr>
              <w:pStyle w:val="13"/>
              <w:spacing w:before="3" w:line="250" w:lineRule="exact"/>
              <w:ind w:left="9"/>
              <w:jc w:val="center"/>
              <w:rPr>
                <w:sz w:val="21"/>
              </w:rPr>
            </w:pPr>
            <w:r>
              <w:rPr>
                <w:spacing w:val="-3"/>
                <w:sz w:val="21"/>
              </w:rPr>
              <w:t>科目名称</w:t>
            </w:r>
          </w:p>
        </w:tc>
        <w:tc>
          <w:tcPr>
            <w:tcW w:w="2549" w:type="dxa"/>
          </w:tcPr>
          <w:p>
            <w:pPr>
              <w:pStyle w:val="13"/>
              <w:spacing w:before="3" w:line="250" w:lineRule="exact"/>
              <w:ind w:left="11"/>
              <w:jc w:val="center"/>
              <w:rPr>
                <w:sz w:val="21"/>
              </w:rPr>
            </w:pPr>
            <w:r>
              <w:rPr>
                <w:spacing w:val="-5"/>
                <w:sz w:val="21"/>
              </w:rPr>
              <w:t>合计</w:t>
            </w:r>
          </w:p>
        </w:tc>
        <w:tc>
          <w:tcPr>
            <w:tcW w:w="2550" w:type="dxa"/>
          </w:tcPr>
          <w:p>
            <w:pPr>
              <w:pStyle w:val="13"/>
              <w:spacing w:before="3" w:line="250" w:lineRule="exact"/>
              <w:ind w:left="850"/>
              <w:rPr>
                <w:sz w:val="21"/>
              </w:rPr>
            </w:pPr>
            <w:r>
              <w:rPr>
                <w:spacing w:val="-3"/>
                <w:sz w:val="21"/>
              </w:rPr>
              <w:t>人员经费</w:t>
            </w:r>
          </w:p>
        </w:tc>
        <w:tc>
          <w:tcPr>
            <w:tcW w:w="2550" w:type="dxa"/>
          </w:tcPr>
          <w:p>
            <w:pPr>
              <w:pStyle w:val="13"/>
              <w:spacing w:before="3" w:line="250" w:lineRule="exact"/>
              <w:ind w:left="849"/>
              <w:rPr>
                <w:sz w:val="21"/>
              </w:rPr>
            </w:pPr>
            <w:r>
              <w:rPr>
                <w:spacing w:val="-3"/>
                <w:sz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854" w:type="dxa"/>
          </w:tcPr>
          <w:p>
            <w:pPr>
              <w:pStyle w:val="13"/>
              <w:spacing w:before="1" w:line="252" w:lineRule="exact"/>
              <w:ind w:left="10"/>
              <w:jc w:val="center"/>
              <w:rPr>
                <w:sz w:val="21"/>
              </w:rPr>
            </w:pPr>
            <w:r>
              <w:rPr>
                <w:spacing w:val="-5"/>
                <w:sz w:val="21"/>
              </w:rPr>
              <w:t>栏次</w:t>
            </w:r>
          </w:p>
        </w:tc>
        <w:tc>
          <w:tcPr>
            <w:tcW w:w="1185" w:type="dxa"/>
          </w:tcPr>
          <w:p>
            <w:pPr>
              <w:pStyle w:val="13"/>
              <w:spacing w:before="1" w:line="252" w:lineRule="exact"/>
              <w:ind w:left="11"/>
              <w:jc w:val="center"/>
              <w:rPr>
                <w:sz w:val="21"/>
              </w:rPr>
            </w:pPr>
            <w:r>
              <w:rPr>
                <w:spacing w:val="-10"/>
                <w:sz w:val="21"/>
              </w:rPr>
              <w:t>1</w:t>
            </w:r>
          </w:p>
        </w:tc>
        <w:tc>
          <w:tcPr>
            <w:tcW w:w="4535" w:type="dxa"/>
          </w:tcPr>
          <w:p>
            <w:pPr>
              <w:pStyle w:val="13"/>
              <w:spacing w:before="1" w:line="252" w:lineRule="exact"/>
              <w:ind w:left="9"/>
              <w:jc w:val="center"/>
              <w:rPr>
                <w:sz w:val="21"/>
              </w:rPr>
            </w:pPr>
            <w:r>
              <w:rPr>
                <w:spacing w:val="-10"/>
                <w:sz w:val="21"/>
              </w:rPr>
              <w:t>2</w:t>
            </w:r>
          </w:p>
        </w:tc>
        <w:tc>
          <w:tcPr>
            <w:tcW w:w="2549" w:type="dxa"/>
          </w:tcPr>
          <w:p>
            <w:pPr>
              <w:pStyle w:val="13"/>
              <w:spacing w:before="1" w:line="252" w:lineRule="exact"/>
              <w:ind w:left="11"/>
              <w:jc w:val="center"/>
              <w:rPr>
                <w:sz w:val="21"/>
              </w:rPr>
            </w:pPr>
            <w:r>
              <w:rPr>
                <w:spacing w:val="-10"/>
                <w:sz w:val="21"/>
              </w:rPr>
              <w:t>3</w:t>
            </w:r>
          </w:p>
        </w:tc>
        <w:tc>
          <w:tcPr>
            <w:tcW w:w="2550" w:type="dxa"/>
          </w:tcPr>
          <w:p>
            <w:pPr>
              <w:pStyle w:val="13"/>
              <w:spacing w:before="1" w:line="252" w:lineRule="exact"/>
              <w:ind w:left="11"/>
              <w:jc w:val="center"/>
              <w:rPr>
                <w:sz w:val="21"/>
              </w:rPr>
            </w:pPr>
            <w:r>
              <w:rPr>
                <w:spacing w:val="-10"/>
                <w:sz w:val="21"/>
              </w:rPr>
              <w:t>4</w:t>
            </w:r>
          </w:p>
        </w:tc>
        <w:tc>
          <w:tcPr>
            <w:tcW w:w="2550" w:type="dxa"/>
          </w:tcPr>
          <w:p>
            <w:pPr>
              <w:pStyle w:val="13"/>
              <w:spacing w:before="1" w:line="252" w:lineRule="exact"/>
              <w:ind w:left="11" w:right="2"/>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854" w:type="dxa"/>
          </w:tcPr>
          <w:p>
            <w:pPr>
              <w:pStyle w:val="13"/>
              <w:spacing w:before="1" w:line="250" w:lineRule="exact"/>
              <w:ind w:left="10"/>
              <w:jc w:val="center"/>
              <w:rPr>
                <w:sz w:val="21"/>
              </w:rPr>
            </w:pPr>
            <w:r>
              <w:rPr>
                <w:spacing w:val="-10"/>
                <w:sz w:val="21"/>
              </w:rPr>
              <w:t>1</w:t>
            </w:r>
          </w:p>
        </w:tc>
        <w:tc>
          <w:tcPr>
            <w:tcW w:w="1185" w:type="dxa"/>
          </w:tcPr>
          <w:p>
            <w:pPr>
              <w:pStyle w:val="13"/>
              <w:rPr>
                <w:rFonts w:ascii="Times New Roman"/>
                <w:sz w:val="20"/>
              </w:rPr>
            </w:pPr>
          </w:p>
        </w:tc>
        <w:tc>
          <w:tcPr>
            <w:tcW w:w="4535" w:type="dxa"/>
          </w:tcPr>
          <w:p>
            <w:pPr>
              <w:pStyle w:val="13"/>
              <w:spacing w:before="1" w:line="250" w:lineRule="exact"/>
              <w:ind w:left="9"/>
              <w:jc w:val="center"/>
              <w:rPr>
                <w:sz w:val="21"/>
              </w:rPr>
            </w:pPr>
            <w:r>
              <w:rPr>
                <w:spacing w:val="-5"/>
                <w:sz w:val="21"/>
              </w:rPr>
              <w:t>合计</w:t>
            </w:r>
          </w:p>
        </w:tc>
        <w:tc>
          <w:tcPr>
            <w:tcW w:w="2549" w:type="dxa"/>
          </w:tcPr>
          <w:p>
            <w:pPr>
              <w:pStyle w:val="13"/>
              <w:spacing w:before="1" w:line="250" w:lineRule="exact"/>
              <w:ind w:right="93"/>
              <w:jc w:val="right"/>
              <w:rPr>
                <w:sz w:val="21"/>
              </w:rPr>
            </w:pPr>
            <w:r>
              <w:rPr>
                <w:spacing w:val="-2"/>
                <w:sz w:val="21"/>
              </w:rPr>
              <w:t>287.74</w:t>
            </w:r>
          </w:p>
        </w:tc>
        <w:tc>
          <w:tcPr>
            <w:tcW w:w="2550" w:type="dxa"/>
          </w:tcPr>
          <w:p>
            <w:pPr>
              <w:pStyle w:val="13"/>
              <w:spacing w:before="1" w:line="250" w:lineRule="exact"/>
              <w:ind w:right="93"/>
              <w:jc w:val="right"/>
              <w:rPr>
                <w:sz w:val="21"/>
              </w:rPr>
            </w:pPr>
            <w:r>
              <w:rPr>
                <w:spacing w:val="-2"/>
                <w:sz w:val="21"/>
              </w:rPr>
              <w:t>257.73</w:t>
            </w:r>
          </w:p>
        </w:tc>
        <w:tc>
          <w:tcPr>
            <w:tcW w:w="2550" w:type="dxa"/>
          </w:tcPr>
          <w:p>
            <w:pPr>
              <w:pStyle w:val="13"/>
              <w:spacing w:before="1" w:line="250" w:lineRule="exact"/>
              <w:ind w:right="94"/>
              <w:jc w:val="right"/>
              <w:rPr>
                <w:sz w:val="21"/>
              </w:rPr>
            </w:pPr>
            <w:r>
              <w:rPr>
                <w:spacing w:val="-2"/>
                <w:sz w:val="21"/>
              </w:rPr>
              <w:t>30.01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3" w:hRule="atLeast"/>
        </w:trPr>
        <w:tc>
          <w:tcPr>
            <w:tcW w:w="854" w:type="dxa"/>
          </w:tcPr>
          <w:p>
            <w:pPr>
              <w:pStyle w:val="13"/>
              <w:spacing w:before="4" w:line="250" w:lineRule="exact"/>
              <w:ind w:left="10"/>
              <w:jc w:val="center"/>
              <w:rPr>
                <w:sz w:val="21"/>
              </w:rPr>
            </w:pPr>
            <w:r>
              <w:rPr>
                <w:spacing w:val="-10"/>
                <w:sz w:val="21"/>
              </w:rPr>
              <w:t>2</w:t>
            </w:r>
          </w:p>
        </w:tc>
        <w:tc>
          <w:tcPr>
            <w:tcW w:w="1185" w:type="dxa"/>
          </w:tcPr>
          <w:p>
            <w:pPr>
              <w:pStyle w:val="13"/>
              <w:spacing w:before="4" w:line="250" w:lineRule="exact"/>
              <w:ind w:left="103"/>
              <w:rPr>
                <w:sz w:val="21"/>
              </w:rPr>
            </w:pPr>
            <w:r>
              <w:rPr>
                <w:spacing w:val="-5"/>
                <w:sz w:val="21"/>
              </w:rPr>
              <w:t>301</w:t>
            </w:r>
          </w:p>
        </w:tc>
        <w:tc>
          <w:tcPr>
            <w:tcW w:w="4535" w:type="dxa"/>
          </w:tcPr>
          <w:p>
            <w:pPr>
              <w:pStyle w:val="13"/>
              <w:spacing w:before="4" w:line="250" w:lineRule="exact"/>
              <w:ind w:left="106"/>
              <w:rPr>
                <w:sz w:val="21"/>
              </w:rPr>
            </w:pPr>
            <w:r>
              <w:rPr>
                <w:spacing w:val="-4"/>
                <w:sz w:val="21"/>
              </w:rPr>
              <w:t>工资福利支出</w:t>
            </w:r>
          </w:p>
        </w:tc>
        <w:tc>
          <w:tcPr>
            <w:tcW w:w="2549" w:type="dxa"/>
          </w:tcPr>
          <w:p>
            <w:pPr>
              <w:pStyle w:val="13"/>
              <w:spacing w:before="4" w:line="250" w:lineRule="exact"/>
              <w:ind w:right="90"/>
              <w:jc w:val="right"/>
              <w:rPr>
                <w:sz w:val="21"/>
              </w:rPr>
            </w:pPr>
            <w:r>
              <w:rPr>
                <w:spacing w:val="-2"/>
                <w:sz w:val="21"/>
              </w:rPr>
              <w:t>235.57</w:t>
            </w:r>
          </w:p>
        </w:tc>
        <w:tc>
          <w:tcPr>
            <w:tcW w:w="2550" w:type="dxa"/>
          </w:tcPr>
          <w:p>
            <w:pPr>
              <w:pStyle w:val="13"/>
              <w:spacing w:before="4" w:line="250" w:lineRule="exact"/>
              <w:ind w:right="91"/>
              <w:jc w:val="right"/>
              <w:rPr>
                <w:sz w:val="21"/>
              </w:rPr>
            </w:pPr>
            <w:r>
              <w:rPr>
                <w:spacing w:val="-2"/>
                <w:sz w:val="21"/>
              </w:rPr>
              <w:t>235.57</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854" w:type="dxa"/>
          </w:tcPr>
          <w:p>
            <w:pPr>
              <w:pStyle w:val="13"/>
              <w:spacing w:before="1" w:line="252" w:lineRule="exact"/>
              <w:ind w:left="10"/>
              <w:jc w:val="center"/>
              <w:rPr>
                <w:sz w:val="21"/>
              </w:rPr>
            </w:pPr>
            <w:r>
              <w:rPr>
                <w:spacing w:val="-10"/>
                <w:sz w:val="21"/>
              </w:rPr>
              <w:t>3</w:t>
            </w:r>
          </w:p>
        </w:tc>
        <w:tc>
          <w:tcPr>
            <w:tcW w:w="1185" w:type="dxa"/>
          </w:tcPr>
          <w:p>
            <w:pPr>
              <w:pStyle w:val="13"/>
              <w:spacing w:before="1" w:line="252" w:lineRule="exact"/>
              <w:ind w:left="103"/>
              <w:rPr>
                <w:sz w:val="21"/>
              </w:rPr>
            </w:pPr>
            <w:r>
              <w:rPr>
                <w:spacing w:val="-2"/>
                <w:sz w:val="21"/>
              </w:rPr>
              <w:t>30101</w:t>
            </w:r>
          </w:p>
        </w:tc>
        <w:tc>
          <w:tcPr>
            <w:tcW w:w="4535" w:type="dxa"/>
          </w:tcPr>
          <w:p>
            <w:pPr>
              <w:pStyle w:val="13"/>
              <w:spacing w:before="1" w:line="252" w:lineRule="exact"/>
              <w:ind w:left="106"/>
              <w:rPr>
                <w:sz w:val="21"/>
              </w:rPr>
            </w:pPr>
            <w:r>
              <w:rPr>
                <w:spacing w:val="-4"/>
                <w:sz w:val="21"/>
              </w:rPr>
              <w:t>基本工资</w:t>
            </w:r>
          </w:p>
        </w:tc>
        <w:tc>
          <w:tcPr>
            <w:tcW w:w="2549" w:type="dxa"/>
          </w:tcPr>
          <w:p>
            <w:pPr>
              <w:pStyle w:val="13"/>
              <w:spacing w:before="1" w:line="252" w:lineRule="exact"/>
              <w:ind w:right="90"/>
              <w:jc w:val="right"/>
              <w:rPr>
                <w:sz w:val="21"/>
              </w:rPr>
            </w:pPr>
            <w:r>
              <w:rPr>
                <w:spacing w:val="-2"/>
                <w:sz w:val="21"/>
              </w:rPr>
              <w:t>73.49</w:t>
            </w:r>
          </w:p>
        </w:tc>
        <w:tc>
          <w:tcPr>
            <w:tcW w:w="2550" w:type="dxa"/>
          </w:tcPr>
          <w:p>
            <w:pPr>
              <w:pStyle w:val="13"/>
              <w:spacing w:before="1" w:line="252" w:lineRule="exact"/>
              <w:ind w:right="91"/>
              <w:jc w:val="right"/>
              <w:rPr>
                <w:sz w:val="21"/>
              </w:rPr>
            </w:pPr>
            <w:r>
              <w:rPr>
                <w:spacing w:val="-2"/>
                <w:sz w:val="21"/>
              </w:rPr>
              <w:t>73.49</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854" w:type="dxa"/>
          </w:tcPr>
          <w:p>
            <w:pPr>
              <w:pStyle w:val="13"/>
              <w:spacing w:before="1" w:line="252" w:lineRule="exact"/>
              <w:ind w:left="10"/>
              <w:jc w:val="center"/>
              <w:rPr>
                <w:sz w:val="21"/>
              </w:rPr>
            </w:pPr>
            <w:r>
              <w:rPr>
                <w:spacing w:val="-10"/>
                <w:sz w:val="21"/>
              </w:rPr>
              <w:t>4</w:t>
            </w:r>
          </w:p>
        </w:tc>
        <w:tc>
          <w:tcPr>
            <w:tcW w:w="1185" w:type="dxa"/>
          </w:tcPr>
          <w:p>
            <w:pPr>
              <w:pStyle w:val="13"/>
              <w:spacing w:before="1" w:line="252" w:lineRule="exact"/>
              <w:ind w:left="103"/>
              <w:rPr>
                <w:sz w:val="21"/>
              </w:rPr>
            </w:pPr>
            <w:r>
              <w:rPr>
                <w:spacing w:val="-2"/>
                <w:sz w:val="21"/>
              </w:rPr>
              <w:t>30102</w:t>
            </w:r>
          </w:p>
        </w:tc>
        <w:tc>
          <w:tcPr>
            <w:tcW w:w="4535" w:type="dxa"/>
          </w:tcPr>
          <w:p>
            <w:pPr>
              <w:pStyle w:val="13"/>
              <w:spacing w:before="1" w:line="252" w:lineRule="exact"/>
              <w:ind w:left="106"/>
              <w:rPr>
                <w:sz w:val="21"/>
              </w:rPr>
            </w:pPr>
            <w:r>
              <w:rPr>
                <w:spacing w:val="-4"/>
                <w:sz w:val="21"/>
              </w:rPr>
              <w:t>津贴补贴</w:t>
            </w:r>
          </w:p>
        </w:tc>
        <w:tc>
          <w:tcPr>
            <w:tcW w:w="2549" w:type="dxa"/>
          </w:tcPr>
          <w:p>
            <w:pPr>
              <w:pStyle w:val="13"/>
              <w:spacing w:before="1" w:line="252" w:lineRule="exact"/>
              <w:ind w:right="90"/>
              <w:jc w:val="right"/>
              <w:rPr>
                <w:sz w:val="21"/>
              </w:rPr>
            </w:pPr>
            <w:r>
              <w:rPr>
                <w:spacing w:val="-2"/>
                <w:sz w:val="21"/>
              </w:rPr>
              <w:t>73.43</w:t>
            </w:r>
          </w:p>
        </w:tc>
        <w:tc>
          <w:tcPr>
            <w:tcW w:w="2550" w:type="dxa"/>
          </w:tcPr>
          <w:p>
            <w:pPr>
              <w:pStyle w:val="13"/>
              <w:spacing w:before="1" w:line="252" w:lineRule="exact"/>
              <w:ind w:right="91"/>
              <w:jc w:val="right"/>
              <w:rPr>
                <w:sz w:val="21"/>
              </w:rPr>
            </w:pPr>
            <w:r>
              <w:rPr>
                <w:spacing w:val="-2"/>
                <w:sz w:val="21"/>
              </w:rPr>
              <w:t>73.43</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854" w:type="dxa"/>
          </w:tcPr>
          <w:p>
            <w:pPr>
              <w:pStyle w:val="13"/>
              <w:spacing w:before="1" w:line="250" w:lineRule="exact"/>
              <w:ind w:left="10"/>
              <w:jc w:val="center"/>
              <w:rPr>
                <w:sz w:val="21"/>
              </w:rPr>
            </w:pPr>
            <w:r>
              <w:rPr>
                <w:spacing w:val="-10"/>
                <w:sz w:val="21"/>
              </w:rPr>
              <w:t>5</w:t>
            </w:r>
          </w:p>
        </w:tc>
        <w:tc>
          <w:tcPr>
            <w:tcW w:w="1185" w:type="dxa"/>
          </w:tcPr>
          <w:p>
            <w:pPr>
              <w:pStyle w:val="13"/>
              <w:spacing w:before="1" w:line="250" w:lineRule="exact"/>
              <w:ind w:left="103"/>
              <w:rPr>
                <w:sz w:val="21"/>
              </w:rPr>
            </w:pPr>
            <w:r>
              <w:rPr>
                <w:spacing w:val="-2"/>
                <w:sz w:val="21"/>
              </w:rPr>
              <w:t>30103</w:t>
            </w:r>
          </w:p>
        </w:tc>
        <w:tc>
          <w:tcPr>
            <w:tcW w:w="4535" w:type="dxa"/>
          </w:tcPr>
          <w:p>
            <w:pPr>
              <w:pStyle w:val="13"/>
              <w:spacing w:before="1" w:line="250" w:lineRule="exact"/>
              <w:ind w:left="106"/>
              <w:rPr>
                <w:sz w:val="21"/>
              </w:rPr>
            </w:pPr>
            <w:r>
              <w:rPr>
                <w:spacing w:val="-5"/>
                <w:sz w:val="21"/>
              </w:rPr>
              <w:t>奖金</w:t>
            </w:r>
          </w:p>
        </w:tc>
        <w:tc>
          <w:tcPr>
            <w:tcW w:w="2549" w:type="dxa"/>
          </w:tcPr>
          <w:p>
            <w:pPr>
              <w:pStyle w:val="13"/>
              <w:spacing w:before="1" w:line="250" w:lineRule="exact"/>
              <w:ind w:right="90"/>
              <w:jc w:val="right"/>
              <w:rPr>
                <w:sz w:val="21"/>
              </w:rPr>
            </w:pPr>
            <w:r>
              <w:rPr>
                <w:spacing w:val="-2"/>
                <w:sz w:val="21"/>
              </w:rPr>
              <w:t>33.62</w:t>
            </w:r>
          </w:p>
        </w:tc>
        <w:tc>
          <w:tcPr>
            <w:tcW w:w="2550" w:type="dxa"/>
          </w:tcPr>
          <w:p>
            <w:pPr>
              <w:pStyle w:val="13"/>
              <w:spacing w:before="1" w:line="250" w:lineRule="exact"/>
              <w:ind w:right="91"/>
              <w:jc w:val="right"/>
              <w:rPr>
                <w:sz w:val="21"/>
              </w:rPr>
            </w:pPr>
            <w:r>
              <w:rPr>
                <w:spacing w:val="-2"/>
                <w:sz w:val="21"/>
              </w:rPr>
              <w:t>33.62</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2" w:hRule="atLeast"/>
        </w:trPr>
        <w:tc>
          <w:tcPr>
            <w:tcW w:w="854" w:type="dxa"/>
          </w:tcPr>
          <w:p>
            <w:pPr>
              <w:pStyle w:val="13"/>
              <w:spacing w:before="3" w:line="250" w:lineRule="exact"/>
              <w:ind w:left="10"/>
              <w:jc w:val="center"/>
              <w:rPr>
                <w:sz w:val="21"/>
              </w:rPr>
            </w:pPr>
            <w:r>
              <w:rPr>
                <w:spacing w:val="-10"/>
                <w:sz w:val="21"/>
              </w:rPr>
              <w:t>6</w:t>
            </w:r>
          </w:p>
        </w:tc>
        <w:tc>
          <w:tcPr>
            <w:tcW w:w="1185" w:type="dxa"/>
          </w:tcPr>
          <w:p>
            <w:pPr>
              <w:pStyle w:val="13"/>
              <w:spacing w:before="3" w:line="250" w:lineRule="exact"/>
              <w:ind w:left="103"/>
              <w:rPr>
                <w:sz w:val="21"/>
              </w:rPr>
            </w:pPr>
            <w:r>
              <w:rPr>
                <w:spacing w:val="-2"/>
                <w:sz w:val="21"/>
              </w:rPr>
              <w:t>30108</w:t>
            </w:r>
          </w:p>
        </w:tc>
        <w:tc>
          <w:tcPr>
            <w:tcW w:w="4535" w:type="dxa"/>
          </w:tcPr>
          <w:p>
            <w:pPr>
              <w:pStyle w:val="13"/>
              <w:spacing w:before="3" w:line="250" w:lineRule="exact"/>
              <w:ind w:left="106"/>
              <w:rPr>
                <w:sz w:val="21"/>
              </w:rPr>
            </w:pPr>
            <w:r>
              <w:rPr>
                <w:spacing w:val="-3"/>
                <w:sz w:val="21"/>
              </w:rPr>
              <w:t>机关事业单位基本养老保险缴费</w:t>
            </w:r>
          </w:p>
        </w:tc>
        <w:tc>
          <w:tcPr>
            <w:tcW w:w="2549" w:type="dxa"/>
          </w:tcPr>
          <w:p>
            <w:pPr>
              <w:pStyle w:val="13"/>
              <w:spacing w:before="3" w:line="250" w:lineRule="exact"/>
              <w:ind w:right="90"/>
              <w:jc w:val="right"/>
              <w:rPr>
                <w:sz w:val="21"/>
              </w:rPr>
            </w:pPr>
            <w:r>
              <w:rPr>
                <w:spacing w:val="-2"/>
                <w:sz w:val="21"/>
              </w:rPr>
              <w:t>26.22</w:t>
            </w:r>
          </w:p>
        </w:tc>
        <w:tc>
          <w:tcPr>
            <w:tcW w:w="2550" w:type="dxa"/>
          </w:tcPr>
          <w:p>
            <w:pPr>
              <w:pStyle w:val="13"/>
              <w:spacing w:before="3" w:line="250" w:lineRule="exact"/>
              <w:ind w:right="91"/>
              <w:jc w:val="right"/>
              <w:rPr>
                <w:sz w:val="21"/>
              </w:rPr>
            </w:pPr>
            <w:r>
              <w:rPr>
                <w:spacing w:val="-2"/>
                <w:sz w:val="21"/>
              </w:rPr>
              <w:t>26.22</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2" w:hRule="atLeast"/>
        </w:trPr>
        <w:tc>
          <w:tcPr>
            <w:tcW w:w="854" w:type="dxa"/>
          </w:tcPr>
          <w:p>
            <w:pPr>
              <w:pStyle w:val="13"/>
              <w:spacing w:before="1" w:line="252" w:lineRule="exact"/>
              <w:ind w:left="10"/>
              <w:jc w:val="center"/>
              <w:rPr>
                <w:sz w:val="21"/>
              </w:rPr>
            </w:pPr>
            <w:r>
              <w:rPr>
                <w:spacing w:val="-10"/>
                <w:sz w:val="21"/>
              </w:rPr>
              <w:t>7</w:t>
            </w:r>
          </w:p>
        </w:tc>
        <w:tc>
          <w:tcPr>
            <w:tcW w:w="1185" w:type="dxa"/>
          </w:tcPr>
          <w:p>
            <w:pPr>
              <w:pStyle w:val="13"/>
              <w:spacing w:before="1" w:line="252" w:lineRule="exact"/>
              <w:ind w:left="103"/>
              <w:rPr>
                <w:sz w:val="21"/>
              </w:rPr>
            </w:pPr>
            <w:r>
              <w:rPr>
                <w:spacing w:val="-2"/>
                <w:sz w:val="21"/>
              </w:rPr>
              <w:t>30110</w:t>
            </w:r>
          </w:p>
        </w:tc>
        <w:tc>
          <w:tcPr>
            <w:tcW w:w="4535" w:type="dxa"/>
          </w:tcPr>
          <w:p>
            <w:pPr>
              <w:pStyle w:val="13"/>
              <w:spacing w:before="1" w:line="252" w:lineRule="exact"/>
              <w:ind w:left="106"/>
              <w:rPr>
                <w:sz w:val="21"/>
              </w:rPr>
            </w:pPr>
            <w:r>
              <w:rPr>
                <w:spacing w:val="-3"/>
                <w:sz w:val="21"/>
              </w:rPr>
              <w:t>城镇职工基本医疗保险缴费</w:t>
            </w:r>
          </w:p>
        </w:tc>
        <w:tc>
          <w:tcPr>
            <w:tcW w:w="2549" w:type="dxa"/>
          </w:tcPr>
          <w:p>
            <w:pPr>
              <w:pStyle w:val="13"/>
              <w:spacing w:before="1" w:line="252" w:lineRule="exact"/>
              <w:ind w:right="90"/>
              <w:jc w:val="right"/>
              <w:rPr>
                <w:sz w:val="21"/>
              </w:rPr>
            </w:pPr>
            <w:r>
              <w:rPr>
                <w:spacing w:val="-2"/>
                <w:sz w:val="21"/>
              </w:rPr>
              <w:t>10.49</w:t>
            </w:r>
          </w:p>
        </w:tc>
        <w:tc>
          <w:tcPr>
            <w:tcW w:w="2550" w:type="dxa"/>
          </w:tcPr>
          <w:p>
            <w:pPr>
              <w:pStyle w:val="13"/>
              <w:spacing w:before="1" w:line="252" w:lineRule="exact"/>
              <w:ind w:right="91"/>
              <w:jc w:val="right"/>
              <w:rPr>
                <w:sz w:val="21"/>
              </w:rPr>
            </w:pPr>
            <w:r>
              <w:rPr>
                <w:spacing w:val="-2"/>
                <w:sz w:val="21"/>
              </w:rPr>
              <w:t>10.49</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3" w:hRule="atLeast"/>
        </w:trPr>
        <w:tc>
          <w:tcPr>
            <w:tcW w:w="854" w:type="dxa"/>
          </w:tcPr>
          <w:p>
            <w:pPr>
              <w:pStyle w:val="13"/>
              <w:spacing w:before="1" w:line="252" w:lineRule="exact"/>
              <w:ind w:left="10"/>
              <w:jc w:val="center"/>
              <w:rPr>
                <w:sz w:val="21"/>
              </w:rPr>
            </w:pPr>
            <w:r>
              <w:rPr>
                <w:spacing w:val="-10"/>
                <w:sz w:val="21"/>
              </w:rPr>
              <w:t>8</w:t>
            </w:r>
          </w:p>
        </w:tc>
        <w:tc>
          <w:tcPr>
            <w:tcW w:w="1185" w:type="dxa"/>
          </w:tcPr>
          <w:p>
            <w:pPr>
              <w:pStyle w:val="13"/>
              <w:spacing w:before="1" w:line="252" w:lineRule="exact"/>
              <w:ind w:left="103"/>
              <w:rPr>
                <w:sz w:val="21"/>
              </w:rPr>
            </w:pPr>
            <w:r>
              <w:rPr>
                <w:spacing w:val="-2"/>
                <w:sz w:val="21"/>
              </w:rPr>
              <w:t>30112</w:t>
            </w:r>
          </w:p>
        </w:tc>
        <w:tc>
          <w:tcPr>
            <w:tcW w:w="4535" w:type="dxa"/>
          </w:tcPr>
          <w:p>
            <w:pPr>
              <w:pStyle w:val="13"/>
              <w:spacing w:before="1" w:line="252" w:lineRule="exact"/>
              <w:ind w:left="106"/>
              <w:rPr>
                <w:sz w:val="21"/>
              </w:rPr>
            </w:pPr>
            <w:r>
              <w:rPr>
                <w:spacing w:val="-4"/>
                <w:sz w:val="21"/>
              </w:rPr>
              <w:t>其他社会保障缴费</w:t>
            </w:r>
          </w:p>
        </w:tc>
        <w:tc>
          <w:tcPr>
            <w:tcW w:w="2549" w:type="dxa"/>
          </w:tcPr>
          <w:p>
            <w:pPr>
              <w:pStyle w:val="13"/>
              <w:spacing w:before="1" w:line="252" w:lineRule="exact"/>
              <w:ind w:right="90"/>
              <w:jc w:val="right"/>
              <w:rPr>
                <w:sz w:val="21"/>
              </w:rPr>
            </w:pPr>
            <w:r>
              <w:rPr>
                <w:spacing w:val="-4"/>
                <w:sz w:val="21"/>
              </w:rPr>
              <w:t>1.01</w:t>
            </w:r>
          </w:p>
        </w:tc>
        <w:tc>
          <w:tcPr>
            <w:tcW w:w="2550" w:type="dxa"/>
          </w:tcPr>
          <w:p>
            <w:pPr>
              <w:pStyle w:val="13"/>
              <w:spacing w:before="1" w:line="252" w:lineRule="exact"/>
              <w:ind w:right="91"/>
              <w:jc w:val="right"/>
              <w:rPr>
                <w:sz w:val="21"/>
              </w:rPr>
            </w:pPr>
            <w:r>
              <w:rPr>
                <w:spacing w:val="-4"/>
                <w:sz w:val="21"/>
              </w:rPr>
              <w:t>1.01</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0" w:hRule="atLeast"/>
        </w:trPr>
        <w:tc>
          <w:tcPr>
            <w:tcW w:w="854" w:type="dxa"/>
          </w:tcPr>
          <w:p>
            <w:pPr>
              <w:pStyle w:val="13"/>
              <w:spacing w:before="1" w:line="250" w:lineRule="exact"/>
              <w:ind w:left="10"/>
              <w:jc w:val="center"/>
              <w:rPr>
                <w:sz w:val="21"/>
              </w:rPr>
            </w:pPr>
            <w:r>
              <w:rPr>
                <w:spacing w:val="-10"/>
                <w:sz w:val="21"/>
              </w:rPr>
              <w:t>9</w:t>
            </w:r>
          </w:p>
        </w:tc>
        <w:tc>
          <w:tcPr>
            <w:tcW w:w="1185" w:type="dxa"/>
          </w:tcPr>
          <w:p>
            <w:pPr>
              <w:pStyle w:val="13"/>
              <w:spacing w:before="1" w:line="250" w:lineRule="exact"/>
              <w:ind w:left="103"/>
              <w:rPr>
                <w:sz w:val="21"/>
              </w:rPr>
            </w:pPr>
            <w:r>
              <w:rPr>
                <w:spacing w:val="-2"/>
                <w:sz w:val="21"/>
              </w:rPr>
              <w:t>30113</w:t>
            </w:r>
          </w:p>
        </w:tc>
        <w:tc>
          <w:tcPr>
            <w:tcW w:w="4535" w:type="dxa"/>
          </w:tcPr>
          <w:p>
            <w:pPr>
              <w:pStyle w:val="13"/>
              <w:spacing w:before="1" w:line="250" w:lineRule="exact"/>
              <w:ind w:left="106"/>
              <w:rPr>
                <w:sz w:val="21"/>
              </w:rPr>
            </w:pPr>
            <w:r>
              <w:rPr>
                <w:spacing w:val="-4"/>
                <w:sz w:val="21"/>
              </w:rPr>
              <w:t>住房公积金</w:t>
            </w:r>
          </w:p>
        </w:tc>
        <w:tc>
          <w:tcPr>
            <w:tcW w:w="2549" w:type="dxa"/>
          </w:tcPr>
          <w:p>
            <w:pPr>
              <w:pStyle w:val="13"/>
              <w:spacing w:before="1" w:line="250" w:lineRule="exact"/>
              <w:ind w:right="90"/>
              <w:jc w:val="right"/>
              <w:rPr>
                <w:sz w:val="21"/>
              </w:rPr>
            </w:pPr>
            <w:r>
              <w:rPr>
                <w:spacing w:val="-2"/>
                <w:sz w:val="21"/>
              </w:rPr>
              <w:t>17.31</w:t>
            </w:r>
          </w:p>
        </w:tc>
        <w:tc>
          <w:tcPr>
            <w:tcW w:w="2550" w:type="dxa"/>
          </w:tcPr>
          <w:p>
            <w:pPr>
              <w:pStyle w:val="13"/>
              <w:spacing w:before="1" w:line="250" w:lineRule="exact"/>
              <w:ind w:right="91"/>
              <w:jc w:val="right"/>
              <w:rPr>
                <w:sz w:val="21"/>
              </w:rPr>
            </w:pPr>
            <w:r>
              <w:rPr>
                <w:spacing w:val="-2"/>
                <w:sz w:val="21"/>
              </w:rPr>
              <w:t>17.31</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3" w:hRule="atLeast"/>
        </w:trPr>
        <w:tc>
          <w:tcPr>
            <w:tcW w:w="854" w:type="dxa"/>
          </w:tcPr>
          <w:p>
            <w:pPr>
              <w:pStyle w:val="13"/>
              <w:spacing w:before="3" w:line="250" w:lineRule="exact"/>
              <w:ind w:left="10"/>
              <w:jc w:val="center"/>
              <w:rPr>
                <w:sz w:val="21"/>
              </w:rPr>
            </w:pPr>
            <w:r>
              <w:rPr>
                <w:spacing w:val="-5"/>
                <w:sz w:val="21"/>
              </w:rPr>
              <w:t>10</w:t>
            </w:r>
          </w:p>
        </w:tc>
        <w:tc>
          <w:tcPr>
            <w:tcW w:w="1185" w:type="dxa"/>
          </w:tcPr>
          <w:p>
            <w:pPr>
              <w:pStyle w:val="13"/>
              <w:spacing w:before="3" w:line="250" w:lineRule="exact"/>
              <w:ind w:left="103"/>
              <w:rPr>
                <w:sz w:val="21"/>
              </w:rPr>
            </w:pPr>
            <w:r>
              <w:rPr>
                <w:spacing w:val="-5"/>
                <w:sz w:val="21"/>
              </w:rPr>
              <w:t>302</w:t>
            </w:r>
          </w:p>
        </w:tc>
        <w:tc>
          <w:tcPr>
            <w:tcW w:w="4535" w:type="dxa"/>
          </w:tcPr>
          <w:p>
            <w:pPr>
              <w:pStyle w:val="13"/>
              <w:spacing w:before="3" w:line="250" w:lineRule="exact"/>
              <w:ind w:left="106"/>
              <w:rPr>
                <w:sz w:val="21"/>
              </w:rPr>
            </w:pPr>
            <w:r>
              <w:rPr>
                <w:spacing w:val="-4"/>
                <w:sz w:val="21"/>
              </w:rPr>
              <w:t>商品和服务支出</w:t>
            </w:r>
          </w:p>
        </w:tc>
        <w:tc>
          <w:tcPr>
            <w:tcW w:w="2549" w:type="dxa"/>
          </w:tcPr>
          <w:p>
            <w:pPr>
              <w:pStyle w:val="13"/>
              <w:spacing w:before="3" w:line="250" w:lineRule="exact"/>
              <w:ind w:right="90"/>
              <w:jc w:val="right"/>
              <w:rPr>
                <w:sz w:val="21"/>
              </w:rPr>
            </w:pPr>
            <w:r>
              <w:rPr>
                <w:spacing w:val="-2"/>
                <w:sz w:val="21"/>
              </w:rPr>
              <w:t>30.01</w:t>
            </w:r>
          </w:p>
        </w:tc>
        <w:tc>
          <w:tcPr>
            <w:tcW w:w="2550" w:type="dxa"/>
          </w:tcPr>
          <w:p>
            <w:pPr>
              <w:pStyle w:val="13"/>
              <w:rPr>
                <w:rFonts w:ascii="Times New Roman"/>
                <w:sz w:val="20"/>
              </w:rPr>
            </w:pPr>
          </w:p>
        </w:tc>
        <w:tc>
          <w:tcPr>
            <w:tcW w:w="2550" w:type="dxa"/>
          </w:tcPr>
          <w:p>
            <w:pPr>
              <w:pStyle w:val="13"/>
              <w:spacing w:before="3" w:line="250" w:lineRule="exact"/>
              <w:ind w:right="91"/>
              <w:jc w:val="right"/>
              <w:rPr>
                <w:sz w:val="21"/>
              </w:rPr>
            </w:pPr>
            <w:r>
              <w:rPr>
                <w:spacing w:val="-2"/>
                <w:sz w:val="21"/>
              </w:rPr>
              <w:t>30.01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2" w:hRule="atLeast"/>
        </w:trPr>
        <w:tc>
          <w:tcPr>
            <w:tcW w:w="854" w:type="dxa"/>
          </w:tcPr>
          <w:p>
            <w:pPr>
              <w:pStyle w:val="13"/>
              <w:spacing w:before="1" w:line="252" w:lineRule="exact"/>
              <w:ind w:left="10"/>
              <w:jc w:val="center"/>
              <w:rPr>
                <w:sz w:val="21"/>
              </w:rPr>
            </w:pPr>
            <w:r>
              <w:rPr>
                <w:spacing w:val="-5"/>
                <w:sz w:val="21"/>
              </w:rPr>
              <w:t>11</w:t>
            </w:r>
          </w:p>
        </w:tc>
        <w:tc>
          <w:tcPr>
            <w:tcW w:w="1185" w:type="dxa"/>
          </w:tcPr>
          <w:p>
            <w:pPr>
              <w:pStyle w:val="13"/>
              <w:spacing w:before="1" w:line="252" w:lineRule="exact"/>
              <w:ind w:left="103"/>
              <w:rPr>
                <w:sz w:val="21"/>
              </w:rPr>
            </w:pPr>
            <w:r>
              <w:rPr>
                <w:spacing w:val="-2"/>
                <w:sz w:val="21"/>
              </w:rPr>
              <w:t>30201</w:t>
            </w:r>
          </w:p>
        </w:tc>
        <w:tc>
          <w:tcPr>
            <w:tcW w:w="4535" w:type="dxa"/>
          </w:tcPr>
          <w:p>
            <w:pPr>
              <w:pStyle w:val="13"/>
              <w:spacing w:before="1" w:line="252" w:lineRule="exact"/>
              <w:ind w:left="106"/>
              <w:rPr>
                <w:sz w:val="21"/>
              </w:rPr>
            </w:pPr>
            <w:r>
              <w:rPr>
                <w:spacing w:val="-4"/>
                <w:sz w:val="21"/>
              </w:rPr>
              <w:t>办公费</w:t>
            </w:r>
          </w:p>
        </w:tc>
        <w:tc>
          <w:tcPr>
            <w:tcW w:w="2549" w:type="dxa"/>
          </w:tcPr>
          <w:p>
            <w:pPr>
              <w:pStyle w:val="13"/>
              <w:spacing w:before="1" w:line="252" w:lineRule="exact"/>
              <w:ind w:right="90"/>
              <w:jc w:val="right"/>
              <w:rPr>
                <w:sz w:val="21"/>
              </w:rPr>
            </w:pPr>
            <w:r>
              <w:rPr>
                <w:spacing w:val="-4"/>
                <w:sz w:val="21"/>
              </w:rPr>
              <w:t>1.54</w:t>
            </w:r>
          </w:p>
        </w:tc>
        <w:tc>
          <w:tcPr>
            <w:tcW w:w="2550" w:type="dxa"/>
          </w:tcPr>
          <w:p>
            <w:pPr>
              <w:pStyle w:val="13"/>
              <w:rPr>
                <w:rFonts w:ascii="Times New Roman"/>
                <w:sz w:val="20"/>
              </w:rPr>
            </w:pPr>
          </w:p>
        </w:tc>
        <w:tc>
          <w:tcPr>
            <w:tcW w:w="2550" w:type="dxa"/>
          </w:tcPr>
          <w:p>
            <w:pPr>
              <w:pStyle w:val="13"/>
              <w:spacing w:before="1" w:line="252" w:lineRule="exact"/>
              <w:ind w:right="91"/>
              <w:jc w:val="right"/>
              <w:rPr>
                <w:sz w:val="21"/>
              </w:rPr>
            </w:pPr>
            <w:r>
              <w:rPr>
                <w:spacing w:val="-4"/>
                <w:sz w:val="21"/>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854" w:type="dxa"/>
          </w:tcPr>
          <w:p>
            <w:pPr>
              <w:pStyle w:val="13"/>
              <w:spacing w:before="1" w:line="250" w:lineRule="exact"/>
              <w:ind w:left="10"/>
              <w:jc w:val="center"/>
              <w:rPr>
                <w:sz w:val="21"/>
              </w:rPr>
            </w:pPr>
            <w:r>
              <w:rPr>
                <w:spacing w:val="-5"/>
                <w:sz w:val="21"/>
              </w:rPr>
              <w:t>12</w:t>
            </w:r>
          </w:p>
        </w:tc>
        <w:tc>
          <w:tcPr>
            <w:tcW w:w="1185" w:type="dxa"/>
          </w:tcPr>
          <w:p>
            <w:pPr>
              <w:pStyle w:val="13"/>
              <w:spacing w:before="1" w:line="250" w:lineRule="exact"/>
              <w:ind w:left="103"/>
              <w:rPr>
                <w:sz w:val="21"/>
              </w:rPr>
            </w:pPr>
            <w:r>
              <w:rPr>
                <w:spacing w:val="-2"/>
                <w:sz w:val="21"/>
              </w:rPr>
              <w:t>30205</w:t>
            </w:r>
          </w:p>
        </w:tc>
        <w:tc>
          <w:tcPr>
            <w:tcW w:w="4535" w:type="dxa"/>
          </w:tcPr>
          <w:p>
            <w:pPr>
              <w:pStyle w:val="13"/>
              <w:spacing w:before="1" w:line="250" w:lineRule="exact"/>
              <w:ind w:left="106"/>
              <w:rPr>
                <w:sz w:val="21"/>
              </w:rPr>
            </w:pPr>
            <w:r>
              <w:rPr>
                <w:spacing w:val="-5"/>
                <w:sz w:val="21"/>
              </w:rPr>
              <w:t>水费</w:t>
            </w:r>
          </w:p>
        </w:tc>
        <w:tc>
          <w:tcPr>
            <w:tcW w:w="2549" w:type="dxa"/>
          </w:tcPr>
          <w:p>
            <w:pPr>
              <w:pStyle w:val="13"/>
              <w:spacing w:before="1" w:line="250" w:lineRule="exact"/>
              <w:ind w:right="90"/>
              <w:jc w:val="right"/>
              <w:rPr>
                <w:sz w:val="21"/>
              </w:rPr>
            </w:pPr>
            <w:r>
              <w:rPr>
                <w:spacing w:val="-4"/>
                <w:sz w:val="21"/>
              </w:rPr>
              <w:t>0.33</w:t>
            </w:r>
          </w:p>
        </w:tc>
        <w:tc>
          <w:tcPr>
            <w:tcW w:w="2550" w:type="dxa"/>
          </w:tcPr>
          <w:p>
            <w:pPr>
              <w:pStyle w:val="13"/>
              <w:rPr>
                <w:rFonts w:ascii="Times New Roman"/>
                <w:sz w:val="20"/>
              </w:rPr>
            </w:pPr>
          </w:p>
        </w:tc>
        <w:tc>
          <w:tcPr>
            <w:tcW w:w="2550" w:type="dxa"/>
          </w:tcPr>
          <w:p>
            <w:pPr>
              <w:pStyle w:val="13"/>
              <w:spacing w:before="1" w:line="250" w:lineRule="exact"/>
              <w:ind w:right="91"/>
              <w:jc w:val="right"/>
              <w:rPr>
                <w:sz w:val="21"/>
              </w:rPr>
            </w:pPr>
            <w:r>
              <w:rPr>
                <w:spacing w:val="-4"/>
                <w:sz w:val="21"/>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854" w:type="dxa"/>
          </w:tcPr>
          <w:p>
            <w:pPr>
              <w:pStyle w:val="13"/>
              <w:spacing w:before="3" w:line="250" w:lineRule="exact"/>
              <w:ind w:left="10"/>
              <w:jc w:val="center"/>
              <w:rPr>
                <w:sz w:val="21"/>
              </w:rPr>
            </w:pPr>
            <w:r>
              <w:rPr>
                <w:spacing w:val="-5"/>
                <w:sz w:val="21"/>
              </w:rPr>
              <w:t>13</w:t>
            </w:r>
          </w:p>
        </w:tc>
        <w:tc>
          <w:tcPr>
            <w:tcW w:w="1185" w:type="dxa"/>
          </w:tcPr>
          <w:p>
            <w:pPr>
              <w:pStyle w:val="13"/>
              <w:spacing w:before="3" w:line="250" w:lineRule="exact"/>
              <w:ind w:left="103"/>
              <w:rPr>
                <w:sz w:val="21"/>
              </w:rPr>
            </w:pPr>
            <w:r>
              <w:rPr>
                <w:spacing w:val="-2"/>
                <w:sz w:val="21"/>
              </w:rPr>
              <w:t>30206</w:t>
            </w:r>
          </w:p>
        </w:tc>
        <w:tc>
          <w:tcPr>
            <w:tcW w:w="4535" w:type="dxa"/>
          </w:tcPr>
          <w:p>
            <w:pPr>
              <w:pStyle w:val="13"/>
              <w:spacing w:before="3" w:line="250" w:lineRule="exact"/>
              <w:ind w:left="106"/>
              <w:rPr>
                <w:sz w:val="21"/>
              </w:rPr>
            </w:pPr>
            <w:r>
              <w:rPr>
                <w:spacing w:val="-5"/>
                <w:sz w:val="21"/>
              </w:rPr>
              <w:t>电费</w:t>
            </w:r>
          </w:p>
        </w:tc>
        <w:tc>
          <w:tcPr>
            <w:tcW w:w="2549" w:type="dxa"/>
          </w:tcPr>
          <w:p>
            <w:pPr>
              <w:pStyle w:val="13"/>
              <w:spacing w:before="3" w:line="250" w:lineRule="exact"/>
              <w:ind w:right="90"/>
              <w:jc w:val="right"/>
              <w:rPr>
                <w:sz w:val="21"/>
              </w:rPr>
            </w:pPr>
            <w:r>
              <w:rPr>
                <w:spacing w:val="-4"/>
                <w:sz w:val="21"/>
              </w:rPr>
              <w:t>1.10</w:t>
            </w:r>
          </w:p>
        </w:tc>
        <w:tc>
          <w:tcPr>
            <w:tcW w:w="2550" w:type="dxa"/>
          </w:tcPr>
          <w:p>
            <w:pPr>
              <w:pStyle w:val="13"/>
              <w:rPr>
                <w:rFonts w:ascii="Times New Roman"/>
                <w:sz w:val="20"/>
              </w:rPr>
            </w:pPr>
          </w:p>
        </w:tc>
        <w:tc>
          <w:tcPr>
            <w:tcW w:w="2550" w:type="dxa"/>
          </w:tcPr>
          <w:p>
            <w:pPr>
              <w:pStyle w:val="13"/>
              <w:spacing w:before="3" w:line="250" w:lineRule="exact"/>
              <w:ind w:right="91"/>
              <w:jc w:val="right"/>
              <w:rPr>
                <w:sz w:val="21"/>
              </w:rPr>
            </w:pPr>
            <w:r>
              <w:rPr>
                <w:spacing w:val="-4"/>
                <w:sz w:val="21"/>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 w:hRule="atLeast"/>
        </w:trPr>
        <w:tc>
          <w:tcPr>
            <w:tcW w:w="854" w:type="dxa"/>
          </w:tcPr>
          <w:p>
            <w:pPr>
              <w:pStyle w:val="13"/>
              <w:spacing w:before="1" w:line="252" w:lineRule="exact"/>
              <w:ind w:left="10"/>
              <w:jc w:val="center"/>
              <w:rPr>
                <w:sz w:val="21"/>
              </w:rPr>
            </w:pPr>
            <w:r>
              <w:rPr>
                <w:spacing w:val="-5"/>
                <w:sz w:val="21"/>
              </w:rPr>
              <w:t>14</w:t>
            </w:r>
          </w:p>
        </w:tc>
        <w:tc>
          <w:tcPr>
            <w:tcW w:w="1185" w:type="dxa"/>
          </w:tcPr>
          <w:p>
            <w:pPr>
              <w:pStyle w:val="13"/>
              <w:spacing w:before="1" w:line="252" w:lineRule="exact"/>
              <w:ind w:left="103"/>
              <w:rPr>
                <w:sz w:val="21"/>
              </w:rPr>
            </w:pPr>
            <w:r>
              <w:rPr>
                <w:spacing w:val="-2"/>
                <w:sz w:val="21"/>
              </w:rPr>
              <w:t>30207</w:t>
            </w:r>
          </w:p>
        </w:tc>
        <w:tc>
          <w:tcPr>
            <w:tcW w:w="4535" w:type="dxa"/>
          </w:tcPr>
          <w:p>
            <w:pPr>
              <w:pStyle w:val="13"/>
              <w:spacing w:before="1" w:line="252" w:lineRule="exact"/>
              <w:ind w:left="106"/>
              <w:rPr>
                <w:sz w:val="21"/>
              </w:rPr>
            </w:pPr>
            <w:r>
              <w:rPr>
                <w:spacing w:val="-4"/>
                <w:sz w:val="21"/>
              </w:rPr>
              <w:t>邮电费</w:t>
            </w:r>
          </w:p>
        </w:tc>
        <w:tc>
          <w:tcPr>
            <w:tcW w:w="2549" w:type="dxa"/>
          </w:tcPr>
          <w:p>
            <w:pPr>
              <w:pStyle w:val="13"/>
              <w:spacing w:before="1" w:line="252" w:lineRule="exact"/>
              <w:ind w:right="90"/>
              <w:jc w:val="right"/>
              <w:rPr>
                <w:sz w:val="21"/>
              </w:rPr>
            </w:pPr>
            <w:r>
              <w:rPr>
                <w:spacing w:val="-4"/>
                <w:sz w:val="21"/>
              </w:rPr>
              <w:t>9.30</w:t>
            </w:r>
          </w:p>
        </w:tc>
        <w:tc>
          <w:tcPr>
            <w:tcW w:w="2550" w:type="dxa"/>
          </w:tcPr>
          <w:p>
            <w:pPr>
              <w:pStyle w:val="13"/>
              <w:rPr>
                <w:rFonts w:ascii="Times New Roman"/>
                <w:sz w:val="20"/>
              </w:rPr>
            </w:pPr>
          </w:p>
        </w:tc>
        <w:tc>
          <w:tcPr>
            <w:tcW w:w="2550" w:type="dxa"/>
          </w:tcPr>
          <w:p>
            <w:pPr>
              <w:pStyle w:val="13"/>
              <w:spacing w:before="1" w:line="252" w:lineRule="exact"/>
              <w:ind w:right="91"/>
              <w:jc w:val="right"/>
              <w:rPr>
                <w:sz w:val="21"/>
              </w:rPr>
            </w:pPr>
            <w:r>
              <w:rPr>
                <w:spacing w:val="-4"/>
                <w:sz w:val="21"/>
              </w:rP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2" w:hRule="atLeast"/>
        </w:trPr>
        <w:tc>
          <w:tcPr>
            <w:tcW w:w="854" w:type="dxa"/>
          </w:tcPr>
          <w:p>
            <w:pPr>
              <w:pStyle w:val="13"/>
              <w:spacing w:before="1" w:line="252" w:lineRule="exact"/>
              <w:ind w:left="10"/>
              <w:jc w:val="center"/>
              <w:rPr>
                <w:sz w:val="21"/>
              </w:rPr>
            </w:pPr>
            <w:r>
              <w:rPr>
                <w:spacing w:val="-5"/>
                <w:sz w:val="21"/>
              </w:rPr>
              <w:t>15</w:t>
            </w:r>
          </w:p>
        </w:tc>
        <w:tc>
          <w:tcPr>
            <w:tcW w:w="1185" w:type="dxa"/>
          </w:tcPr>
          <w:p>
            <w:pPr>
              <w:pStyle w:val="13"/>
              <w:spacing w:before="1" w:line="252" w:lineRule="exact"/>
              <w:ind w:left="103"/>
              <w:rPr>
                <w:sz w:val="21"/>
              </w:rPr>
            </w:pPr>
            <w:r>
              <w:rPr>
                <w:spacing w:val="-2"/>
                <w:sz w:val="21"/>
              </w:rPr>
              <w:t>30211</w:t>
            </w:r>
          </w:p>
        </w:tc>
        <w:tc>
          <w:tcPr>
            <w:tcW w:w="4535" w:type="dxa"/>
          </w:tcPr>
          <w:p>
            <w:pPr>
              <w:pStyle w:val="13"/>
              <w:spacing w:before="1" w:line="252" w:lineRule="exact"/>
              <w:ind w:left="106"/>
              <w:rPr>
                <w:sz w:val="21"/>
              </w:rPr>
            </w:pPr>
            <w:r>
              <w:rPr>
                <w:spacing w:val="-4"/>
                <w:sz w:val="21"/>
              </w:rPr>
              <w:t>差旅费</w:t>
            </w:r>
          </w:p>
        </w:tc>
        <w:tc>
          <w:tcPr>
            <w:tcW w:w="2549" w:type="dxa"/>
          </w:tcPr>
          <w:p>
            <w:pPr>
              <w:pStyle w:val="13"/>
              <w:spacing w:before="1" w:line="252" w:lineRule="exact"/>
              <w:ind w:right="90"/>
              <w:jc w:val="right"/>
              <w:rPr>
                <w:sz w:val="21"/>
              </w:rPr>
            </w:pPr>
            <w:r>
              <w:rPr>
                <w:spacing w:val="-4"/>
                <w:sz w:val="21"/>
              </w:rPr>
              <w:t>0.33</w:t>
            </w:r>
          </w:p>
        </w:tc>
        <w:tc>
          <w:tcPr>
            <w:tcW w:w="2550" w:type="dxa"/>
          </w:tcPr>
          <w:p>
            <w:pPr>
              <w:pStyle w:val="13"/>
              <w:rPr>
                <w:rFonts w:ascii="Times New Roman"/>
                <w:sz w:val="20"/>
              </w:rPr>
            </w:pPr>
          </w:p>
        </w:tc>
        <w:tc>
          <w:tcPr>
            <w:tcW w:w="2550" w:type="dxa"/>
          </w:tcPr>
          <w:p>
            <w:pPr>
              <w:pStyle w:val="13"/>
              <w:spacing w:before="1" w:line="252" w:lineRule="exact"/>
              <w:ind w:right="91"/>
              <w:jc w:val="right"/>
              <w:rPr>
                <w:sz w:val="21"/>
              </w:rPr>
            </w:pPr>
            <w:r>
              <w:rPr>
                <w:spacing w:val="-4"/>
                <w:sz w:val="21"/>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0" w:hRule="atLeast"/>
        </w:trPr>
        <w:tc>
          <w:tcPr>
            <w:tcW w:w="854" w:type="dxa"/>
          </w:tcPr>
          <w:p>
            <w:pPr>
              <w:pStyle w:val="13"/>
              <w:spacing w:before="1" w:line="250" w:lineRule="exact"/>
              <w:ind w:left="10"/>
              <w:jc w:val="center"/>
              <w:rPr>
                <w:sz w:val="21"/>
              </w:rPr>
            </w:pPr>
            <w:r>
              <w:rPr>
                <w:spacing w:val="-5"/>
                <w:sz w:val="21"/>
              </w:rPr>
              <w:t>16</w:t>
            </w:r>
          </w:p>
        </w:tc>
        <w:tc>
          <w:tcPr>
            <w:tcW w:w="1185" w:type="dxa"/>
          </w:tcPr>
          <w:p>
            <w:pPr>
              <w:pStyle w:val="13"/>
              <w:spacing w:before="1" w:line="250" w:lineRule="exact"/>
              <w:ind w:left="103"/>
              <w:rPr>
                <w:sz w:val="21"/>
              </w:rPr>
            </w:pPr>
            <w:r>
              <w:rPr>
                <w:spacing w:val="-2"/>
                <w:sz w:val="21"/>
              </w:rPr>
              <w:t>30217</w:t>
            </w:r>
          </w:p>
        </w:tc>
        <w:tc>
          <w:tcPr>
            <w:tcW w:w="4535" w:type="dxa"/>
          </w:tcPr>
          <w:p>
            <w:pPr>
              <w:pStyle w:val="13"/>
              <w:spacing w:before="1" w:line="250" w:lineRule="exact"/>
              <w:ind w:left="106"/>
              <w:rPr>
                <w:sz w:val="21"/>
              </w:rPr>
            </w:pPr>
            <w:r>
              <w:rPr>
                <w:spacing w:val="-4"/>
                <w:sz w:val="21"/>
              </w:rPr>
              <w:t>公务接待费</w:t>
            </w:r>
          </w:p>
        </w:tc>
        <w:tc>
          <w:tcPr>
            <w:tcW w:w="2549" w:type="dxa"/>
          </w:tcPr>
          <w:p>
            <w:pPr>
              <w:pStyle w:val="13"/>
              <w:spacing w:before="1" w:line="250" w:lineRule="exact"/>
              <w:ind w:right="90"/>
              <w:jc w:val="right"/>
              <w:rPr>
                <w:sz w:val="21"/>
              </w:rPr>
            </w:pPr>
            <w:r>
              <w:rPr>
                <w:spacing w:val="-4"/>
                <w:sz w:val="21"/>
              </w:rPr>
              <w:t>0.56</w:t>
            </w:r>
          </w:p>
        </w:tc>
        <w:tc>
          <w:tcPr>
            <w:tcW w:w="2550" w:type="dxa"/>
          </w:tcPr>
          <w:p>
            <w:pPr>
              <w:pStyle w:val="13"/>
              <w:rPr>
                <w:rFonts w:ascii="Times New Roman"/>
                <w:sz w:val="20"/>
              </w:rPr>
            </w:pPr>
          </w:p>
        </w:tc>
        <w:tc>
          <w:tcPr>
            <w:tcW w:w="2550" w:type="dxa"/>
          </w:tcPr>
          <w:p>
            <w:pPr>
              <w:pStyle w:val="13"/>
              <w:spacing w:before="1" w:line="250" w:lineRule="exact"/>
              <w:ind w:right="91"/>
              <w:jc w:val="right"/>
              <w:rPr>
                <w:sz w:val="21"/>
              </w:rPr>
            </w:pPr>
            <w:r>
              <w:rPr>
                <w:spacing w:val="-4"/>
                <w:sz w:val="21"/>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2" w:hRule="atLeast"/>
        </w:trPr>
        <w:tc>
          <w:tcPr>
            <w:tcW w:w="854" w:type="dxa"/>
          </w:tcPr>
          <w:p>
            <w:pPr>
              <w:pStyle w:val="13"/>
              <w:spacing w:before="3" w:line="250" w:lineRule="exact"/>
              <w:ind w:left="10"/>
              <w:jc w:val="center"/>
              <w:rPr>
                <w:sz w:val="21"/>
              </w:rPr>
            </w:pPr>
            <w:r>
              <w:rPr>
                <w:spacing w:val="-5"/>
                <w:sz w:val="21"/>
              </w:rPr>
              <w:t>17</w:t>
            </w:r>
          </w:p>
        </w:tc>
        <w:tc>
          <w:tcPr>
            <w:tcW w:w="1185" w:type="dxa"/>
          </w:tcPr>
          <w:p>
            <w:pPr>
              <w:pStyle w:val="13"/>
              <w:spacing w:before="3" w:line="250" w:lineRule="exact"/>
              <w:ind w:left="103"/>
              <w:rPr>
                <w:sz w:val="21"/>
              </w:rPr>
            </w:pPr>
            <w:r>
              <w:rPr>
                <w:spacing w:val="-2"/>
                <w:sz w:val="21"/>
              </w:rPr>
              <w:t>30229</w:t>
            </w:r>
          </w:p>
        </w:tc>
        <w:tc>
          <w:tcPr>
            <w:tcW w:w="4535" w:type="dxa"/>
          </w:tcPr>
          <w:p>
            <w:pPr>
              <w:pStyle w:val="13"/>
              <w:spacing w:before="3" w:line="250" w:lineRule="exact"/>
              <w:ind w:left="106"/>
              <w:rPr>
                <w:sz w:val="21"/>
              </w:rPr>
            </w:pPr>
            <w:r>
              <w:rPr>
                <w:spacing w:val="-4"/>
                <w:sz w:val="21"/>
              </w:rPr>
              <w:t>福利费</w:t>
            </w:r>
          </w:p>
        </w:tc>
        <w:tc>
          <w:tcPr>
            <w:tcW w:w="2549" w:type="dxa"/>
          </w:tcPr>
          <w:p>
            <w:pPr>
              <w:pStyle w:val="13"/>
              <w:spacing w:before="3" w:line="250" w:lineRule="exact"/>
              <w:ind w:right="90"/>
              <w:jc w:val="right"/>
              <w:rPr>
                <w:sz w:val="21"/>
              </w:rPr>
            </w:pPr>
            <w:r>
              <w:rPr>
                <w:spacing w:val="-4"/>
                <w:sz w:val="21"/>
              </w:rPr>
              <w:t>1.84</w:t>
            </w:r>
          </w:p>
        </w:tc>
        <w:tc>
          <w:tcPr>
            <w:tcW w:w="2550" w:type="dxa"/>
          </w:tcPr>
          <w:p>
            <w:pPr>
              <w:pStyle w:val="13"/>
              <w:rPr>
                <w:rFonts w:ascii="Times New Roman"/>
                <w:sz w:val="20"/>
              </w:rPr>
            </w:pPr>
          </w:p>
        </w:tc>
        <w:tc>
          <w:tcPr>
            <w:tcW w:w="2550" w:type="dxa"/>
          </w:tcPr>
          <w:p>
            <w:pPr>
              <w:pStyle w:val="13"/>
              <w:spacing w:before="3" w:line="250" w:lineRule="exact"/>
              <w:ind w:right="91"/>
              <w:jc w:val="right"/>
              <w:rPr>
                <w:sz w:val="21"/>
              </w:rPr>
            </w:pPr>
            <w:r>
              <w:rPr>
                <w:spacing w:val="-4"/>
                <w:sz w:val="21"/>
              </w:rP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3" w:hRule="atLeast"/>
        </w:trPr>
        <w:tc>
          <w:tcPr>
            <w:tcW w:w="854" w:type="dxa"/>
          </w:tcPr>
          <w:p>
            <w:pPr>
              <w:pStyle w:val="13"/>
              <w:spacing w:before="1" w:line="252" w:lineRule="exact"/>
              <w:ind w:left="10"/>
              <w:jc w:val="center"/>
              <w:rPr>
                <w:sz w:val="21"/>
              </w:rPr>
            </w:pPr>
            <w:r>
              <w:rPr>
                <w:spacing w:val="-5"/>
                <w:sz w:val="21"/>
              </w:rPr>
              <w:t>18</w:t>
            </w:r>
          </w:p>
        </w:tc>
        <w:tc>
          <w:tcPr>
            <w:tcW w:w="1185" w:type="dxa"/>
          </w:tcPr>
          <w:p>
            <w:pPr>
              <w:pStyle w:val="13"/>
              <w:spacing w:before="1" w:line="252" w:lineRule="exact"/>
              <w:ind w:left="103"/>
              <w:rPr>
                <w:sz w:val="21"/>
              </w:rPr>
            </w:pPr>
            <w:r>
              <w:rPr>
                <w:spacing w:val="-2"/>
                <w:sz w:val="21"/>
              </w:rPr>
              <w:t>30231</w:t>
            </w:r>
          </w:p>
        </w:tc>
        <w:tc>
          <w:tcPr>
            <w:tcW w:w="4535" w:type="dxa"/>
          </w:tcPr>
          <w:p>
            <w:pPr>
              <w:pStyle w:val="13"/>
              <w:spacing w:before="1" w:line="252" w:lineRule="exact"/>
              <w:ind w:left="106"/>
              <w:rPr>
                <w:sz w:val="21"/>
              </w:rPr>
            </w:pPr>
            <w:r>
              <w:rPr>
                <w:spacing w:val="-3"/>
                <w:sz w:val="21"/>
              </w:rPr>
              <w:t>公务用车运行维护费</w:t>
            </w:r>
          </w:p>
        </w:tc>
        <w:tc>
          <w:tcPr>
            <w:tcW w:w="2549" w:type="dxa"/>
          </w:tcPr>
          <w:p>
            <w:pPr>
              <w:pStyle w:val="13"/>
              <w:spacing w:before="1" w:line="252" w:lineRule="exact"/>
              <w:ind w:right="90"/>
              <w:jc w:val="right"/>
              <w:rPr>
                <w:sz w:val="21"/>
              </w:rPr>
            </w:pPr>
            <w:r>
              <w:rPr>
                <w:spacing w:val="-4"/>
                <w:sz w:val="21"/>
              </w:rPr>
              <w:t>2.00</w:t>
            </w:r>
          </w:p>
        </w:tc>
        <w:tc>
          <w:tcPr>
            <w:tcW w:w="2550" w:type="dxa"/>
          </w:tcPr>
          <w:p>
            <w:pPr>
              <w:pStyle w:val="13"/>
              <w:rPr>
                <w:rFonts w:ascii="Times New Roman"/>
                <w:sz w:val="20"/>
              </w:rPr>
            </w:pPr>
          </w:p>
        </w:tc>
        <w:tc>
          <w:tcPr>
            <w:tcW w:w="2550" w:type="dxa"/>
          </w:tcPr>
          <w:p>
            <w:pPr>
              <w:pStyle w:val="13"/>
              <w:spacing w:before="1" w:line="252" w:lineRule="exact"/>
              <w:ind w:right="91"/>
              <w:jc w:val="right"/>
              <w:rPr>
                <w:sz w:val="21"/>
              </w:rPr>
            </w:pPr>
            <w:r>
              <w:rPr>
                <w:spacing w:val="-4"/>
                <w:sz w:val="21"/>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3" w:hRule="atLeast"/>
        </w:trPr>
        <w:tc>
          <w:tcPr>
            <w:tcW w:w="854" w:type="dxa"/>
          </w:tcPr>
          <w:p>
            <w:pPr>
              <w:pStyle w:val="13"/>
              <w:spacing w:before="1" w:line="252" w:lineRule="exact"/>
              <w:ind w:left="10"/>
              <w:jc w:val="center"/>
              <w:rPr>
                <w:sz w:val="21"/>
              </w:rPr>
            </w:pPr>
            <w:r>
              <w:rPr>
                <w:spacing w:val="-5"/>
                <w:sz w:val="21"/>
              </w:rPr>
              <w:t>19</w:t>
            </w:r>
          </w:p>
        </w:tc>
        <w:tc>
          <w:tcPr>
            <w:tcW w:w="1185" w:type="dxa"/>
          </w:tcPr>
          <w:p>
            <w:pPr>
              <w:pStyle w:val="13"/>
              <w:spacing w:before="1" w:line="252" w:lineRule="exact"/>
              <w:ind w:left="103"/>
              <w:rPr>
                <w:sz w:val="21"/>
              </w:rPr>
            </w:pPr>
            <w:r>
              <w:rPr>
                <w:spacing w:val="-2"/>
                <w:sz w:val="21"/>
              </w:rPr>
              <w:t>30239</w:t>
            </w:r>
          </w:p>
        </w:tc>
        <w:tc>
          <w:tcPr>
            <w:tcW w:w="4535" w:type="dxa"/>
          </w:tcPr>
          <w:p>
            <w:pPr>
              <w:pStyle w:val="13"/>
              <w:spacing w:before="1" w:line="252" w:lineRule="exact"/>
              <w:ind w:left="106"/>
              <w:rPr>
                <w:sz w:val="21"/>
              </w:rPr>
            </w:pPr>
            <w:r>
              <w:rPr>
                <w:spacing w:val="-4"/>
                <w:sz w:val="21"/>
              </w:rPr>
              <w:t>其他交通费用</w:t>
            </w:r>
          </w:p>
        </w:tc>
        <w:tc>
          <w:tcPr>
            <w:tcW w:w="2549" w:type="dxa"/>
          </w:tcPr>
          <w:p>
            <w:pPr>
              <w:pStyle w:val="13"/>
              <w:spacing w:before="1" w:line="252" w:lineRule="exact"/>
              <w:ind w:right="90"/>
              <w:jc w:val="right"/>
              <w:rPr>
                <w:sz w:val="21"/>
              </w:rPr>
            </w:pPr>
            <w:r>
              <w:rPr>
                <w:spacing w:val="-2"/>
                <w:sz w:val="21"/>
              </w:rPr>
              <w:t>13.02</w:t>
            </w:r>
          </w:p>
        </w:tc>
        <w:tc>
          <w:tcPr>
            <w:tcW w:w="2550" w:type="dxa"/>
          </w:tcPr>
          <w:p>
            <w:pPr>
              <w:pStyle w:val="13"/>
              <w:rPr>
                <w:rFonts w:ascii="Times New Roman"/>
                <w:sz w:val="20"/>
              </w:rPr>
            </w:pPr>
          </w:p>
        </w:tc>
        <w:tc>
          <w:tcPr>
            <w:tcW w:w="2550" w:type="dxa"/>
          </w:tcPr>
          <w:p>
            <w:pPr>
              <w:pStyle w:val="13"/>
              <w:spacing w:before="1" w:line="252" w:lineRule="exact"/>
              <w:ind w:right="91"/>
              <w:jc w:val="right"/>
              <w:rPr>
                <w:sz w:val="21"/>
              </w:rPr>
            </w:pPr>
            <w:r>
              <w:rPr>
                <w:spacing w:val="-2"/>
                <w:sz w:val="21"/>
              </w:rPr>
              <w:t>13.02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0" w:hRule="atLeast"/>
        </w:trPr>
        <w:tc>
          <w:tcPr>
            <w:tcW w:w="854" w:type="dxa"/>
          </w:tcPr>
          <w:p>
            <w:pPr>
              <w:pStyle w:val="13"/>
              <w:spacing w:before="1" w:line="250" w:lineRule="exact"/>
              <w:ind w:left="10"/>
              <w:jc w:val="center"/>
              <w:rPr>
                <w:sz w:val="21"/>
              </w:rPr>
            </w:pPr>
            <w:r>
              <w:rPr>
                <w:spacing w:val="-5"/>
                <w:sz w:val="21"/>
              </w:rPr>
              <w:t>20</w:t>
            </w:r>
          </w:p>
        </w:tc>
        <w:tc>
          <w:tcPr>
            <w:tcW w:w="1185" w:type="dxa"/>
          </w:tcPr>
          <w:p>
            <w:pPr>
              <w:pStyle w:val="13"/>
              <w:spacing w:before="1" w:line="250" w:lineRule="exact"/>
              <w:ind w:left="103"/>
              <w:rPr>
                <w:sz w:val="21"/>
              </w:rPr>
            </w:pPr>
            <w:r>
              <w:rPr>
                <w:spacing w:val="-5"/>
                <w:sz w:val="21"/>
              </w:rPr>
              <w:t>303</w:t>
            </w:r>
          </w:p>
        </w:tc>
        <w:tc>
          <w:tcPr>
            <w:tcW w:w="4535" w:type="dxa"/>
          </w:tcPr>
          <w:p>
            <w:pPr>
              <w:pStyle w:val="13"/>
              <w:spacing w:before="1" w:line="250" w:lineRule="exact"/>
              <w:ind w:left="106"/>
              <w:rPr>
                <w:sz w:val="21"/>
              </w:rPr>
            </w:pPr>
            <w:r>
              <w:rPr>
                <w:spacing w:val="-3"/>
                <w:sz w:val="21"/>
              </w:rPr>
              <w:t>对个人和家庭的补助</w:t>
            </w:r>
          </w:p>
        </w:tc>
        <w:tc>
          <w:tcPr>
            <w:tcW w:w="2549" w:type="dxa"/>
          </w:tcPr>
          <w:p>
            <w:pPr>
              <w:pStyle w:val="13"/>
              <w:spacing w:before="1" w:line="250" w:lineRule="exact"/>
              <w:ind w:right="90"/>
              <w:jc w:val="right"/>
              <w:rPr>
                <w:sz w:val="21"/>
              </w:rPr>
            </w:pPr>
            <w:r>
              <w:rPr>
                <w:spacing w:val="-2"/>
                <w:sz w:val="21"/>
              </w:rPr>
              <w:t>22.15</w:t>
            </w:r>
          </w:p>
        </w:tc>
        <w:tc>
          <w:tcPr>
            <w:tcW w:w="2550" w:type="dxa"/>
          </w:tcPr>
          <w:p>
            <w:pPr>
              <w:pStyle w:val="13"/>
              <w:spacing w:before="1" w:line="250" w:lineRule="exact"/>
              <w:ind w:right="91"/>
              <w:jc w:val="right"/>
              <w:rPr>
                <w:sz w:val="21"/>
              </w:rPr>
            </w:pPr>
            <w:r>
              <w:rPr>
                <w:spacing w:val="-2"/>
                <w:sz w:val="21"/>
              </w:rPr>
              <w:t>22.15</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854" w:type="dxa"/>
          </w:tcPr>
          <w:p>
            <w:pPr>
              <w:pStyle w:val="13"/>
              <w:spacing w:before="3" w:line="250" w:lineRule="exact"/>
              <w:ind w:left="10"/>
              <w:jc w:val="center"/>
              <w:rPr>
                <w:sz w:val="21"/>
              </w:rPr>
            </w:pPr>
            <w:r>
              <w:rPr>
                <w:spacing w:val="-5"/>
                <w:sz w:val="21"/>
              </w:rPr>
              <w:t>21</w:t>
            </w:r>
          </w:p>
        </w:tc>
        <w:tc>
          <w:tcPr>
            <w:tcW w:w="1185" w:type="dxa"/>
          </w:tcPr>
          <w:p>
            <w:pPr>
              <w:pStyle w:val="13"/>
              <w:spacing w:before="3" w:line="250" w:lineRule="exact"/>
              <w:ind w:left="103"/>
              <w:rPr>
                <w:sz w:val="21"/>
              </w:rPr>
            </w:pPr>
            <w:r>
              <w:rPr>
                <w:spacing w:val="-2"/>
                <w:sz w:val="21"/>
              </w:rPr>
              <w:t>30302</w:t>
            </w:r>
          </w:p>
        </w:tc>
        <w:tc>
          <w:tcPr>
            <w:tcW w:w="4535" w:type="dxa"/>
          </w:tcPr>
          <w:p>
            <w:pPr>
              <w:pStyle w:val="13"/>
              <w:spacing w:before="3" w:line="250" w:lineRule="exact"/>
              <w:ind w:left="106"/>
              <w:rPr>
                <w:sz w:val="21"/>
              </w:rPr>
            </w:pPr>
            <w:r>
              <w:rPr>
                <w:spacing w:val="-4"/>
                <w:sz w:val="21"/>
              </w:rPr>
              <w:t>退休费</w:t>
            </w:r>
          </w:p>
        </w:tc>
        <w:tc>
          <w:tcPr>
            <w:tcW w:w="2549" w:type="dxa"/>
          </w:tcPr>
          <w:p>
            <w:pPr>
              <w:pStyle w:val="13"/>
              <w:spacing w:before="3" w:line="250" w:lineRule="exact"/>
              <w:ind w:right="90"/>
              <w:jc w:val="right"/>
              <w:rPr>
                <w:sz w:val="21"/>
              </w:rPr>
            </w:pPr>
            <w:r>
              <w:rPr>
                <w:spacing w:val="-2"/>
                <w:sz w:val="21"/>
              </w:rPr>
              <w:t>15.37</w:t>
            </w:r>
          </w:p>
        </w:tc>
        <w:tc>
          <w:tcPr>
            <w:tcW w:w="2550" w:type="dxa"/>
          </w:tcPr>
          <w:p>
            <w:pPr>
              <w:pStyle w:val="13"/>
              <w:spacing w:before="3" w:line="250" w:lineRule="exact"/>
              <w:ind w:right="91"/>
              <w:jc w:val="right"/>
              <w:rPr>
                <w:sz w:val="21"/>
              </w:rPr>
            </w:pPr>
            <w:r>
              <w:rPr>
                <w:spacing w:val="-2"/>
                <w:sz w:val="21"/>
              </w:rPr>
              <w:t>15.37</w:t>
            </w:r>
          </w:p>
        </w:tc>
        <w:tc>
          <w:tcPr>
            <w:tcW w:w="2550" w:type="dxa"/>
          </w:tcPr>
          <w:p>
            <w:pPr>
              <w:pStyle w:val="13"/>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 w:hRule="atLeast"/>
        </w:trPr>
        <w:tc>
          <w:tcPr>
            <w:tcW w:w="854" w:type="dxa"/>
          </w:tcPr>
          <w:p>
            <w:pPr>
              <w:pStyle w:val="13"/>
              <w:spacing w:before="1" w:line="252" w:lineRule="exact"/>
              <w:ind w:left="10"/>
              <w:jc w:val="center"/>
              <w:rPr>
                <w:sz w:val="21"/>
              </w:rPr>
            </w:pPr>
            <w:r>
              <w:rPr>
                <w:spacing w:val="-5"/>
                <w:sz w:val="21"/>
              </w:rPr>
              <w:t>22</w:t>
            </w:r>
          </w:p>
        </w:tc>
        <w:tc>
          <w:tcPr>
            <w:tcW w:w="1185" w:type="dxa"/>
          </w:tcPr>
          <w:p>
            <w:pPr>
              <w:pStyle w:val="13"/>
              <w:spacing w:before="1" w:line="252" w:lineRule="exact"/>
              <w:ind w:left="103"/>
              <w:rPr>
                <w:sz w:val="21"/>
              </w:rPr>
            </w:pPr>
            <w:r>
              <w:rPr>
                <w:spacing w:val="-2"/>
                <w:sz w:val="21"/>
              </w:rPr>
              <w:t>30309</w:t>
            </w:r>
          </w:p>
        </w:tc>
        <w:tc>
          <w:tcPr>
            <w:tcW w:w="4535" w:type="dxa"/>
          </w:tcPr>
          <w:p>
            <w:pPr>
              <w:pStyle w:val="13"/>
              <w:spacing w:before="1" w:line="252" w:lineRule="exact"/>
              <w:ind w:left="106"/>
              <w:rPr>
                <w:sz w:val="21"/>
              </w:rPr>
            </w:pPr>
            <w:r>
              <w:rPr>
                <w:spacing w:val="-4"/>
                <w:sz w:val="21"/>
              </w:rPr>
              <w:t>奖励金</w:t>
            </w:r>
          </w:p>
        </w:tc>
        <w:tc>
          <w:tcPr>
            <w:tcW w:w="2549" w:type="dxa"/>
          </w:tcPr>
          <w:p>
            <w:pPr>
              <w:pStyle w:val="13"/>
              <w:spacing w:before="1" w:line="252" w:lineRule="exact"/>
              <w:ind w:right="90"/>
              <w:jc w:val="right"/>
              <w:rPr>
                <w:sz w:val="21"/>
              </w:rPr>
            </w:pPr>
            <w:r>
              <w:rPr>
                <w:spacing w:val="-4"/>
                <w:sz w:val="21"/>
              </w:rPr>
              <w:t>6.78</w:t>
            </w:r>
          </w:p>
        </w:tc>
        <w:tc>
          <w:tcPr>
            <w:tcW w:w="2550" w:type="dxa"/>
          </w:tcPr>
          <w:p>
            <w:pPr>
              <w:pStyle w:val="13"/>
              <w:spacing w:before="1" w:line="252" w:lineRule="exact"/>
              <w:ind w:right="91"/>
              <w:jc w:val="right"/>
              <w:rPr>
                <w:sz w:val="21"/>
              </w:rPr>
            </w:pPr>
            <w:r>
              <w:rPr>
                <w:spacing w:val="-4"/>
                <w:sz w:val="21"/>
              </w:rPr>
              <w:t>6.78</w:t>
            </w:r>
          </w:p>
        </w:tc>
        <w:tc>
          <w:tcPr>
            <w:tcW w:w="2550" w:type="dxa"/>
          </w:tcPr>
          <w:p>
            <w:pPr>
              <w:pStyle w:val="13"/>
              <w:rPr>
                <w:rFonts w:ascii="Times New Roman"/>
                <w:sz w:val="20"/>
              </w:rPr>
            </w:pPr>
          </w:p>
        </w:tc>
      </w:tr>
    </w:tbl>
    <w:p>
      <w:pPr>
        <w:spacing w:after="0"/>
        <w:rPr>
          <w:rFonts w:ascii="Times New Roman"/>
          <w:sz w:val="20"/>
        </w:rPr>
        <w:sectPr>
          <w:headerReference r:id="rId27" w:type="default"/>
          <w:footerReference r:id="rId28" w:type="default"/>
          <w:footerReference r:id="rId29" w:type="even"/>
          <w:pgSz w:w="16850" w:h="11900" w:orient="landscape"/>
          <w:pgMar w:top="2100" w:right="300" w:bottom="980" w:left="300" w:header="1417" w:footer="784" w:gutter="0"/>
          <w:pgNumType w:start="13"/>
          <w:cols w:space="720" w:num="1"/>
        </w:sectPr>
      </w:pPr>
    </w:p>
    <w:p>
      <w:pPr>
        <w:pStyle w:val="2"/>
        <w:spacing w:before="26" w:line="240" w:lineRule="auto"/>
        <w:ind w:left="6" w:right="6"/>
        <w:jc w:val="center"/>
      </w:pPr>
      <w:bookmarkStart w:id="6" w:name="_bookmark6"/>
      <w:bookmarkEnd w:id="6"/>
      <w:r>
        <w:rPr>
          <w:spacing w:val="-1"/>
        </w:rPr>
        <w:t>部门预算政府基金预算财政拨款支出表</w:t>
      </w:r>
    </w:p>
    <w:p>
      <w:pPr>
        <w:tabs>
          <w:tab w:val="left" w:pos="8017"/>
          <w:tab w:val="left" w:pos="13929"/>
        </w:tabs>
        <w:spacing w:before="48" w:after="31"/>
        <w:ind w:left="1113" w:right="0" w:firstLine="0"/>
        <w:jc w:val="left"/>
        <w:rPr>
          <w:sz w:val="24"/>
        </w:rPr>
      </w:pPr>
      <w:r>
        <w:rPr>
          <w:sz w:val="24"/>
        </w:rPr>
        <w:t>预算单位编码及名称：203</w:t>
      </w:r>
      <w:r>
        <w:rPr>
          <w:spacing w:val="-60"/>
          <w:sz w:val="24"/>
        </w:rPr>
        <w:t xml:space="preserve"> </w:t>
      </w:r>
      <w:r>
        <w:rPr>
          <w:sz w:val="24"/>
        </w:rPr>
        <w:t>中共保定市满城区委组织</w:t>
      </w:r>
      <w:r>
        <w:rPr>
          <w:spacing w:val="-10"/>
          <w:sz w:val="24"/>
        </w:rPr>
        <w:t>部</w:t>
      </w:r>
      <w:r>
        <w:rPr>
          <w:sz w:val="24"/>
        </w:rPr>
        <w:tab/>
      </w:r>
      <w:r>
        <w:rPr>
          <w:sz w:val="24"/>
        </w:rPr>
        <w:t>预算年度</w:t>
      </w:r>
      <w:r>
        <w:rPr>
          <w:spacing w:val="-2"/>
          <w:sz w:val="24"/>
        </w:rPr>
        <w:t>：2022</w:t>
      </w:r>
      <w:r>
        <w:rPr>
          <w:sz w:val="24"/>
        </w:rPr>
        <w:tab/>
      </w:r>
      <w:r>
        <w:rPr>
          <w:sz w:val="24"/>
        </w:rPr>
        <w:t>单位：万</w:t>
      </w:r>
      <w:r>
        <w:rPr>
          <w:spacing w:val="-10"/>
          <w:sz w:val="24"/>
        </w:rPr>
        <w:t>元</w:t>
      </w:r>
    </w:p>
    <w:tbl>
      <w:tblPr>
        <w:tblStyle w:val="9"/>
        <w:tblW w:w="0" w:type="auto"/>
        <w:tblInd w:w="10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4"/>
        <w:gridCol w:w="1187"/>
        <w:gridCol w:w="4534"/>
        <w:gridCol w:w="2555"/>
        <w:gridCol w:w="2552"/>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vMerge w:val="restart"/>
          </w:tcPr>
          <w:p>
            <w:pPr>
              <w:pStyle w:val="13"/>
              <w:spacing w:before="241"/>
              <w:ind w:left="213"/>
              <w:rPr>
                <w:sz w:val="21"/>
              </w:rPr>
            </w:pPr>
            <w:r>
              <w:rPr>
                <w:spacing w:val="-5"/>
                <w:sz w:val="21"/>
              </w:rPr>
              <w:t>序号</w:t>
            </w:r>
          </w:p>
        </w:tc>
        <w:tc>
          <w:tcPr>
            <w:tcW w:w="5721" w:type="dxa"/>
            <w:gridSpan w:val="2"/>
          </w:tcPr>
          <w:p>
            <w:pPr>
              <w:pStyle w:val="13"/>
              <w:spacing w:before="49"/>
              <w:ind w:left="11"/>
              <w:jc w:val="center"/>
              <w:rPr>
                <w:sz w:val="21"/>
              </w:rPr>
            </w:pPr>
            <w:r>
              <w:rPr>
                <w:spacing w:val="-2"/>
                <w:sz w:val="21"/>
              </w:rPr>
              <w:t>功能分类科目</w:t>
            </w:r>
          </w:p>
        </w:tc>
        <w:tc>
          <w:tcPr>
            <w:tcW w:w="2555" w:type="dxa"/>
            <w:vMerge w:val="restart"/>
          </w:tcPr>
          <w:p>
            <w:pPr>
              <w:pStyle w:val="13"/>
              <w:spacing w:before="241"/>
              <w:ind w:left="13"/>
              <w:jc w:val="center"/>
              <w:rPr>
                <w:sz w:val="21"/>
              </w:rPr>
            </w:pPr>
            <w:r>
              <w:rPr>
                <w:spacing w:val="-5"/>
                <w:sz w:val="21"/>
              </w:rPr>
              <w:t>合计</w:t>
            </w:r>
          </w:p>
        </w:tc>
        <w:tc>
          <w:tcPr>
            <w:tcW w:w="2552" w:type="dxa"/>
            <w:vMerge w:val="restart"/>
          </w:tcPr>
          <w:p>
            <w:pPr>
              <w:pStyle w:val="13"/>
              <w:spacing w:before="241"/>
              <w:ind w:left="853"/>
              <w:rPr>
                <w:sz w:val="21"/>
              </w:rPr>
            </w:pPr>
            <w:r>
              <w:rPr>
                <w:spacing w:val="-3"/>
                <w:sz w:val="21"/>
              </w:rPr>
              <w:t>基本支出</w:t>
            </w:r>
          </w:p>
        </w:tc>
        <w:tc>
          <w:tcPr>
            <w:tcW w:w="2552" w:type="dxa"/>
            <w:vMerge w:val="restart"/>
          </w:tcPr>
          <w:p>
            <w:pPr>
              <w:pStyle w:val="13"/>
              <w:spacing w:before="241"/>
              <w:ind w:left="852"/>
              <w:rPr>
                <w:sz w:val="21"/>
              </w:rPr>
            </w:pPr>
            <w:r>
              <w:rPr>
                <w:spacing w:val="-3"/>
                <w:sz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vMerge w:val="continue"/>
            <w:tcBorders>
              <w:top w:val="nil"/>
            </w:tcBorders>
          </w:tcPr>
          <w:p>
            <w:pPr>
              <w:rPr>
                <w:sz w:val="2"/>
                <w:szCs w:val="2"/>
              </w:rPr>
            </w:pPr>
          </w:p>
        </w:tc>
        <w:tc>
          <w:tcPr>
            <w:tcW w:w="1187" w:type="dxa"/>
          </w:tcPr>
          <w:p>
            <w:pPr>
              <w:pStyle w:val="13"/>
              <w:spacing w:before="49"/>
              <w:ind w:left="9"/>
              <w:jc w:val="center"/>
              <w:rPr>
                <w:sz w:val="21"/>
              </w:rPr>
            </w:pPr>
            <w:r>
              <w:rPr>
                <w:spacing w:val="-3"/>
                <w:sz w:val="21"/>
              </w:rPr>
              <w:t>科目编码</w:t>
            </w:r>
          </w:p>
        </w:tc>
        <w:tc>
          <w:tcPr>
            <w:tcW w:w="4534" w:type="dxa"/>
          </w:tcPr>
          <w:p>
            <w:pPr>
              <w:pStyle w:val="13"/>
              <w:spacing w:before="49"/>
              <w:ind w:left="16"/>
              <w:jc w:val="center"/>
              <w:rPr>
                <w:sz w:val="21"/>
              </w:rPr>
            </w:pPr>
            <w:r>
              <w:rPr>
                <w:spacing w:val="-3"/>
                <w:sz w:val="21"/>
              </w:rPr>
              <w:t>科目名称</w:t>
            </w:r>
          </w:p>
        </w:tc>
        <w:tc>
          <w:tcPr>
            <w:tcW w:w="2555"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55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49"/>
              <w:ind w:left="213"/>
              <w:rPr>
                <w:sz w:val="21"/>
              </w:rPr>
            </w:pPr>
            <w:r>
              <w:rPr>
                <w:spacing w:val="-5"/>
                <w:sz w:val="21"/>
              </w:rPr>
              <w:t>栏次</w:t>
            </w:r>
          </w:p>
        </w:tc>
        <w:tc>
          <w:tcPr>
            <w:tcW w:w="1187" w:type="dxa"/>
          </w:tcPr>
          <w:p>
            <w:pPr>
              <w:pStyle w:val="13"/>
              <w:spacing w:before="49"/>
              <w:ind w:left="9"/>
              <w:jc w:val="center"/>
              <w:rPr>
                <w:sz w:val="21"/>
              </w:rPr>
            </w:pPr>
            <w:r>
              <w:rPr>
                <w:spacing w:val="-10"/>
                <w:sz w:val="21"/>
              </w:rPr>
              <w:t>1</w:t>
            </w:r>
          </w:p>
        </w:tc>
        <w:tc>
          <w:tcPr>
            <w:tcW w:w="4534" w:type="dxa"/>
          </w:tcPr>
          <w:p>
            <w:pPr>
              <w:pStyle w:val="13"/>
              <w:spacing w:before="49"/>
              <w:ind w:left="16"/>
              <w:jc w:val="center"/>
              <w:rPr>
                <w:sz w:val="21"/>
              </w:rPr>
            </w:pPr>
            <w:r>
              <w:rPr>
                <w:spacing w:val="-10"/>
                <w:sz w:val="21"/>
              </w:rPr>
              <w:t>2</w:t>
            </w:r>
          </w:p>
        </w:tc>
        <w:tc>
          <w:tcPr>
            <w:tcW w:w="2555" w:type="dxa"/>
          </w:tcPr>
          <w:p>
            <w:pPr>
              <w:pStyle w:val="13"/>
              <w:spacing w:before="49"/>
              <w:ind w:left="13"/>
              <w:jc w:val="center"/>
              <w:rPr>
                <w:sz w:val="21"/>
              </w:rPr>
            </w:pPr>
            <w:r>
              <w:rPr>
                <w:spacing w:val="-10"/>
                <w:sz w:val="21"/>
              </w:rPr>
              <w:t>3</w:t>
            </w:r>
          </w:p>
        </w:tc>
        <w:tc>
          <w:tcPr>
            <w:tcW w:w="2552" w:type="dxa"/>
          </w:tcPr>
          <w:p>
            <w:pPr>
              <w:pStyle w:val="13"/>
              <w:spacing w:before="49"/>
              <w:ind w:left="9"/>
              <w:jc w:val="center"/>
              <w:rPr>
                <w:sz w:val="21"/>
              </w:rPr>
            </w:pPr>
            <w:r>
              <w:rPr>
                <w:spacing w:val="-10"/>
                <w:sz w:val="21"/>
              </w:rPr>
              <w:t>4</w:t>
            </w:r>
          </w:p>
        </w:tc>
        <w:tc>
          <w:tcPr>
            <w:tcW w:w="2552" w:type="dxa"/>
          </w:tcPr>
          <w:p>
            <w:pPr>
              <w:pStyle w:val="13"/>
              <w:spacing w:before="49"/>
              <w:ind w:left="9" w:right="1"/>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rPr>
                <w:rFonts w:ascii="Times New Roman"/>
                <w:sz w:val="24"/>
              </w:rPr>
            </w:pPr>
          </w:p>
        </w:tc>
        <w:tc>
          <w:tcPr>
            <w:tcW w:w="1187" w:type="dxa"/>
          </w:tcPr>
          <w:p>
            <w:pPr>
              <w:pStyle w:val="13"/>
              <w:rPr>
                <w:rFonts w:ascii="Times New Roman"/>
                <w:sz w:val="24"/>
              </w:rPr>
            </w:pPr>
          </w:p>
        </w:tc>
        <w:tc>
          <w:tcPr>
            <w:tcW w:w="4534" w:type="dxa"/>
          </w:tcPr>
          <w:p>
            <w:pPr>
              <w:pStyle w:val="13"/>
              <w:rPr>
                <w:rFonts w:ascii="Times New Roman"/>
                <w:sz w:val="24"/>
              </w:rPr>
            </w:pPr>
          </w:p>
        </w:tc>
        <w:tc>
          <w:tcPr>
            <w:tcW w:w="2555" w:type="dxa"/>
          </w:tcPr>
          <w:p>
            <w:pPr>
              <w:pStyle w:val="13"/>
              <w:rPr>
                <w:rFonts w:ascii="Times New Roman"/>
                <w:sz w:val="24"/>
              </w:rPr>
            </w:pPr>
          </w:p>
        </w:tc>
        <w:tc>
          <w:tcPr>
            <w:tcW w:w="2552" w:type="dxa"/>
          </w:tcPr>
          <w:p>
            <w:pPr>
              <w:pStyle w:val="13"/>
              <w:rPr>
                <w:rFonts w:ascii="Times New Roman"/>
                <w:sz w:val="24"/>
              </w:rPr>
            </w:pPr>
          </w:p>
        </w:tc>
        <w:tc>
          <w:tcPr>
            <w:tcW w:w="2552" w:type="dxa"/>
          </w:tcPr>
          <w:p>
            <w:pPr>
              <w:pStyle w:val="13"/>
              <w:rPr>
                <w:rFonts w:ascii="Times New Roman"/>
                <w:sz w:val="24"/>
              </w:rPr>
            </w:pPr>
          </w:p>
        </w:tc>
      </w:tr>
    </w:tbl>
    <w:p>
      <w:pPr>
        <w:spacing w:before="275"/>
        <w:ind w:left="931" w:right="0" w:firstLine="0"/>
        <w:jc w:val="left"/>
        <w:rPr>
          <w:sz w:val="21"/>
        </w:rPr>
      </w:pPr>
      <w:r>
        <w:rPr>
          <w:spacing w:val="-3"/>
          <w:sz w:val="21"/>
        </w:rPr>
        <w:t>注：无政府基金预算财政拨款预算，空表列示。</w:t>
      </w:r>
    </w:p>
    <w:p>
      <w:pPr>
        <w:pStyle w:val="5"/>
        <w:rPr>
          <w:sz w:val="21"/>
        </w:rPr>
      </w:pPr>
    </w:p>
    <w:p>
      <w:pPr>
        <w:pStyle w:val="5"/>
        <w:rPr>
          <w:sz w:val="21"/>
        </w:rPr>
      </w:pPr>
    </w:p>
    <w:p>
      <w:pPr>
        <w:pStyle w:val="5"/>
        <w:rPr>
          <w:sz w:val="21"/>
        </w:rPr>
      </w:pPr>
    </w:p>
    <w:p>
      <w:pPr>
        <w:pStyle w:val="5"/>
        <w:rPr>
          <w:sz w:val="21"/>
        </w:rPr>
      </w:pPr>
    </w:p>
    <w:p>
      <w:pPr>
        <w:pStyle w:val="5"/>
        <w:rPr>
          <w:sz w:val="21"/>
        </w:rPr>
      </w:pPr>
    </w:p>
    <w:p>
      <w:pPr>
        <w:pStyle w:val="5"/>
        <w:spacing w:before="26"/>
        <w:rPr>
          <w:sz w:val="21"/>
        </w:rPr>
      </w:pPr>
    </w:p>
    <w:p>
      <w:pPr>
        <w:pStyle w:val="2"/>
        <w:spacing w:line="240" w:lineRule="auto"/>
        <w:ind w:left="6" w:right="6"/>
        <w:jc w:val="center"/>
      </w:pPr>
      <w:r>
        <w:rPr>
          <w:spacing w:val="-1"/>
        </w:rPr>
        <w:t>部门预算国有资本经营预算财政拨款支出表</w:t>
      </w:r>
    </w:p>
    <w:p>
      <w:pPr>
        <w:tabs>
          <w:tab w:val="left" w:pos="8017"/>
          <w:tab w:val="left" w:pos="13929"/>
        </w:tabs>
        <w:spacing w:before="48" w:after="31"/>
        <w:ind w:left="1113" w:right="0" w:firstLine="0"/>
        <w:jc w:val="left"/>
        <w:rPr>
          <w:sz w:val="24"/>
        </w:rPr>
      </w:pPr>
      <w:r>
        <w:rPr>
          <w:sz w:val="24"/>
        </w:rPr>
        <w:t>预算单位编码及名称：203</w:t>
      </w:r>
      <w:r>
        <w:rPr>
          <w:spacing w:val="-60"/>
          <w:sz w:val="24"/>
        </w:rPr>
        <w:t xml:space="preserve"> </w:t>
      </w:r>
      <w:r>
        <w:rPr>
          <w:sz w:val="24"/>
        </w:rPr>
        <w:t>中共保定市满城区委组织</w:t>
      </w:r>
      <w:r>
        <w:rPr>
          <w:spacing w:val="-10"/>
          <w:sz w:val="24"/>
        </w:rPr>
        <w:t>部</w:t>
      </w:r>
      <w:r>
        <w:rPr>
          <w:sz w:val="24"/>
        </w:rPr>
        <w:tab/>
      </w:r>
      <w:r>
        <w:rPr>
          <w:sz w:val="24"/>
        </w:rPr>
        <w:t>预算年度</w:t>
      </w:r>
      <w:r>
        <w:rPr>
          <w:spacing w:val="-2"/>
          <w:sz w:val="24"/>
        </w:rPr>
        <w:t>：2022</w:t>
      </w:r>
      <w:r>
        <w:rPr>
          <w:sz w:val="24"/>
        </w:rPr>
        <w:tab/>
      </w:r>
      <w:r>
        <w:rPr>
          <w:sz w:val="24"/>
        </w:rPr>
        <w:t>单位：万</w:t>
      </w:r>
      <w:r>
        <w:rPr>
          <w:spacing w:val="-10"/>
          <w:sz w:val="24"/>
        </w:rPr>
        <w:t>元</w:t>
      </w:r>
    </w:p>
    <w:tbl>
      <w:tblPr>
        <w:tblStyle w:val="9"/>
        <w:tblW w:w="0" w:type="auto"/>
        <w:tblInd w:w="10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4"/>
        <w:gridCol w:w="1187"/>
        <w:gridCol w:w="4534"/>
        <w:gridCol w:w="2555"/>
        <w:gridCol w:w="2552"/>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vMerge w:val="restart"/>
          </w:tcPr>
          <w:p>
            <w:pPr>
              <w:pStyle w:val="13"/>
              <w:spacing w:before="243"/>
              <w:ind w:left="213"/>
              <w:rPr>
                <w:sz w:val="21"/>
              </w:rPr>
            </w:pPr>
            <w:r>
              <w:rPr>
                <w:spacing w:val="-5"/>
                <w:sz w:val="21"/>
              </w:rPr>
              <w:t>序号</w:t>
            </w:r>
          </w:p>
        </w:tc>
        <w:tc>
          <w:tcPr>
            <w:tcW w:w="5721" w:type="dxa"/>
            <w:gridSpan w:val="2"/>
          </w:tcPr>
          <w:p>
            <w:pPr>
              <w:pStyle w:val="13"/>
              <w:spacing w:before="51"/>
              <w:ind w:left="11"/>
              <w:jc w:val="center"/>
              <w:rPr>
                <w:sz w:val="21"/>
              </w:rPr>
            </w:pPr>
            <w:r>
              <w:rPr>
                <w:spacing w:val="-2"/>
                <w:sz w:val="21"/>
              </w:rPr>
              <w:t>功能分类科目</w:t>
            </w:r>
          </w:p>
        </w:tc>
        <w:tc>
          <w:tcPr>
            <w:tcW w:w="2555" w:type="dxa"/>
            <w:vMerge w:val="restart"/>
          </w:tcPr>
          <w:p>
            <w:pPr>
              <w:pStyle w:val="13"/>
              <w:spacing w:before="243"/>
              <w:ind w:left="13"/>
              <w:jc w:val="center"/>
              <w:rPr>
                <w:sz w:val="21"/>
              </w:rPr>
            </w:pPr>
            <w:r>
              <w:rPr>
                <w:spacing w:val="-5"/>
                <w:sz w:val="21"/>
              </w:rPr>
              <w:t>合计</w:t>
            </w:r>
          </w:p>
        </w:tc>
        <w:tc>
          <w:tcPr>
            <w:tcW w:w="2552" w:type="dxa"/>
            <w:vMerge w:val="restart"/>
          </w:tcPr>
          <w:p>
            <w:pPr>
              <w:pStyle w:val="13"/>
              <w:spacing w:before="243"/>
              <w:ind w:left="853"/>
              <w:rPr>
                <w:sz w:val="21"/>
              </w:rPr>
            </w:pPr>
            <w:r>
              <w:rPr>
                <w:spacing w:val="-3"/>
                <w:sz w:val="21"/>
              </w:rPr>
              <w:t>基本支出</w:t>
            </w:r>
          </w:p>
        </w:tc>
        <w:tc>
          <w:tcPr>
            <w:tcW w:w="2552" w:type="dxa"/>
            <w:vMerge w:val="restart"/>
          </w:tcPr>
          <w:p>
            <w:pPr>
              <w:pStyle w:val="13"/>
              <w:spacing w:before="243"/>
              <w:ind w:left="852"/>
              <w:rPr>
                <w:sz w:val="21"/>
              </w:rPr>
            </w:pPr>
            <w:r>
              <w:rPr>
                <w:spacing w:val="-3"/>
                <w:sz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vMerge w:val="continue"/>
            <w:tcBorders>
              <w:top w:val="nil"/>
            </w:tcBorders>
          </w:tcPr>
          <w:p>
            <w:pPr>
              <w:rPr>
                <w:sz w:val="2"/>
                <w:szCs w:val="2"/>
              </w:rPr>
            </w:pPr>
          </w:p>
        </w:tc>
        <w:tc>
          <w:tcPr>
            <w:tcW w:w="1187" w:type="dxa"/>
          </w:tcPr>
          <w:p>
            <w:pPr>
              <w:pStyle w:val="13"/>
              <w:spacing w:before="51"/>
              <w:ind w:left="9"/>
              <w:jc w:val="center"/>
              <w:rPr>
                <w:sz w:val="21"/>
              </w:rPr>
            </w:pPr>
            <w:r>
              <w:rPr>
                <w:spacing w:val="-3"/>
                <w:sz w:val="21"/>
              </w:rPr>
              <w:t>科目编码</w:t>
            </w:r>
          </w:p>
        </w:tc>
        <w:tc>
          <w:tcPr>
            <w:tcW w:w="4534" w:type="dxa"/>
          </w:tcPr>
          <w:p>
            <w:pPr>
              <w:pStyle w:val="13"/>
              <w:spacing w:before="51"/>
              <w:ind w:left="16"/>
              <w:jc w:val="center"/>
              <w:rPr>
                <w:sz w:val="21"/>
              </w:rPr>
            </w:pPr>
            <w:r>
              <w:rPr>
                <w:spacing w:val="-3"/>
                <w:sz w:val="21"/>
              </w:rPr>
              <w:t>科目名称</w:t>
            </w:r>
          </w:p>
        </w:tc>
        <w:tc>
          <w:tcPr>
            <w:tcW w:w="2555"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552"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854" w:type="dxa"/>
          </w:tcPr>
          <w:p>
            <w:pPr>
              <w:pStyle w:val="13"/>
              <w:spacing w:before="51"/>
              <w:ind w:left="213"/>
              <w:rPr>
                <w:sz w:val="21"/>
              </w:rPr>
            </w:pPr>
            <w:r>
              <w:rPr>
                <w:spacing w:val="-5"/>
                <w:sz w:val="21"/>
              </w:rPr>
              <w:t>栏次</w:t>
            </w:r>
          </w:p>
        </w:tc>
        <w:tc>
          <w:tcPr>
            <w:tcW w:w="1187" w:type="dxa"/>
          </w:tcPr>
          <w:p>
            <w:pPr>
              <w:pStyle w:val="13"/>
              <w:spacing w:before="51"/>
              <w:ind w:left="9"/>
              <w:jc w:val="center"/>
              <w:rPr>
                <w:sz w:val="21"/>
              </w:rPr>
            </w:pPr>
            <w:r>
              <w:rPr>
                <w:spacing w:val="-10"/>
                <w:sz w:val="21"/>
              </w:rPr>
              <w:t>1</w:t>
            </w:r>
          </w:p>
        </w:tc>
        <w:tc>
          <w:tcPr>
            <w:tcW w:w="4534" w:type="dxa"/>
          </w:tcPr>
          <w:p>
            <w:pPr>
              <w:pStyle w:val="13"/>
              <w:spacing w:before="51"/>
              <w:ind w:left="16"/>
              <w:jc w:val="center"/>
              <w:rPr>
                <w:sz w:val="21"/>
              </w:rPr>
            </w:pPr>
            <w:r>
              <w:rPr>
                <w:spacing w:val="-10"/>
                <w:sz w:val="21"/>
              </w:rPr>
              <w:t>2</w:t>
            </w:r>
          </w:p>
        </w:tc>
        <w:tc>
          <w:tcPr>
            <w:tcW w:w="2555" w:type="dxa"/>
          </w:tcPr>
          <w:p>
            <w:pPr>
              <w:pStyle w:val="13"/>
              <w:spacing w:before="51"/>
              <w:ind w:left="13"/>
              <w:jc w:val="center"/>
              <w:rPr>
                <w:sz w:val="21"/>
              </w:rPr>
            </w:pPr>
            <w:r>
              <w:rPr>
                <w:spacing w:val="-10"/>
                <w:sz w:val="21"/>
              </w:rPr>
              <w:t>3</w:t>
            </w:r>
          </w:p>
        </w:tc>
        <w:tc>
          <w:tcPr>
            <w:tcW w:w="2552" w:type="dxa"/>
          </w:tcPr>
          <w:p>
            <w:pPr>
              <w:pStyle w:val="13"/>
              <w:spacing w:before="51"/>
              <w:ind w:left="9"/>
              <w:jc w:val="center"/>
              <w:rPr>
                <w:sz w:val="21"/>
              </w:rPr>
            </w:pPr>
            <w:r>
              <w:rPr>
                <w:spacing w:val="-10"/>
                <w:sz w:val="21"/>
              </w:rPr>
              <w:t>4</w:t>
            </w:r>
          </w:p>
        </w:tc>
        <w:tc>
          <w:tcPr>
            <w:tcW w:w="2552" w:type="dxa"/>
          </w:tcPr>
          <w:p>
            <w:pPr>
              <w:pStyle w:val="13"/>
              <w:spacing w:before="51"/>
              <w:ind w:left="9" w:right="1"/>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4" w:type="dxa"/>
          </w:tcPr>
          <w:p>
            <w:pPr>
              <w:pStyle w:val="13"/>
              <w:rPr>
                <w:rFonts w:ascii="Times New Roman"/>
                <w:sz w:val="24"/>
              </w:rPr>
            </w:pPr>
          </w:p>
        </w:tc>
        <w:tc>
          <w:tcPr>
            <w:tcW w:w="1187" w:type="dxa"/>
          </w:tcPr>
          <w:p>
            <w:pPr>
              <w:pStyle w:val="13"/>
              <w:rPr>
                <w:rFonts w:ascii="Times New Roman"/>
                <w:sz w:val="24"/>
              </w:rPr>
            </w:pPr>
          </w:p>
        </w:tc>
        <w:tc>
          <w:tcPr>
            <w:tcW w:w="4534" w:type="dxa"/>
          </w:tcPr>
          <w:p>
            <w:pPr>
              <w:pStyle w:val="13"/>
              <w:rPr>
                <w:rFonts w:ascii="Times New Roman"/>
                <w:sz w:val="24"/>
              </w:rPr>
            </w:pPr>
          </w:p>
        </w:tc>
        <w:tc>
          <w:tcPr>
            <w:tcW w:w="2555" w:type="dxa"/>
          </w:tcPr>
          <w:p>
            <w:pPr>
              <w:pStyle w:val="13"/>
              <w:rPr>
                <w:rFonts w:ascii="Times New Roman"/>
                <w:sz w:val="24"/>
              </w:rPr>
            </w:pPr>
          </w:p>
        </w:tc>
        <w:tc>
          <w:tcPr>
            <w:tcW w:w="2552" w:type="dxa"/>
          </w:tcPr>
          <w:p>
            <w:pPr>
              <w:pStyle w:val="13"/>
              <w:rPr>
                <w:rFonts w:ascii="Times New Roman"/>
                <w:sz w:val="24"/>
              </w:rPr>
            </w:pPr>
          </w:p>
        </w:tc>
        <w:tc>
          <w:tcPr>
            <w:tcW w:w="2552" w:type="dxa"/>
          </w:tcPr>
          <w:p>
            <w:pPr>
              <w:pStyle w:val="13"/>
              <w:rPr>
                <w:rFonts w:ascii="Times New Roman"/>
                <w:sz w:val="24"/>
              </w:rPr>
            </w:pPr>
          </w:p>
        </w:tc>
      </w:tr>
    </w:tbl>
    <w:p>
      <w:pPr>
        <w:spacing w:before="277"/>
        <w:ind w:left="1140" w:right="0" w:firstLine="0"/>
        <w:jc w:val="left"/>
        <w:rPr>
          <w:sz w:val="21"/>
        </w:rPr>
      </w:pPr>
      <w:r>
        <w:rPr>
          <w:spacing w:val="-3"/>
          <w:sz w:val="21"/>
        </w:rPr>
        <w:t>注：无国有资本经营预算财政拨款预算，空表列示。</w:t>
      </w:r>
    </w:p>
    <w:p>
      <w:pPr>
        <w:spacing w:after="0"/>
        <w:jc w:val="left"/>
        <w:rPr>
          <w:sz w:val="21"/>
        </w:rPr>
        <w:sectPr>
          <w:headerReference r:id="rId30" w:type="even"/>
          <w:pgSz w:w="16850" w:h="11900" w:orient="landscape"/>
          <w:pgMar w:top="1320" w:right="300" w:bottom="980" w:left="300" w:header="0" w:footer="0" w:gutter="0"/>
          <w:cols w:space="720" w:num="1"/>
        </w:sectPr>
      </w:pPr>
    </w:p>
    <w:p>
      <w:pPr>
        <w:pStyle w:val="5"/>
        <w:spacing w:before="1"/>
        <w:rPr>
          <w:sz w:val="4"/>
        </w:rPr>
      </w:pPr>
    </w:p>
    <w:tbl>
      <w:tblPr>
        <w:tblStyle w:val="9"/>
        <w:tblW w:w="0" w:type="auto"/>
        <w:tblInd w:w="7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
        <w:gridCol w:w="3801"/>
        <w:gridCol w:w="2380"/>
        <w:gridCol w:w="2381"/>
        <w:gridCol w:w="2382"/>
        <w:gridCol w:w="2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1" w:hRule="atLeast"/>
        </w:trPr>
        <w:tc>
          <w:tcPr>
            <w:tcW w:w="850" w:type="dxa"/>
            <w:vMerge w:val="restart"/>
          </w:tcPr>
          <w:p>
            <w:pPr>
              <w:pStyle w:val="13"/>
              <w:spacing w:before="255"/>
              <w:ind w:left="220"/>
              <w:rPr>
                <w:sz w:val="21"/>
              </w:rPr>
            </w:pPr>
            <w:r>
              <w:rPr>
                <w:spacing w:val="-5"/>
                <w:sz w:val="21"/>
              </w:rPr>
              <w:t>序号</w:t>
            </w:r>
          </w:p>
        </w:tc>
        <w:tc>
          <w:tcPr>
            <w:tcW w:w="3801" w:type="dxa"/>
            <w:vMerge w:val="restart"/>
          </w:tcPr>
          <w:p>
            <w:pPr>
              <w:pStyle w:val="13"/>
              <w:spacing w:before="255"/>
              <w:ind w:left="22"/>
              <w:jc w:val="center"/>
              <w:rPr>
                <w:sz w:val="21"/>
              </w:rPr>
            </w:pPr>
            <w:r>
              <w:rPr>
                <w:sz w:val="21"/>
              </w:rPr>
              <w:t>项</w:t>
            </w:r>
            <w:r>
              <w:rPr>
                <w:spacing w:val="50"/>
                <w:w w:val="150"/>
                <w:sz w:val="21"/>
              </w:rPr>
              <w:t xml:space="preserve"> </w:t>
            </w:r>
            <w:r>
              <w:rPr>
                <w:spacing w:val="-12"/>
                <w:sz w:val="21"/>
              </w:rPr>
              <w:t>目</w:t>
            </w:r>
          </w:p>
        </w:tc>
        <w:tc>
          <w:tcPr>
            <w:tcW w:w="9525" w:type="dxa"/>
            <w:gridSpan w:val="4"/>
          </w:tcPr>
          <w:p>
            <w:pPr>
              <w:pStyle w:val="13"/>
              <w:spacing w:before="70"/>
              <w:ind w:right="721"/>
              <w:jc w:val="center"/>
              <w:rPr>
                <w:sz w:val="21"/>
              </w:rPr>
            </w:pPr>
            <w:r>
              <w:rPr>
                <w:spacing w:val="11"/>
                <w:sz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850" w:type="dxa"/>
            <w:vMerge w:val="continue"/>
            <w:tcBorders>
              <w:top w:val="nil"/>
            </w:tcBorders>
          </w:tcPr>
          <w:p>
            <w:pPr>
              <w:rPr>
                <w:sz w:val="2"/>
                <w:szCs w:val="2"/>
              </w:rPr>
            </w:pPr>
          </w:p>
        </w:tc>
        <w:tc>
          <w:tcPr>
            <w:tcW w:w="3801" w:type="dxa"/>
            <w:vMerge w:val="continue"/>
            <w:tcBorders>
              <w:top w:val="nil"/>
            </w:tcBorders>
          </w:tcPr>
          <w:p>
            <w:pPr>
              <w:rPr>
                <w:sz w:val="2"/>
                <w:szCs w:val="2"/>
              </w:rPr>
            </w:pPr>
          </w:p>
        </w:tc>
        <w:tc>
          <w:tcPr>
            <w:tcW w:w="2380" w:type="dxa"/>
          </w:tcPr>
          <w:p>
            <w:pPr>
              <w:pStyle w:val="13"/>
              <w:spacing w:before="166"/>
              <w:ind w:left="22"/>
              <w:jc w:val="center"/>
              <w:rPr>
                <w:sz w:val="21"/>
              </w:rPr>
            </w:pPr>
            <w:r>
              <w:rPr>
                <w:spacing w:val="-5"/>
                <w:sz w:val="21"/>
              </w:rPr>
              <w:t>合计</w:t>
            </w:r>
          </w:p>
        </w:tc>
        <w:tc>
          <w:tcPr>
            <w:tcW w:w="2381" w:type="dxa"/>
          </w:tcPr>
          <w:p>
            <w:pPr>
              <w:pStyle w:val="13"/>
              <w:spacing w:before="6" w:line="340" w:lineRule="atLeast"/>
              <w:ind w:left="772" w:right="535" w:hanging="212"/>
              <w:rPr>
                <w:sz w:val="21"/>
              </w:rPr>
            </w:pPr>
            <w:r>
              <w:rPr>
                <w:spacing w:val="-2"/>
                <w:sz w:val="21"/>
              </w:rPr>
              <w:t>一般公共预算</w:t>
            </w:r>
            <w:r>
              <w:rPr>
                <w:spacing w:val="-4"/>
                <w:sz w:val="21"/>
              </w:rPr>
              <w:t>财政拨款</w:t>
            </w:r>
          </w:p>
        </w:tc>
        <w:tc>
          <w:tcPr>
            <w:tcW w:w="2382" w:type="dxa"/>
          </w:tcPr>
          <w:p>
            <w:pPr>
              <w:pStyle w:val="13"/>
              <w:spacing w:before="6" w:line="340" w:lineRule="atLeast"/>
              <w:ind w:left="775" w:right="636" w:hanging="104"/>
              <w:rPr>
                <w:sz w:val="21"/>
              </w:rPr>
            </w:pPr>
            <w:r>
              <w:rPr>
                <w:spacing w:val="-2"/>
                <w:sz w:val="21"/>
              </w:rPr>
              <w:t>政府性基金</w:t>
            </w:r>
            <w:r>
              <w:rPr>
                <w:spacing w:val="-4"/>
                <w:sz w:val="21"/>
              </w:rPr>
              <w:t>预算拨款</w:t>
            </w:r>
          </w:p>
        </w:tc>
        <w:tc>
          <w:tcPr>
            <w:tcW w:w="2382" w:type="dxa"/>
          </w:tcPr>
          <w:p>
            <w:pPr>
              <w:pStyle w:val="13"/>
              <w:spacing w:before="6" w:line="340" w:lineRule="atLeast"/>
              <w:ind w:left="565" w:right="604"/>
              <w:rPr>
                <w:sz w:val="21"/>
              </w:rPr>
            </w:pPr>
            <w:r>
              <w:rPr>
                <w:spacing w:val="-2"/>
                <w:w w:val="90"/>
                <w:sz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850" w:type="dxa"/>
          </w:tcPr>
          <w:p>
            <w:pPr>
              <w:pStyle w:val="13"/>
              <w:spacing w:before="92"/>
              <w:ind w:left="26" w:right="3"/>
              <w:jc w:val="center"/>
              <w:rPr>
                <w:sz w:val="21"/>
              </w:rPr>
            </w:pPr>
            <w:r>
              <w:rPr>
                <w:spacing w:val="-5"/>
                <w:sz w:val="21"/>
              </w:rPr>
              <w:t>栏次</w:t>
            </w:r>
          </w:p>
        </w:tc>
        <w:tc>
          <w:tcPr>
            <w:tcW w:w="3801" w:type="dxa"/>
          </w:tcPr>
          <w:p>
            <w:pPr>
              <w:pStyle w:val="13"/>
              <w:spacing w:before="92"/>
              <w:ind w:left="22" w:right="3"/>
              <w:jc w:val="center"/>
              <w:rPr>
                <w:sz w:val="21"/>
              </w:rPr>
            </w:pPr>
            <w:r>
              <w:rPr>
                <w:spacing w:val="-10"/>
                <w:sz w:val="21"/>
              </w:rPr>
              <w:t>1</w:t>
            </w:r>
          </w:p>
        </w:tc>
        <w:tc>
          <w:tcPr>
            <w:tcW w:w="2380" w:type="dxa"/>
          </w:tcPr>
          <w:p>
            <w:pPr>
              <w:pStyle w:val="13"/>
              <w:spacing w:before="92"/>
              <w:ind w:left="22" w:right="5"/>
              <w:jc w:val="center"/>
              <w:rPr>
                <w:sz w:val="21"/>
              </w:rPr>
            </w:pPr>
            <w:r>
              <w:rPr>
                <w:spacing w:val="-10"/>
                <w:sz w:val="21"/>
              </w:rPr>
              <w:t>2</w:t>
            </w:r>
          </w:p>
        </w:tc>
        <w:tc>
          <w:tcPr>
            <w:tcW w:w="2381" w:type="dxa"/>
          </w:tcPr>
          <w:p>
            <w:pPr>
              <w:pStyle w:val="13"/>
              <w:spacing w:before="92"/>
              <w:ind w:left="23"/>
              <w:jc w:val="center"/>
              <w:rPr>
                <w:sz w:val="21"/>
              </w:rPr>
            </w:pPr>
            <w:r>
              <w:rPr>
                <w:spacing w:val="-10"/>
                <w:sz w:val="21"/>
              </w:rPr>
              <w:t>3</w:t>
            </w:r>
          </w:p>
        </w:tc>
        <w:tc>
          <w:tcPr>
            <w:tcW w:w="2382" w:type="dxa"/>
          </w:tcPr>
          <w:p>
            <w:pPr>
              <w:pStyle w:val="13"/>
              <w:spacing w:before="92"/>
              <w:ind w:left="23"/>
              <w:jc w:val="center"/>
              <w:rPr>
                <w:sz w:val="21"/>
              </w:rPr>
            </w:pPr>
            <w:r>
              <w:rPr>
                <w:spacing w:val="-10"/>
                <w:sz w:val="21"/>
              </w:rPr>
              <w:t>4</w:t>
            </w:r>
          </w:p>
        </w:tc>
        <w:tc>
          <w:tcPr>
            <w:tcW w:w="2382" w:type="dxa"/>
          </w:tcPr>
          <w:p>
            <w:pPr>
              <w:pStyle w:val="13"/>
              <w:spacing w:before="92"/>
              <w:ind w:left="23" w:right="1"/>
              <w:jc w:val="center"/>
              <w:rPr>
                <w:sz w:val="21"/>
              </w:rPr>
            </w:pPr>
            <w:r>
              <w:rPr>
                <w:spacing w:val="-10"/>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50" w:type="dxa"/>
          </w:tcPr>
          <w:p>
            <w:pPr>
              <w:pStyle w:val="13"/>
              <w:spacing w:before="94"/>
              <w:ind w:left="26"/>
              <w:jc w:val="center"/>
              <w:rPr>
                <w:sz w:val="21"/>
              </w:rPr>
            </w:pPr>
            <w:r>
              <w:rPr>
                <w:spacing w:val="-10"/>
                <w:sz w:val="21"/>
              </w:rPr>
              <w:t>1</w:t>
            </w:r>
          </w:p>
        </w:tc>
        <w:tc>
          <w:tcPr>
            <w:tcW w:w="3801" w:type="dxa"/>
          </w:tcPr>
          <w:p>
            <w:pPr>
              <w:pStyle w:val="13"/>
              <w:spacing w:before="94"/>
              <w:ind w:left="22" w:right="3"/>
              <w:jc w:val="center"/>
              <w:rPr>
                <w:sz w:val="21"/>
              </w:rPr>
            </w:pPr>
            <w:r>
              <w:rPr>
                <w:spacing w:val="-5"/>
                <w:sz w:val="21"/>
              </w:rPr>
              <w:t>合计</w:t>
            </w:r>
          </w:p>
        </w:tc>
        <w:tc>
          <w:tcPr>
            <w:tcW w:w="2380" w:type="dxa"/>
          </w:tcPr>
          <w:p>
            <w:pPr>
              <w:pStyle w:val="13"/>
              <w:spacing w:before="94"/>
              <w:ind w:right="79"/>
              <w:jc w:val="right"/>
              <w:rPr>
                <w:sz w:val="21"/>
              </w:rPr>
            </w:pPr>
            <w:r>
              <w:rPr>
                <w:spacing w:val="-4"/>
                <w:sz w:val="21"/>
              </w:rPr>
              <w:t>2.56</w:t>
            </w:r>
          </w:p>
        </w:tc>
        <w:tc>
          <w:tcPr>
            <w:tcW w:w="2381" w:type="dxa"/>
          </w:tcPr>
          <w:p>
            <w:pPr>
              <w:pStyle w:val="13"/>
              <w:spacing w:before="94"/>
              <w:ind w:right="79"/>
              <w:jc w:val="right"/>
              <w:rPr>
                <w:sz w:val="21"/>
              </w:rPr>
            </w:pPr>
            <w:r>
              <w:rPr>
                <w:spacing w:val="-4"/>
                <w:sz w:val="21"/>
              </w:rPr>
              <w:t>2.56</w:t>
            </w:r>
          </w:p>
        </w:tc>
        <w:tc>
          <w:tcPr>
            <w:tcW w:w="2382" w:type="dxa"/>
          </w:tcPr>
          <w:p>
            <w:pPr>
              <w:pStyle w:val="13"/>
              <w:rPr>
                <w:rFonts w:ascii="Times New Roman"/>
                <w:sz w:val="22"/>
              </w:rPr>
            </w:pPr>
          </w:p>
        </w:tc>
        <w:tc>
          <w:tcPr>
            <w:tcW w:w="238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850" w:type="dxa"/>
          </w:tcPr>
          <w:p>
            <w:pPr>
              <w:pStyle w:val="13"/>
              <w:spacing w:before="92"/>
              <w:ind w:left="26"/>
              <w:jc w:val="center"/>
              <w:rPr>
                <w:sz w:val="21"/>
              </w:rPr>
            </w:pPr>
            <w:r>
              <w:rPr>
                <w:spacing w:val="-10"/>
                <w:sz w:val="21"/>
              </w:rPr>
              <w:t>2</w:t>
            </w:r>
          </w:p>
        </w:tc>
        <w:tc>
          <w:tcPr>
            <w:tcW w:w="3801" w:type="dxa"/>
          </w:tcPr>
          <w:p>
            <w:pPr>
              <w:pStyle w:val="13"/>
              <w:spacing w:before="92"/>
              <w:ind w:left="114"/>
              <w:rPr>
                <w:sz w:val="21"/>
              </w:rPr>
            </w:pPr>
            <w:r>
              <w:rPr>
                <w:spacing w:val="-2"/>
                <w:sz w:val="21"/>
              </w:rPr>
              <w:t>一、因公出国（境）</w:t>
            </w:r>
            <w:r>
              <w:rPr>
                <w:spacing w:val="-10"/>
                <w:sz w:val="21"/>
              </w:rPr>
              <w:t>费</w:t>
            </w:r>
          </w:p>
        </w:tc>
        <w:tc>
          <w:tcPr>
            <w:tcW w:w="2380" w:type="dxa"/>
          </w:tcPr>
          <w:p>
            <w:pPr>
              <w:pStyle w:val="13"/>
              <w:rPr>
                <w:rFonts w:ascii="Times New Roman"/>
                <w:sz w:val="22"/>
              </w:rPr>
            </w:pPr>
          </w:p>
        </w:tc>
        <w:tc>
          <w:tcPr>
            <w:tcW w:w="2381" w:type="dxa"/>
          </w:tcPr>
          <w:p>
            <w:pPr>
              <w:pStyle w:val="13"/>
              <w:rPr>
                <w:rFonts w:ascii="Times New Roman"/>
                <w:sz w:val="22"/>
              </w:rPr>
            </w:pPr>
          </w:p>
        </w:tc>
        <w:tc>
          <w:tcPr>
            <w:tcW w:w="2382" w:type="dxa"/>
          </w:tcPr>
          <w:p>
            <w:pPr>
              <w:pStyle w:val="13"/>
              <w:rPr>
                <w:rFonts w:ascii="Times New Roman"/>
                <w:sz w:val="22"/>
              </w:rPr>
            </w:pPr>
          </w:p>
        </w:tc>
        <w:tc>
          <w:tcPr>
            <w:tcW w:w="238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850" w:type="dxa"/>
          </w:tcPr>
          <w:p>
            <w:pPr>
              <w:pStyle w:val="13"/>
              <w:spacing w:before="92"/>
              <w:ind w:left="26"/>
              <w:jc w:val="center"/>
              <w:rPr>
                <w:sz w:val="21"/>
              </w:rPr>
            </w:pPr>
            <w:r>
              <w:rPr>
                <w:spacing w:val="-10"/>
                <w:sz w:val="21"/>
              </w:rPr>
              <w:t>3</w:t>
            </w:r>
          </w:p>
        </w:tc>
        <w:tc>
          <w:tcPr>
            <w:tcW w:w="3801" w:type="dxa"/>
          </w:tcPr>
          <w:p>
            <w:pPr>
              <w:pStyle w:val="13"/>
              <w:spacing w:before="92"/>
              <w:ind w:left="114"/>
              <w:rPr>
                <w:sz w:val="21"/>
              </w:rPr>
            </w:pPr>
            <w:r>
              <w:rPr>
                <w:spacing w:val="-3"/>
                <w:sz w:val="21"/>
              </w:rPr>
              <w:t>二、公务用车购置及运维费</w:t>
            </w:r>
          </w:p>
        </w:tc>
        <w:tc>
          <w:tcPr>
            <w:tcW w:w="2380" w:type="dxa"/>
          </w:tcPr>
          <w:p>
            <w:pPr>
              <w:pStyle w:val="13"/>
              <w:spacing w:before="92"/>
              <w:ind w:right="84"/>
              <w:jc w:val="right"/>
              <w:rPr>
                <w:sz w:val="21"/>
              </w:rPr>
            </w:pPr>
            <w:r>
              <w:rPr>
                <w:spacing w:val="-10"/>
                <w:sz w:val="21"/>
              </w:rPr>
              <w:t>2</w:t>
            </w:r>
          </w:p>
        </w:tc>
        <w:tc>
          <w:tcPr>
            <w:tcW w:w="2381" w:type="dxa"/>
          </w:tcPr>
          <w:p>
            <w:pPr>
              <w:pStyle w:val="13"/>
              <w:spacing w:before="92"/>
              <w:ind w:right="84"/>
              <w:jc w:val="right"/>
              <w:rPr>
                <w:sz w:val="21"/>
              </w:rPr>
            </w:pPr>
            <w:r>
              <w:rPr>
                <w:spacing w:val="-10"/>
                <w:sz w:val="21"/>
              </w:rPr>
              <w:t>2</w:t>
            </w:r>
          </w:p>
        </w:tc>
        <w:tc>
          <w:tcPr>
            <w:tcW w:w="2382" w:type="dxa"/>
          </w:tcPr>
          <w:p>
            <w:pPr>
              <w:pStyle w:val="13"/>
              <w:rPr>
                <w:rFonts w:ascii="Times New Roman"/>
                <w:sz w:val="22"/>
              </w:rPr>
            </w:pPr>
          </w:p>
        </w:tc>
        <w:tc>
          <w:tcPr>
            <w:tcW w:w="238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850" w:type="dxa"/>
          </w:tcPr>
          <w:p>
            <w:pPr>
              <w:pStyle w:val="13"/>
              <w:spacing w:before="92"/>
              <w:ind w:left="26"/>
              <w:jc w:val="center"/>
              <w:rPr>
                <w:sz w:val="21"/>
              </w:rPr>
            </w:pPr>
            <w:r>
              <w:rPr>
                <w:spacing w:val="-10"/>
                <w:sz w:val="21"/>
              </w:rPr>
              <w:t>4</w:t>
            </w:r>
          </w:p>
        </w:tc>
        <w:tc>
          <w:tcPr>
            <w:tcW w:w="3801" w:type="dxa"/>
          </w:tcPr>
          <w:p>
            <w:pPr>
              <w:pStyle w:val="13"/>
              <w:spacing w:before="92"/>
              <w:ind w:left="534"/>
              <w:rPr>
                <w:sz w:val="21"/>
              </w:rPr>
            </w:pPr>
            <w:r>
              <w:rPr>
                <w:spacing w:val="-3"/>
                <w:sz w:val="21"/>
              </w:rPr>
              <w:t>其中：公务用车购置费</w:t>
            </w:r>
          </w:p>
        </w:tc>
        <w:tc>
          <w:tcPr>
            <w:tcW w:w="2380" w:type="dxa"/>
          </w:tcPr>
          <w:p>
            <w:pPr>
              <w:pStyle w:val="13"/>
              <w:rPr>
                <w:rFonts w:ascii="Times New Roman"/>
                <w:sz w:val="22"/>
              </w:rPr>
            </w:pPr>
          </w:p>
        </w:tc>
        <w:tc>
          <w:tcPr>
            <w:tcW w:w="2381" w:type="dxa"/>
          </w:tcPr>
          <w:p>
            <w:pPr>
              <w:pStyle w:val="13"/>
              <w:rPr>
                <w:rFonts w:ascii="Times New Roman"/>
                <w:sz w:val="22"/>
              </w:rPr>
            </w:pPr>
          </w:p>
        </w:tc>
        <w:tc>
          <w:tcPr>
            <w:tcW w:w="2382" w:type="dxa"/>
          </w:tcPr>
          <w:p>
            <w:pPr>
              <w:pStyle w:val="13"/>
              <w:rPr>
                <w:rFonts w:ascii="Times New Roman"/>
                <w:sz w:val="22"/>
              </w:rPr>
            </w:pPr>
          </w:p>
        </w:tc>
        <w:tc>
          <w:tcPr>
            <w:tcW w:w="238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8" w:hRule="atLeast"/>
        </w:trPr>
        <w:tc>
          <w:tcPr>
            <w:tcW w:w="850" w:type="dxa"/>
          </w:tcPr>
          <w:p>
            <w:pPr>
              <w:pStyle w:val="13"/>
              <w:spacing w:before="94"/>
              <w:ind w:left="26"/>
              <w:jc w:val="center"/>
              <w:rPr>
                <w:sz w:val="21"/>
              </w:rPr>
            </w:pPr>
            <w:r>
              <w:rPr>
                <w:spacing w:val="-10"/>
                <w:sz w:val="21"/>
              </w:rPr>
              <w:t>5</w:t>
            </w:r>
          </w:p>
        </w:tc>
        <w:tc>
          <w:tcPr>
            <w:tcW w:w="3801" w:type="dxa"/>
          </w:tcPr>
          <w:p>
            <w:pPr>
              <w:pStyle w:val="13"/>
              <w:spacing w:before="94"/>
              <w:ind w:left="1163"/>
              <w:rPr>
                <w:sz w:val="21"/>
              </w:rPr>
            </w:pPr>
            <w:r>
              <w:rPr>
                <w:spacing w:val="-3"/>
                <w:sz w:val="21"/>
              </w:rPr>
              <w:t>公务用车运行维护费</w:t>
            </w:r>
          </w:p>
        </w:tc>
        <w:tc>
          <w:tcPr>
            <w:tcW w:w="2380" w:type="dxa"/>
          </w:tcPr>
          <w:p>
            <w:pPr>
              <w:pStyle w:val="13"/>
              <w:spacing w:before="94"/>
              <w:ind w:right="84"/>
              <w:jc w:val="right"/>
              <w:rPr>
                <w:sz w:val="21"/>
              </w:rPr>
            </w:pPr>
            <w:r>
              <w:rPr>
                <w:spacing w:val="-10"/>
                <w:sz w:val="21"/>
              </w:rPr>
              <w:t>2</w:t>
            </w:r>
          </w:p>
        </w:tc>
        <w:tc>
          <w:tcPr>
            <w:tcW w:w="2381" w:type="dxa"/>
          </w:tcPr>
          <w:p>
            <w:pPr>
              <w:pStyle w:val="13"/>
              <w:spacing w:before="94"/>
              <w:ind w:right="84"/>
              <w:jc w:val="right"/>
              <w:rPr>
                <w:sz w:val="21"/>
              </w:rPr>
            </w:pPr>
            <w:r>
              <w:rPr>
                <w:spacing w:val="-10"/>
                <w:sz w:val="21"/>
              </w:rPr>
              <w:t>2</w:t>
            </w:r>
          </w:p>
        </w:tc>
        <w:tc>
          <w:tcPr>
            <w:tcW w:w="2382" w:type="dxa"/>
          </w:tcPr>
          <w:p>
            <w:pPr>
              <w:pStyle w:val="13"/>
              <w:rPr>
                <w:rFonts w:ascii="Times New Roman"/>
                <w:sz w:val="22"/>
              </w:rPr>
            </w:pPr>
          </w:p>
        </w:tc>
        <w:tc>
          <w:tcPr>
            <w:tcW w:w="2382" w:type="dxa"/>
          </w:tcPr>
          <w:p>
            <w:pPr>
              <w:pStyle w:val="13"/>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27" w:hRule="atLeast"/>
        </w:trPr>
        <w:tc>
          <w:tcPr>
            <w:tcW w:w="850" w:type="dxa"/>
          </w:tcPr>
          <w:p>
            <w:pPr>
              <w:pStyle w:val="13"/>
              <w:spacing w:before="111"/>
              <w:ind w:left="26"/>
              <w:jc w:val="center"/>
              <w:rPr>
                <w:sz w:val="21"/>
              </w:rPr>
            </w:pPr>
            <w:r>
              <w:rPr>
                <w:spacing w:val="-10"/>
                <w:sz w:val="21"/>
              </w:rPr>
              <w:t>6</w:t>
            </w:r>
          </w:p>
        </w:tc>
        <w:tc>
          <w:tcPr>
            <w:tcW w:w="3801" w:type="dxa"/>
          </w:tcPr>
          <w:p>
            <w:pPr>
              <w:pStyle w:val="13"/>
              <w:spacing w:before="111"/>
              <w:ind w:left="114"/>
              <w:rPr>
                <w:sz w:val="21"/>
              </w:rPr>
            </w:pPr>
            <w:r>
              <w:rPr>
                <w:spacing w:val="-4"/>
                <w:sz w:val="21"/>
              </w:rPr>
              <w:t>三、公务接待费</w:t>
            </w:r>
          </w:p>
        </w:tc>
        <w:tc>
          <w:tcPr>
            <w:tcW w:w="2380" w:type="dxa"/>
          </w:tcPr>
          <w:p>
            <w:pPr>
              <w:pStyle w:val="13"/>
              <w:spacing w:before="92"/>
              <w:ind w:right="82"/>
              <w:jc w:val="right"/>
              <w:rPr>
                <w:sz w:val="21"/>
              </w:rPr>
            </w:pPr>
            <w:r>
              <w:rPr>
                <w:spacing w:val="-4"/>
                <w:sz w:val="21"/>
              </w:rPr>
              <w:t>0.56</w:t>
            </w:r>
          </w:p>
        </w:tc>
        <w:tc>
          <w:tcPr>
            <w:tcW w:w="2381" w:type="dxa"/>
          </w:tcPr>
          <w:p>
            <w:pPr>
              <w:pStyle w:val="13"/>
              <w:spacing w:before="92"/>
              <w:ind w:right="81"/>
              <w:jc w:val="right"/>
              <w:rPr>
                <w:sz w:val="21"/>
              </w:rPr>
            </w:pPr>
            <w:r>
              <w:rPr>
                <w:spacing w:val="-4"/>
                <w:sz w:val="21"/>
              </w:rPr>
              <w:t>0.56</w:t>
            </w:r>
          </w:p>
        </w:tc>
        <w:tc>
          <w:tcPr>
            <w:tcW w:w="2382" w:type="dxa"/>
          </w:tcPr>
          <w:p>
            <w:pPr>
              <w:pStyle w:val="13"/>
              <w:rPr>
                <w:rFonts w:ascii="Times New Roman"/>
                <w:sz w:val="22"/>
              </w:rPr>
            </w:pPr>
          </w:p>
        </w:tc>
        <w:tc>
          <w:tcPr>
            <w:tcW w:w="2382" w:type="dxa"/>
          </w:tcPr>
          <w:p>
            <w:pPr>
              <w:pStyle w:val="13"/>
              <w:rPr>
                <w:rFonts w:ascii="Times New Roman"/>
                <w:sz w:val="22"/>
              </w:rPr>
            </w:pPr>
          </w:p>
        </w:tc>
      </w:tr>
    </w:tbl>
    <w:p>
      <w:pPr>
        <w:spacing w:after="0"/>
        <w:rPr>
          <w:rFonts w:ascii="Times New Roman"/>
          <w:sz w:val="22"/>
        </w:rPr>
        <w:sectPr>
          <w:headerReference r:id="rId31" w:type="default"/>
          <w:footerReference r:id="rId32" w:type="default"/>
          <w:footerReference r:id="rId33" w:type="even"/>
          <w:pgSz w:w="16850" w:h="11900" w:orient="landscape"/>
          <w:pgMar w:top="2180" w:right="300" w:bottom="980" w:left="300" w:header="1417" w:footer="784" w:gutter="0"/>
          <w:pgNumType w:start="15"/>
          <w:cols w:space="720" w:num="1"/>
        </w:sectPr>
      </w:pPr>
    </w:p>
    <w:p>
      <w:pPr>
        <w:spacing w:before="26"/>
        <w:ind w:left="6" w:right="6" w:firstLine="0"/>
        <w:jc w:val="center"/>
        <w:rPr>
          <w:sz w:val="44"/>
        </w:rPr>
      </w:pPr>
      <w:r>
        <w:rPr>
          <w:spacing w:val="-12"/>
          <w:sz w:val="44"/>
        </w:rPr>
        <w:t xml:space="preserve">中共保定市满城区委组织部 </w:t>
      </w:r>
      <w:r>
        <w:rPr>
          <w:spacing w:val="-4"/>
          <w:sz w:val="44"/>
        </w:rPr>
        <w:t>2022</w:t>
      </w:r>
      <w:r>
        <w:rPr>
          <w:spacing w:val="-15"/>
          <w:sz w:val="44"/>
        </w:rPr>
        <w:t xml:space="preserve"> 年部门预算信息公开情况说明</w:t>
      </w:r>
    </w:p>
    <w:p>
      <w:pPr>
        <w:pStyle w:val="5"/>
        <w:spacing w:before="124" w:line="333" w:lineRule="auto"/>
        <w:ind w:left="720" w:right="964" w:firstLine="559"/>
      </w:pPr>
      <w:r>
        <w:rPr>
          <w:spacing w:val="-2"/>
        </w:rPr>
        <w:t>按照《</w:t>
      </w:r>
      <w:r>
        <w:rPr>
          <w:rFonts w:hint="eastAsia"/>
          <w:spacing w:val="-2"/>
          <w:lang w:eastAsia="zh-CN"/>
        </w:rPr>
        <w:t>中华人民共和国</w:t>
      </w:r>
      <w:bookmarkStart w:id="16" w:name="_GoBack"/>
      <w:bookmarkEnd w:id="16"/>
      <w:r>
        <w:rPr>
          <w:spacing w:val="-2"/>
        </w:rPr>
        <w:t>预算法》、《地方预决算公开操作规程》和《关于进一步推进预算公开工作的实施意见》规定，现将中共保</w:t>
      </w:r>
      <w:r>
        <w:rPr>
          <w:spacing w:val="-3"/>
        </w:rPr>
        <w:t xml:space="preserve">定市满城区委组织部 </w:t>
      </w:r>
      <w:r>
        <w:rPr>
          <w:rFonts w:ascii="Times New Roman" w:eastAsia="Times New Roman"/>
        </w:rPr>
        <w:t xml:space="preserve">2022 </w:t>
      </w:r>
      <w:r>
        <w:t>年部门预算公开如下：</w:t>
      </w:r>
    </w:p>
    <w:p>
      <w:pPr>
        <w:pStyle w:val="4"/>
        <w:spacing w:line="304" w:lineRule="exact"/>
      </w:pPr>
      <w:bookmarkStart w:id="7" w:name="_bookmark8"/>
      <w:bookmarkEnd w:id="7"/>
      <w:r>
        <w:rPr>
          <w:spacing w:val="-5"/>
        </w:rPr>
        <w:t>一、部门职责及机构设置情况</w:t>
      </w:r>
    </w:p>
    <w:p>
      <w:pPr>
        <w:spacing w:before="222"/>
        <w:ind w:left="1361" w:right="0" w:firstLine="0"/>
        <w:jc w:val="left"/>
        <w:rPr>
          <w:sz w:val="32"/>
        </w:rPr>
      </w:pPr>
      <w:r>
        <w:rPr>
          <w:spacing w:val="-4"/>
          <w:sz w:val="32"/>
        </w:rPr>
        <w:t>部门职责：</w:t>
      </w:r>
    </w:p>
    <w:p>
      <w:pPr>
        <w:pStyle w:val="5"/>
        <w:spacing w:before="124" w:line="333" w:lineRule="auto"/>
        <w:ind w:left="720" w:right="964" w:firstLine="559"/>
      </w:pPr>
      <w:r>
        <w:rPr>
          <w:spacing w:val="-2"/>
        </w:rPr>
        <w:t>根据中共满城区委办公室《关于印发〈中共满城区委组织部职能配置、内设机构和人员编制规定〉的通知》（满办</w:t>
      </w:r>
      <w:r>
        <w:t>字</w:t>
      </w:r>
      <w:r>
        <w:rPr>
          <w:rFonts w:ascii="Times New Roman" w:eastAsia="Times New Roman"/>
        </w:rPr>
        <w:t>[2002]75</w:t>
      </w:r>
      <w:r>
        <w:rPr>
          <w:rFonts w:ascii="Times New Roman" w:eastAsia="Times New Roman"/>
          <w:spacing w:val="-1"/>
        </w:rPr>
        <w:t xml:space="preserve"> </w:t>
      </w:r>
      <w:r>
        <w:t>号），现将我部部门概况说明如下：</w:t>
      </w:r>
    </w:p>
    <w:p>
      <w:pPr>
        <w:pStyle w:val="5"/>
        <w:spacing w:before="4" w:line="333" w:lineRule="auto"/>
        <w:ind w:left="720" w:right="964" w:firstLine="559"/>
      </w:pPr>
      <w:r>
        <w:rPr>
          <w:spacing w:val="-2"/>
        </w:rPr>
        <w:t>（一）指导党的基层组织建设，探索各类新的经济组织中党组织的设置和活动方式；负责党员的管理教育和发展工</w:t>
      </w:r>
      <w:r>
        <w:rPr>
          <w:spacing w:val="-6"/>
        </w:rPr>
        <w:t>作。</w:t>
      </w:r>
    </w:p>
    <w:p>
      <w:pPr>
        <w:pStyle w:val="5"/>
        <w:spacing w:before="1" w:line="333" w:lineRule="auto"/>
        <w:ind w:left="720" w:right="962" w:firstLine="559"/>
        <w:jc w:val="both"/>
      </w:pPr>
      <w:r>
        <w:rPr>
          <w:spacing w:val="-2"/>
        </w:rPr>
        <w:t>（二）提出关于乡（镇）和县直和部门领导班子调整、配备的意见和建议；负责区委管理干部的考察和办理任免、工资待遇、退（离）休审批手续；指导领导班子的思想作风建设；负责干部队伍宏观管理工作，承办干部的调配交流和安置工作。</w:t>
      </w:r>
    </w:p>
    <w:p>
      <w:pPr>
        <w:pStyle w:val="5"/>
        <w:spacing w:before="4" w:line="336" w:lineRule="auto"/>
        <w:ind w:left="720" w:right="963" w:firstLine="559"/>
      </w:pPr>
      <w:r>
        <w:rPr>
          <w:spacing w:val="-2"/>
        </w:rPr>
        <w:t>（三）负责全区科级后备干部的培养、选拔、管理、考察工作；负责妇女干部、党外干部、少数民族干部的培养、选拔、管理和推荐工作。</w:t>
      </w:r>
    </w:p>
    <w:p>
      <w:pPr>
        <w:pStyle w:val="5"/>
        <w:spacing w:line="356" w:lineRule="exact"/>
        <w:ind w:left="1279"/>
      </w:pPr>
      <w:r>
        <w:rPr>
          <w:spacing w:val="-2"/>
        </w:rPr>
        <w:t>（四）</w:t>
      </w:r>
      <w:r>
        <w:rPr>
          <w:spacing w:val="-3"/>
        </w:rPr>
        <w:t>研究探索干部人事制度改革，</w:t>
      </w:r>
      <w:r>
        <w:rPr>
          <w:rFonts w:hint="eastAsia"/>
          <w:spacing w:val="-3"/>
          <w:lang w:eastAsia="zh-CN"/>
        </w:rPr>
        <w:t>制订</w:t>
      </w:r>
      <w:r>
        <w:rPr>
          <w:spacing w:val="-3"/>
        </w:rPr>
        <w:t>全区组织、干部、人事工作的重要政策和制度。</w:t>
      </w:r>
    </w:p>
    <w:p>
      <w:pPr>
        <w:pStyle w:val="5"/>
        <w:spacing w:before="141" w:line="336" w:lineRule="auto"/>
        <w:ind w:left="720" w:right="964" w:firstLine="559"/>
      </w:pPr>
      <w:r>
        <w:rPr>
          <w:spacing w:val="-2"/>
        </w:rPr>
        <w:t>（五）负责全区组织工作、干部工作、干部人事纪律、班子建设等方面的检查督促，及时向区委反映情况，提出建</w:t>
      </w:r>
      <w:r>
        <w:rPr>
          <w:spacing w:val="-6"/>
        </w:rPr>
        <w:t>议。</w:t>
      </w:r>
    </w:p>
    <w:p>
      <w:pPr>
        <w:pStyle w:val="5"/>
        <w:spacing w:line="355" w:lineRule="exact"/>
        <w:ind w:left="1279"/>
      </w:pPr>
      <w:r>
        <w:t>（六）</w:t>
      </w:r>
      <w:r>
        <w:rPr>
          <w:spacing w:val="-1"/>
        </w:rPr>
        <w:t>负责全区党政领导班子和领导干部考核、奖惩工作。依据考核结果，向区委提出干部奖惩、任免、使用情况。</w:t>
      </w:r>
    </w:p>
    <w:p>
      <w:pPr>
        <w:spacing w:after="0" w:line="355" w:lineRule="exact"/>
        <w:sectPr>
          <w:headerReference r:id="rId34" w:type="even"/>
          <w:pgSz w:w="16850" w:h="11900" w:orient="landscape"/>
          <w:pgMar w:top="1320" w:right="300" w:bottom="980" w:left="300" w:header="0" w:footer="0" w:gutter="0"/>
          <w:cols w:space="720" w:num="1"/>
        </w:sectPr>
      </w:pPr>
    </w:p>
    <w:p>
      <w:pPr>
        <w:pStyle w:val="5"/>
        <w:spacing w:before="143"/>
        <w:ind w:left="1279"/>
      </w:pPr>
      <w:r>
        <w:rPr>
          <w:spacing w:val="-2"/>
        </w:rPr>
        <w:t>（七）</w:t>
      </w:r>
      <w:r>
        <w:rPr>
          <w:spacing w:val="-3"/>
        </w:rPr>
        <w:t>负责全区的干部教育工作，制订干部教育工作规划和措施，对全区干部教育进行宏观管理、指导和协调。</w:t>
      </w:r>
    </w:p>
    <w:p>
      <w:pPr>
        <w:pStyle w:val="5"/>
        <w:spacing w:before="140"/>
        <w:ind w:left="1279"/>
      </w:pPr>
      <w:r>
        <w:rPr>
          <w:spacing w:val="-2"/>
        </w:rPr>
        <w:t>（八）督促检查知识分子政策的贯彻落实，选拔推荐优秀知识分子，负责科技副乡（镇）</w:t>
      </w:r>
      <w:r>
        <w:rPr>
          <w:spacing w:val="-3"/>
        </w:rPr>
        <w:t>长的选拔、考察和管理。</w:t>
      </w:r>
    </w:p>
    <w:p>
      <w:pPr>
        <w:pStyle w:val="5"/>
        <w:spacing w:before="143" w:line="333" w:lineRule="auto"/>
        <w:ind w:left="720" w:right="964" w:firstLine="559"/>
      </w:pPr>
      <w:r>
        <w:rPr>
          <w:spacing w:val="-2"/>
        </w:rPr>
        <w:t>（九）负责贯彻落实上级和区委关于离退休干部工作的方针、政策。组织协调有关部门共同做好离退休干部工作，依据政策安排好他们的工作、生活、学习。</w:t>
      </w:r>
    </w:p>
    <w:p>
      <w:pPr>
        <w:pStyle w:val="5"/>
        <w:spacing w:before="1"/>
        <w:ind w:left="1279"/>
      </w:pPr>
      <w:r>
        <w:rPr>
          <w:spacing w:val="-2"/>
        </w:rPr>
        <w:t>（十）</w:t>
      </w:r>
      <w:r>
        <w:rPr>
          <w:spacing w:val="-3"/>
        </w:rPr>
        <w:t>完成区委交办的其它工作任务。</w:t>
      </w:r>
    </w:p>
    <w:p>
      <w:pPr>
        <w:spacing w:before="24"/>
        <w:ind w:left="1361" w:right="0" w:firstLine="0"/>
        <w:jc w:val="left"/>
        <w:rPr>
          <w:sz w:val="32"/>
        </w:rPr>
      </w:pPr>
      <w:r>
        <w:rPr>
          <w:spacing w:val="-4"/>
          <w:sz w:val="32"/>
        </w:rPr>
        <w:t>机构设置：</w:t>
      </w:r>
    </w:p>
    <w:p>
      <w:pPr>
        <w:spacing w:before="5" w:after="4"/>
        <w:ind w:left="6" w:right="6" w:firstLine="0"/>
        <w:jc w:val="center"/>
        <w:rPr>
          <w:sz w:val="32"/>
        </w:rPr>
      </w:pPr>
      <w:r>
        <w:rPr>
          <w:spacing w:val="-5"/>
          <w:sz w:val="32"/>
        </w:rPr>
        <w:t>部门机构设置情况</w:t>
      </w:r>
    </w:p>
    <w:tbl>
      <w:tblPr>
        <w:tblStyle w:val="9"/>
        <w:tblW w:w="0" w:type="auto"/>
        <w:tblInd w:w="13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5" w:hRule="atLeast"/>
        </w:trPr>
        <w:tc>
          <w:tcPr>
            <w:tcW w:w="5669" w:type="dxa"/>
          </w:tcPr>
          <w:p>
            <w:pPr>
              <w:pStyle w:val="13"/>
              <w:spacing w:before="147"/>
              <w:ind w:left="14"/>
              <w:jc w:val="center"/>
              <w:rPr>
                <w:sz w:val="21"/>
              </w:rPr>
            </w:pPr>
            <w:r>
              <w:rPr>
                <w:spacing w:val="-3"/>
                <w:sz w:val="21"/>
              </w:rPr>
              <w:t>单位名称</w:t>
            </w:r>
          </w:p>
        </w:tc>
        <w:tc>
          <w:tcPr>
            <w:tcW w:w="1843" w:type="dxa"/>
          </w:tcPr>
          <w:p>
            <w:pPr>
              <w:pStyle w:val="13"/>
              <w:spacing w:before="147"/>
              <w:ind w:left="16"/>
              <w:jc w:val="center"/>
              <w:rPr>
                <w:sz w:val="21"/>
              </w:rPr>
            </w:pPr>
            <w:r>
              <w:rPr>
                <w:spacing w:val="-3"/>
                <w:sz w:val="21"/>
              </w:rPr>
              <w:t>单位性质</w:t>
            </w:r>
          </w:p>
        </w:tc>
        <w:tc>
          <w:tcPr>
            <w:tcW w:w="2126" w:type="dxa"/>
          </w:tcPr>
          <w:p>
            <w:pPr>
              <w:pStyle w:val="13"/>
              <w:spacing w:before="147"/>
              <w:ind w:left="17" w:right="1"/>
              <w:jc w:val="center"/>
              <w:rPr>
                <w:sz w:val="21"/>
              </w:rPr>
            </w:pPr>
            <w:r>
              <w:rPr>
                <w:spacing w:val="-3"/>
                <w:sz w:val="21"/>
              </w:rPr>
              <w:t>单位规格</w:t>
            </w:r>
          </w:p>
        </w:tc>
        <w:tc>
          <w:tcPr>
            <w:tcW w:w="3825" w:type="dxa"/>
          </w:tcPr>
          <w:p>
            <w:pPr>
              <w:pStyle w:val="13"/>
              <w:spacing w:before="147"/>
              <w:ind w:left="23"/>
              <w:jc w:val="center"/>
              <w:rPr>
                <w:sz w:val="21"/>
              </w:rPr>
            </w:pPr>
            <w:r>
              <w:rPr>
                <w:spacing w:val="-2"/>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3"/>
              <w:spacing w:before="49"/>
              <w:ind w:left="107"/>
              <w:rPr>
                <w:sz w:val="21"/>
              </w:rPr>
            </w:pPr>
            <w:r>
              <w:rPr>
                <w:spacing w:val="-3"/>
                <w:sz w:val="21"/>
              </w:rPr>
              <w:t>中共保定市满城区委组织部</w:t>
            </w:r>
          </w:p>
        </w:tc>
        <w:tc>
          <w:tcPr>
            <w:tcW w:w="1843" w:type="dxa"/>
          </w:tcPr>
          <w:p>
            <w:pPr>
              <w:pStyle w:val="13"/>
              <w:spacing w:before="49"/>
              <w:ind w:left="16"/>
              <w:jc w:val="center"/>
              <w:rPr>
                <w:sz w:val="21"/>
              </w:rPr>
            </w:pPr>
            <w:r>
              <w:rPr>
                <w:spacing w:val="-5"/>
                <w:sz w:val="21"/>
              </w:rPr>
              <w:t>行政</w:t>
            </w:r>
          </w:p>
        </w:tc>
        <w:tc>
          <w:tcPr>
            <w:tcW w:w="2126" w:type="dxa"/>
          </w:tcPr>
          <w:p>
            <w:pPr>
              <w:pStyle w:val="13"/>
              <w:spacing w:before="49"/>
              <w:ind w:left="17" w:right="1"/>
              <w:jc w:val="center"/>
              <w:rPr>
                <w:sz w:val="21"/>
              </w:rPr>
            </w:pPr>
            <w:r>
              <w:rPr>
                <w:spacing w:val="-4"/>
                <w:sz w:val="21"/>
              </w:rPr>
              <w:t>正科级</w:t>
            </w:r>
          </w:p>
        </w:tc>
        <w:tc>
          <w:tcPr>
            <w:tcW w:w="3825" w:type="dxa"/>
          </w:tcPr>
          <w:p>
            <w:pPr>
              <w:pStyle w:val="13"/>
              <w:spacing w:before="49"/>
              <w:ind w:left="23" w:right="2"/>
              <w:jc w:val="center"/>
              <w:rPr>
                <w:sz w:val="21"/>
              </w:rPr>
            </w:pPr>
            <w:r>
              <w:rPr>
                <w:spacing w:val="-4"/>
                <w:sz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3"/>
              <w:spacing w:before="49"/>
              <w:ind w:left="107"/>
              <w:rPr>
                <w:sz w:val="21"/>
              </w:rPr>
            </w:pPr>
            <w:bookmarkStart w:id="8" w:name="_bookmark9"/>
            <w:bookmarkEnd w:id="8"/>
            <w:r>
              <w:rPr>
                <w:spacing w:val="-3"/>
                <w:sz w:val="21"/>
              </w:rPr>
              <w:t>中共保定市满城区委组织部本级</w:t>
            </w:r>
          </w:p>
        </w:tc>
        <w:tc>
          <w:tcPr>
            <w:tcW w:w="1843" w:type="dxa"/>
          </w:tcPr>
          <w:p>
            <w:pPr>
              <w:pStyle w:val="13"/>
              <w:spacing w:before="49"/>
              <w:ind w:left="16"/>
              <w:jc w:val="center"/>
              <w:rPr>
                <w:sz w:val="21"/>
              </w:rPr>
            </w:pPr>
            <w:r>
              <w:rPr>
                <w:spacing w:val="-5"/>
                <w:sz w:val="21"/>
              </w:rPr>
              <w:t>行政</w:t>
            </w:r>
          </w:p>
        </w:tc>
        <w:tc>
          <w:tcPr>
            <w:tcW w:w="2126" w:type="dxa"/>
          </w:tcPr>
          <w:p>
            <w:pPr>
              <w:pStyle w:val="13"/>
              <w:spacing w:before="49"/>
              <w:ind w:left="17" w:right="1"/>
              <w:jc w:val="center"/>
              <w:rPr>
                <w:sz w:val="21"/>
              </w:rPr>
            </w:pPr>
            <w:r>
              <w:rPr>
                <w:spacing w:val="-4"/>
                <w:sz w:val="21"/>
              </w:rPr>
              <w:t>正科级</w:t>
            </w:r>
          </w:p>
        </w:tc>
        <w:tc>
          <w:tcPr>
            <w:tcW w:w="3825" w:type="dxa"/>
          </w:tcPr>
          <w:p>
            <w:pPr>
              <w:pStyle w:val="13"/>
              <w:spacing w:before="49"/>
              <w:ind w:left="23" w:right="2"/>
              <w:jc w:val="center"/>
              <w:rPr>
                <w:sz w:val="21"/>
              </w:rPr>
            </w:pPr>
            <w:r>
              <w:rPr>
                <w:spacing w:val="-4"/>
                <w:sz w:val="21"/>
              </w:rPr>
              <w:t>财政拨款</w:t>
            </w:r>
          </w:p>
        </w:tc>
      </w:tr>
    </w:tbl>
    <w:p>
      <w:pPr>
        <w:pStyle w:val="4"/>
        <w:spacing w:before="12"/>
      </w:pPr>
      <w:r>
        <w:rPr>
          <w:spacing w:val="-5"/>
        </w:rPr>
        <w:t>二、部门预算安排的总体情况</w:t>
      </w:r>
    </w:p>
    <w:p>
      <w:pPr>
        <w:spacing w:before="351" w:line="326" w:lineRule="auto"/>
        <w:ind w:left="720" w:right="805" w:firstLine="641"/>
        <w:jc w:val="left"/>
        <w:rPr>
          <w:sz w:val="32"/>
        </w:rPr>
      </w:pPr>
      <w:r>
        <w:rPr>
          <w:spacing w:val="-2"/>
          <w:sz w:val="32"/>
        </w:rPr>
        <w:t>按照预算管理有关规定，目前我部门预算的编制实行综合预算管理，即全部收入和支出都反映在预算中。中共保定市满城区委组织部收支包含在部门预算中。</w:t>
      </w:r>
    </w:p>
    <w:p>
      <w:pPr>
        <w:spacing w:before="0" w:line="383" w:lineRule="exact"/>
        <w:ind w:left="1361" w:right="0" w:firstLine="0"/>
        <w:jc w:val="left"/>
        <w:rPr>
          <w:sz w:val="32"/>
        </w:rPr>
      </w:pPr>
      <w:r>
        <w:rPr>
          <w:spacing w:val="-4"/>
          <w:sz w:val="32"/>
        </w:rPr>
        <w:t>1</w:t>
      </w:r>
      <w:r>
        <w:rPr>
          <w:spacing w:val="-6"/>
          <w:sz w:val="32"/>
        </w:rPr>
        <w:t>、收入说明</w:t>
      </w:r>
    </w:p>
    <w:p>
      <w:pPr>
        <w:spacing w:before="142" w:line="328" w:lineRule="auto"/>
        <w:ind w:left="720" w:right="803" w:firstLine="641"/>
        <w:jc w:val="left"/>
        <w:rPr>
          <w:sz w:val="32"/>
        </w:rPr>
      </w:pPr>
      <w:r>
        <w:rPr>
          <w:sz w:val="32"/>
        </w:rPr>
        <w:t>反映本部门当年全部收入。2022年部门收入预算总额为2072.22</w:t>
      </w:r>
      <w:r>
        <w:rPr>
          <w:spacing w:val="-7"/>
          <w:sz w:val="32"/>
        </w:rPr>
        <w:t xml:space="preserve"> 万元。其中：一般公共预算财政拨款</w:t>
      </w:r>
      <w:r>
        <w:rPr>
          <w:spacing w:val="-27"/>
          <w:sz w:val="32"/>
        </w:rPr>
        <w:t xml:space="preserve">收入 </w:t>
      </w:r>
      <w:r>
        <w:rPr>
          <w:sz w:val="32"/>
        </w:rPr>
        <w:t>2072.22</w:t>
      </w:r>
      <w:r>
        <w:rPr>
          <w:spacing w:val="-17"/>
          <w:sz w:val="32"/>
        </w:rPr>
        <w:t xml:space="preserve"> 万元。基金预算收入 </w:t>
      </w:r>
      <w:r>
        <w:rPr>
          <w:sz w:val="32"/>
        </w:rPr>
        <w:t>0</w:t>
      </w:r>
      <w:r>
        <w:rPr>
          <w:spacing w:val="-12"/>
          <w:sz w:val="32"/>
        </w:rPr>
        <w:t xml:space="preserve"> 万元，国有资本经营预算收入 </w:t>
      </w:r>
      <w:r>
        <w:rPr>
          <w:sz w:val="32"/>
        </w:rPr>
        <w:t>0</w:t>
      </w:r>
      <w:r>
        <w:rPr>
          <w:spacing w:val="-7"/>
          <w:sz w:val="32"/>
        </w:rPr>
        <w:t xml:space="preserve"> 万元，财政专户核拨收入 </w:t>
      </w:r>
      <w:r>
        <w:rPr>
          <w:sz w:val="32"/>
        </w:rPr>
        <w:t>0</w:t>
      </w:r>
      <w:r>
        <w:rPr>
          <w:spacing w:val="-7"/>
          <w:sz w:val="32"/>
        </w:rPr>
        <w:t xml:space="preserve"> 万元，</w:t>
      </w:r>
    </w:p>
    <w:p>
      <w:pPr>
        <w:spacing w:before="0" w:line="309" w:lineRule="auto"/>
        <w:ind w:left="1361" w:right="8800" w:hanging="642"/>
        <w:jc w:val="left"/>
        <w:rPr>
          <w:sz w:val="32"/>
        </w:rPr>
      </w:pPr>
      <w:r>
        <w:rPr>
          <w:spacing w:val="-2"/>
          <w:sz w:val="32"/>
        </w:rPr>
        <w:t xml:space="preserve">单位资金收入 </w:t>
      </w:r>
      <w:r>
        <w:rPr>
          <w:sz w:val="32"/>
        </w:rPr>
        <w:t>0</w:t>
      </w:r>
      <w:r>
        <w:rPr>
          <w:spacing w:val="-4"/>
          <w:sz w:val="32"/>
        </w:rPr>
        <w:t xml:space="preserve"> 万元，上年结转结余 </w:t>
      </w:r>
      <w:r>
        <w:rPr>
          <w:sz w:val="32"/>
        </w:rPr>
        <w:t>0</w:t>
      </w:r>
      <w:r>
        <w:rPr>
          <w:spacing w:val="-3"/>
          <w:sz w:val="32"/>
        </w:rPr>
        <w:t xml:space="preserve"> 万元。</w:t>
      </w:r>
      <w:r>
        <w:rPr>
          <w:sz w:val="32"/>
        </w:rPr>
        <w:t xml:space="preserve"> </w:t>
      </w:r>
      <w:r>
        <w:rPr>
          <w:spacing w:val="-2"/>
          <w:sz w:val="32"/>
        </w:rPr>
        <w:t>2、支出说明</w:t>
      </w:r>
    </w:p>
    <w:p>
      <w:pPr>
        <w:spacing w:after="0" w:line="309" w:lineRule="auto"/>
        <w:jc w:val="left"/>
        <w:rPr>
          <w:sz w:val="32"/>
        </w:rPr>
        <w:sectPr>
          <w:headerReference r:id="rId35" w:type="default"/>
          <w:footerReference r:id="rId36" w:type="default"/>
          <w:footerReference r:id="rId37" w:type="even"/>
          <w:pgSz w:w="16850" w:h="11900" w:orient="landscape"/>
          <w:pgMar w:top="1320" w:right="300" w:bottom="980" w:left="300" w:header="0" w:footer="784" w:gutter="0"/>
          <w:pgNumType w:start="17"/>
          <w:cols w:space="720" w:num="1"/>
        </w:sectPr>
      </w:pPr>
    </w:p>
    <w:p>
      <w:pPr>
        <w:spacing w:before="119" w:line="302" w:lineRule="auto"/>
        <w:ind w:left="720" w:right="804" w:firstLine="641"/>
        <w:jc w:val="left"/>
        <w:rPr>
          <w:sz w:val="32"/>
        </w:rPr>
      </w:pPr>
      <w:r>
        <w:rPr>
          <w:spacing w:val="-2"/>
          <w:sz w:val="32"/>
        </w:rPr>
        <w:t>收支预算总表支出栏、基本支出表、项目支出表按经济分类和支出功能分类科目编制，反映中共保定</w:t>
      </w:r>
      <w:r>
        <w:rPr>
          <w:spacing w:val="-4"/>
          <w:sz w:val="32"/>
        </w:rPr>
        <w:t>市满城区委组织部年度部门预算中支出预算的总体情况。2022</w:t>
      </w:r>
      <w:r>
        <w:rPr>
          <w:spacing w:val="-7"/>
          <w:sz w:val="32"/>
        </w:rPr>
        <w:t xml:space="preserve">年部门支出安排预算总额 </w:t>
      </w:r>
      <w:r>
        <w:rPr>
          <w:spacing w:val="-4"/>
          <w:sz w:val="32"/>
        </w:rPr>
        <w:t>2072.22</w:t>
      </w:r>
      <w:r>
        <w:rPr>
          <w:spacing w:val="-13"/>
          <w:sz w:val="32"/>
        </w:rPr>
        <w:t xml:space="preserve"> 万元，其</w:t>
      </w:r>
    </w:p>
    <w:p>
      <w:pPr>
        <w:spacing w:before="6"/>
        <w:ind w:left="720" w:right="0" w:firstLine="0"/>
        <w:jc w:val="left"/>
        <w:rPr>
          <w:sz w:val="32"/>
        </w:rPr>
      </w:pPr>
      <w:r>
        <w:rPr>
          <w:spacing w:val="-16"/>
          <w:sz w:val="32"/>
        </w:rPr>
        <w:t xml:space="preserve">中基本支出 </w:t>
      </w:r>
      <w:r>
        <w:rPr>
          <w:spacing w:val="-2"/>
          <w:sz w:val="32"/>
        </w:rPr>
        <w:t>287.74</w:t>
      </w:r>
      <w:r>
        <w:rPr>
          <w:spacing w:val="-18"/>
          <w:sz w:val="32"/>
        </w:rPr>
        <w:t xml:space="preserve"> 万元，包括人员经费 </w:t>
      </w:r>
      <w:r>
        <w:rPr>
          <w:spacing w:val="-2"/>
          <w:sz w:val="32"/>
        </w:rPr>
        <w:t>257.73</w:t>
      </w:r>
      <w:r>
        <w:rPr>
          <w:spacing w:val="-18"/>
          <w:sz w:val="32"/>
        </w:rPr>
        <w:t xml:space="preserve"> 万元，日常公用经费 </w:t>
      </w:r>
      <w:r>
        <w:rPr>
          <w:spacing w:val="-2"/>
          <w:sz w:val="32"/>
        </w:rPr>
        <w:t>30.01</w:t>
      </w:r>
      <w:r>
        <w:rPr>
          <w:spacing w:val="-13"/>
          <w:sz w:val="32"/>
        </w:rPr>
        <w:t xml:space="preserve"> 万元；项目支出 </w:t>
      </w:r>
      <w:r>
        <w:rPr>
          <w:spacing w:val="-2"/>
          <w:sz w:val="32"/>
        </w:rPr>
        <w:t>1784.48</w:t>
      </w:r>
      <w:r>
        <w:rPr>
          <w:spacing w:val="-24"/>
          <w:sz w:val="32"/>
        </w:rPr>
        <w:t xml:space="preserve"> 万元，</w:t>
      </w:r>
    </w:p>
    <w:p>
      <w:pPr>
        <w:spacing w:before="111" w:line="324" w:lineRule="auto"/>
        <w:ind w:left="1361" w:right="6564" w:hanging="642"/>
        <w:jc w:val="left"/>
        <w:rPr>
          <w:sz w:val="32"/>
        </w:rPr>
      </w:pPr>
      <w:r>
        <w:rPr>
          <w:spacing w:val="-12"/>
          <w:sz w:val="32"/>
        </w:rPr>
        <w:t xml:space="preserve">政府基金支出 </w:t>
      </w:r>
      <w:r>
        <w:rPr>
          <w:spacing w:val="-2"/>
          <w:sz w:val="32"/>
        </w:rPr>
        <w:t>0</w:t>
      </w:r>
      <w:r>
        <w:rPr>
          <w:spacing w:val="-11"/>
          <w:sz w:val="32"/>
        </w:rPr>
        <w:t xml:space="preserve"> 万元。主要包括人员经费、机关日常运转经费。</w:t>
      </w:r>
      <w:r>
        <w:rPr>
          <w:spacing w:val="-2"/>
          <w:sz w:val="32"/>
        </w:rPr>
        <w:t xml:space="preserve"> 3、比上年增减情况</w:t>
      </w:r>
    </w:p>
    <w:p>
      <w:pPr>
        <w:spacing w:before="5" w:line="326" w:lineRule="auto"/>
        <w:ind w:left="720" w:right="958" w:firstLine="641"/>
        <w:jc w:val="left"/>
        <w:rPr>
          <w:sz w:val="32"/>
        </w:rPr>
      </w:pPr>
      <w:r>
        <w:rPr>
          <w:spacing w:val="-2"/>
          <w:sz w:val="32"/>
        </w:rPr>
        <w:t>2022年预算收支安排2072.22万元，较上年增加1721.27万元。其中:基本支出增加39.7万元，主要增加人员经费支出。项目支出增加1681.57万元，主要增加各乡镇农村项目资金。</w:t>
      </w:r>
    </w:p>
    <w:p>
      <w:pPr>
        <w:pStyle w:val="4"/>
        <w:spacing w:line="298" w:lineRule="exact"/>
      </w:pPr>
      <w:bookmarkStart w:id="9" w:name="_bookmark10"/>
      <w:bookmarkEnd w:id="9"/>
      <w:r>
        <w:rPr>
          <w:spacing w:val="-5"/>
        </w:rPr>
        <w:t>三、机关运行经费安排情况</w:t>
      </w:r>
    </w:p>
    <w:p>
      <w:pPr>
        <w:spacing w:before="221" w:line="364" w:lineRule="auto"/>
        <w:ind w:left="720" w:right="740" w:firstLine="641"/>
        <w:jc w:val="left"/>
        <w:rPr>
          <w:sz w:val="32"/>
        </w:rPr>
      </w:pPr>
      <w:r>
        <w:rPr>
          <w:w w:val="90"/>
          <w:sz w:val="32"/>
        </w:rPr>
        <w:t>2022</w:t>
      </w:r>
      <w:r>
        <w:rPr>
          <w:spacing w:val="47"/>
          <w:sz w:val="32"/>
        </w:rPr>
        <w:t xml:space="preserve"> </w:t>
      </w:r>
      <w:r>
        <w:rPr>
          <w:spacing w:val="12"/>
          <w:w w:val="90"/>
          <w:sz w:val="32"/>
        </w:rPr>
        <w:t>年我部门运行经费共计安排</w:t>
      </w:r>
      <w:r>
        <w:rPr>
          <w:spacing w:val="5"/>
          <w:w w:val="150"/>
          <w:sz w:val="32"/>
        </w:rPr>
        <w:t xml:space="preserve"> </w:t>
      </w:r>
      <w:r>
        <w:rPr>
          <w:w w:val="90"/>
          <w:sz w:val="32"/>
        </w:rPr>
        <w:t>30.01</w:t>
      </w:r>
      <w:r>
        <w:rPr>
          <w:spacing w:val="50"/>
          <w:sz w:val="32"/>
        </w:rPr>
        <w:t xml:space="preserve"> </w:t>
      </w:r>
      <w:r>
        <w:rPr>
          <w:w w:val="90"/>
          <w:sz w:val="32"/>
        </w:rPr>
        <w:t>万元，主要用于办公费、邮电费、公务移动通讯费用补贴、公务用</w:t>
      </w:r>
      <w:r>
        <w:rPr>
          <w:spacing w:val="-8"/>
          <w:sz w:val="32"/>
        </w:rPr>
        <w:t>车运行维护费、公务交通补贴（其他交通费）等日常运行支出。</w:t>
      </w:r>
    </w:p>
    <w:p>
      <w:pPr>
        <w:pStyle w:val="4"/>
        <w:spacing w:before="9"/>
      </w:pPr>
      <w:bookmarkStart w:id="10" w:name="_bookmark11"/>
      <w:bookmarkEnd w:id="10"/>
      <w:r>
        <w:rPr>
          <w:spacing w:val="-5"/>
        </w:rPr>
        <w:t>四、财政拨款“三公”经费预算情况及增减变化原因</w:t>
      </w:r>
    </w:p>
    <w:p>
      <w:pPr>
        <w:spacing w:before="351"/>
        <w:ind w:left="1361" w:right="0" w:firstLine="0"/>
        <w:jc w:val="left"/>
        <w:rPr>
          <w:sz w:val="32"/>
        </w:rPr>
      </w:pPr>
      <w:r>
        <w:rPr>
          <w:spacing w:val="-2"/>
          <w:sz w:val="32"/>
        </w:rPr>
        <w:t>2022</w:t>
      </w:r>
      <w:r>
        <w:rPr>
          <w:spacing w:val="-15"/>
          <w:sz w:val="32"/>
        </w:rPr>
        <w:t xml:space="preserve"> 年我部门财政拨款“三公”经费预算安排 </w:t>
      </w:r>
      <w:r>
        <w:rPr>
          <w:spacing w:val="-2"/>
          <w:sz w:val="32"/>
        </w:rPr>
        <w:t>2.56</w:t>
      </w:r>
      <w:r>
        <w:rPr>
          <w:spacing w:val="-11"/>
          <w:sz w:val="32"/>
        </w:rPr>
        <w:t xml:space="preserve"> 万元，其中因公出国</w:t>
      </w:r>
      <w:r>
        <w:rPr>
          <w:spacing w:val="-2"/>
          <w:sz w:val="32"/>
        </w:rPr>
        <w:t>（境）</w:t>
      </w:r>
      <w:r>
        <w:rPr>
          <w:spacing w:val="-6"/>
          <w:sz w:val="32"/>
        </w:rPr>
        <w:t xml:space="preserve">费 </w:t>
      </w:r>
      <w:r>
        <w:rPr>
          <w:spacing w:val="-2"/>
          <w:sz w:val="32"/>
        </w:rPr>
        <w:t>0</w:t>
      </w:r>
      <w:r>
        <w:rPr>
          <w:spacing w:val="-4"/>
          <w:sz w:val="32"/>
        </w:rPr>
        <w:t xml:space="preserve"> 万元；公务用车</w:t>
      </w:r>
    </w:p>
    <w:p>
      <w:pPr>
        <w:spacing w:before="150" w:line="328" w:lineRule="auto"/>
        <w:ind w:left="720" w:right="1116" w:firstLine="0"/>
        <w:jc w:val="left"/>
        <w:rPr>
          <w:sz w:val="32"/>
        </w:rPr>
      </w:pPr>
      <w:r>
        <w:rPr>
          <w:spacing w:val="-12"/>
          <w:sz w:val="32"/>
        </w:rPr>
        <w:t xml:space="preserve">购置及运维费 </w:t>
      </w:r>
      <w:r>
        <w:rPr>
          <w:sz w:val="32"/>
        </w:rPr>
        <w:t>2</w:t>
      </w:r>
      <w:r>
        <w:rPr>
          <w:spacing w:val="-26"/>
          <w:sz w:val="32"/>
        </w:rPr>
        <w:t xml:space="preserve"> 万元</w:t>
      </w:r>
      <w:r>
        <w:rPr>
          <w:sz w:val="32"/>
        </w:rPr>
        <w:t>（</w:t>
      </w:r>
      <w:r>
        <w:rPr>
          <w:spacing w:val="-7"/>
          <w:sz w:val="32"/>
        </w:rPr>
        <w:t xml:space="preserve">其中：公务用车购置费为 </w:t>
      </w:r>
      <w:r>
        <w:rPr>
          <w:sz w:val="32"/>
        </w:rPr>
        <w:t>0</w:t>
      </w:r>
      <w:r>
        <w:rPr>
          <w:spacing w:val="-16"/>
          <w:sz w:val="32"/>
        </w:rPr>
        <w:t xml:space="preserve"> 万元，公务用车运维费 </w:t>
      </w:r>
      <w:r>
        <w:rPr>
          <w:sz w:val="32"/>
        </w:rPr>
        <w:t>2</w:t>
      </w:r>
      <w:r>
        <w:rPr>
          <w:spacing w:val="-17"/>
          <w:sz w:val="32"/>
        </w:rPr>
        <w:t xml:space="preserve"> 万元)；公务接待费 </w:t>
      </w:r>
      <w:r>
        <w:rPr>
          <w:sz w:val="32"/>
        </w:rPr>
        <w:t>0.56</w:t>
      </w:r>
      <w:r>
        <w:rPr>
          <w:spacing w:val="-40"/>
          <w:sz w:val="32"/>
        </w:rPr>
        <w:t xml:space="preserve"> 万</w:t>
      </w:r>
      <w:r>
        <w:rPr>
          <w:spacing w:val="-8"/>
          <w:sz w:val="32"/>
        </w:rPr>
        <w:t xml:space="preserve">元。与 </w:t>
      </w:r>
      <w:r>
        <w:rPr>
          <w:sz w:val="32"/>
        </w:rPr>
        <w:t>2021</w:t>
      </w:r>
      <w:r>
        <w:rPr>
          <w:spacing w:val="-6"/>
          <w:sz w:val="32"/>
        </w:rPr>
        <w:t xml:space="preserve"> 年相比增加</w:t>
      </w:r>
      <w:r>
        <w:rPr>
          <w:sz w:val="32"/>
        </w:rPr>
        <w:t>0</w:t>
      </w:r>
      <w:r>
        <w:rPr>
          <w:spacing w:val="-8"/>
          <w:sz w:val="32"/>
        </w:rPr>
        <w:t xml:space="preserve"> 万元。</w:t>
      </w:r>
    </w:p>
    <w:p>
      <w:pPr>
        <w:spacing w:after="0" w:line="328" w:lineRule="auto"/>
        <w:jc w:val="left"/>
        <w:rPr>
          <w:sz w:val="32"/>
        </w:rPr>
        <w:sectPr>
          <w:headerReference r:id="rId38" w:type="even"/>
          <w:pgSz w:w="16850" w:h="11900" w:orient="landscape"/>
          <w:pgMar w:top="1320" w:right="300" w:bottom="980" w:left="300" w:header="0" w:footer="0" w:gutter="0"/>
          <w:cols w:space="720" w:num="1"/>
        </w:sectPr>
      </w:pPr>
    </w:p>
    <w:p>
      <w:pPr>
        <w:pStyle w:val="4"/>
        <w:spacing w:before="43"/>
      </w:pPr>
      <w:bookmarkStart w:id="11" w:name="_bookmark12"/>
      <w:bookmarkEnd w:id="11"/>
      <w:r>
        <w:rPr>
          <w:spacing w:val="-5"/>
        </w:rPr>
        <w:t>五、预算绩效信息</w:t>
      </w:r>
    </w:p>
    <w:p>
      <w:pPr>
        <w:pStyle w:val="3"/>
        <w:spacing w:before="201"/>
      </w:pPr>
      <w:r>
        <w:rPr>
          <w:spacing w:val="-5"/>
        </w:rPr>
        <w:t>第一部分 部门整体绩效目标</w:t>
      </w:r>
    </w:p>
    <w:p>
      <w:pPr>
        <w:pStyle w:val="4"/>
        <w:spacing w:before="59"/>
        <w:ind w:left="1279"/>
      </w:pPr>
      <w:r>
        <w:rPr>
          <w:spacing w:val="-4"/>
        </w:rPr>
        <w:t>（一）</w:t>
      </w:r>
      <w:r>
        <w:rPr>
          <w:spacing w:val="-5"/>
        </w:rPr>
        <w:t>总体绩效目标</w:t>
      </w:r>
    </w:p>
    <w:p>
      <w:pPr>
        <w:pStyle w:val="5"/>
        <w:spacing w:before="132" w:line="333" w:lineRule="auto"/>
        <w:ind w:left="720" w:right="935" w:firstLine="559"/>
        <w:jc w:val="both"/>
      </w:pPr>
      <w:r>
        <w:rPr>
          <w:rFonts w:ascii="Times New Roman" w:hAnsi="Times New Roman" w:eastAsia="Times New Roman"/>
        </w:rPr>
        <w:t>2021</w:t>
      </w:r>
      <w:r>
        <w:rPr>
          <w:rFonts w:ascii="Times New Roman" w:hAnsi="Times New Roman" w:eastAsia="Times New Roman"/>
          <w:spacing w:val="-18"/>
        </w:rPr>
        <w:t xml:space="preserve"> </w:t>
      </w:r>
      <w:r>
        <w:t>年在区委的正确领导和市委组织部的指导帮助下，我们按照</w:t>
      </w:r>
      <w:r>
        <w:rPr>
          <w:rFonts w:ascii="Times New Roman" w:hAnsi="Times New Roman" w:eastAsia="Times New Roman"/>
        </w:rPr>
        <w:t>“</w:t>
      </w:r>
      <w:r>
        <w:t>规范、创新、一流</w:t>
      </w:r>
      <w:r>
        <w:rPr>
          <w:rFonts w:ascii="Times New Roman" w:hAnsi="Times New Roman" w:eastAsia="Times New Roman"/>
        </w:rPr>
        <w:t>”</w:t>
      </w:r>
      <w:r>
        <w:t>的总体要求和工作要点，紧紧</w:t>
      </w:r>
      <w:r>
        <w:rPr>
          <w:spacing w:val="-2"/>
        </w:rPr>
        <w:t>围绕全区工作大局，重落实、抓典型、创特色、树形象，不断开创组织工作新局面，为全区经济和社会各项事业的快速发展提供了坚强的组织保证。</w:t>
      </w:r>
    </w:p>
    <w:p>
      <w:pPr>
        <w:pStyle w:val="4"/>
        <w:spacing w:line="375" w:lineRule="exact"/>
        <w:ind w:left="1279"/>
      </w:pPr>
      <w:r>
        <w:rPr>
          <w:spacing w:val="-4"/>
        </w:rPr>
        <w:t>（二）</w:t>
      </w:r>
      <w:r>
        <w:rPr>
          <w:spacing w:val="-5"/>
        </w:rPr>
        <w:t>分项绩效目标</w:t>
      </w:r>
    </w:p>
    <w:p>
      <w:pPr>
        <w:pStyle w:val="12"/>
        <w:numPr>
          <w:ilvl w:val="0"/>
          <w:numId w:val="1"/>
        </w:numPr>
        <w:tabs>
          <w:tab w:val="left" w:pos="1489"/>
        </w:tabs>
        <w:spacing w:before="129" w:after="0" w:line="240" w:lineRule="auto"/>
        <w:ind w:left="1489" w:right="0" w:hanging="210"/>
        <w:jc w:val="left"/>
        <w:rPr>
          <w:sz w:val="28"/>
        </w:rPr>
      </w:pPr>
      <w:r>
        <w:rPr>
          <w:spacing w:val="-3"/>
          <w:sz w:val="28"/>
        </w:rPr>
        <w:t>加快基层组织建设工作。推进农村基层党组织建设，引导农民改善居住环境、生活条件，加强党员发展。</w:t>
      </w:r>
    </w:p>
    <w:p>
      <w:pPr>
        <w:pStyle w:val="12"/>
        <w:numPr>
          <w:ilvl w:val="0"/>
          <w:numId w:val="1"/>
        </w:numPr>
        <w:tabs>
          <w:tab w:val="left" w:pos="1489"/>
        </w:tabs>
        <w:spacing w:before="141" w:after="0" w:line="336" w:lineRule="auto"/>
        <w:ind w:left="720" w:right="753" w:firstLine="559"/>
        <w:jc w:val="left"/>
        <w:rPr>
          <w:sz w:val="28"/>
        </w:rPr>
      </w:pPr>
      <w:r>
        <w:rPr>
          <w:spacing w:val="-2"/>
          <w:sz w:val="28"/>
        </w:rPr>
        <w:t>做好乡镇和区直部门领导班子和科级干部的选配工作，负责后备干部的培养工作，研究探索干部人事制度改革，</w:t>
      </w:r>
      <w:r>
        <w:rPr>
          <w:rFonts w:hint="eastAsia"/>
          <w:spacing w:val="-2"/>
          <w:sz w:val="28"/>
          <w:lang w:eastAsia="zh-CN"/>
        </w:rPr>
        <w:t>制订</w:t>
      </w:r>
      <w:r>
        <w:rPr>
          <w:spacing w:val="-2"/>
          <w:sz w:val="28"/>
        </w:rPr>
        <w:t>全区组织、干部、人事工作的重要政策和制度。</w:t>
      </w:r>
    </w:p>
    <w:p>
      <w:pPr>
        <w:pStyle w:val="12"/>
        <w:numPr>
          <w:ilvl w:val="0"/>
          <w:numId w:val="1"/>
        </w:numPr>
        <w:tabs>
          <w:tab w:val="left" w:pos="1489"/>
        </w:tabs>
        <w:spacing w:before="0" w:after="0" w:line="355" w:lineRule="exact"/>
        <w:ind w:left="1489" w:right="0" w:hanging="210"/>
        <w:jc w:val="left"/>
        <w:rPr>
          <w:sz w:val="28"/>
        </w:rPr>
      </w:pPr>
      <w:r>
        <w:rPr>
          <w:spacing w:val="-3"/>
          <w:sz w:val="28"/>
        </w:rPr>
        <w:t>负责全区科级干部的年度考核、奖惩工作。</w:t>
      </w:r>
    </w:p>
    <w:p>
      <w:pPr>
        <w:pStyle w:val="12"/>
        <w:numPr>
          <w:ilvl w:val="0"/>
          <w:numId w:val="1"/>
        </w:numPr>
        <w:tabs>
          <w:tab w:val="left" w:pos="1489"/>
        </w:tabs>
        <w:spacing w:before="141" w:after="0" w:line="240" w:lineRule="auto"/>
        <w:ind w:left="1489" w:right="0" w:hanging="210"/>
        <w:jc w:val="left"/>
        <w:rPr>
          <w:sz w:val="28"/>
        </w:rPr>
      </w:pPr>
      <w:r>
        <w:rPr>
          <w:spacing w:val="-3"/>
          <w:sz w:val="28"/>
        </w:rPr>
        <w:t>负责全区干部、党员的教育工作，通过多种形式的教育，培养人才，发现人才，引进人才，为全区的经济发展服务。</w:t>
      </w:r>
    </w:p>
    <w:p>
      <w:pPr>
        <w:pStyle w:val="4"/>
        <w:spacing w:before="102"/>
        <w:ind w:left="1279"/>
      </w:pPr>
      <w:r>
        <w:rPr>
          <w:spacing w:val="-4"/>
        </w:rPr>
        <w:t>（三）</w:t>
      </w:r>
      <w:r>
        <w:rPr>
          <w:spacing w:val="-5"/>
        </w:rPr>
        <w:t>工作保障措施</w:t>
      </w:r>
    </w:p>
    <w:p>
      <w:pPr>
        <w:pStyle w:val="5"/>
        <w:spacing w:before="130" w:line="333" w:lineRule="auto"/>
        <w:ind w:left="720" w:right="964" w:firstLine="559"/>
      </w:pPr>
      <w:r>
        <w:rPr>
          <w:spacing w:val="-2"/>
        </w:rPr>
        <w:t>紧密团结在以习近平同志为核心的党中央周围，在区委的正确领导下，坚持党的领导、人民当家</w:t>
      </w:r>
      <w:r>
        <w:rPr>
          <w:rFonts w:hint="eastAsia"/>
          <w:spacing w:val="-2"/>
          <w:lang w:eastAsia="zh-CN"/>
        </w:rPr>
        <w:t>作</w:t>
      </w:r>
      <w:r>
        <w:rPr>
          <w:spacing w:val="-2"/>
        </w:rPr>
        <w:t>主</w:t>
      </w:r>
      <w:r>
        <w:rPr>
          <w:rFonts w:hint="eastAsia"/>
          <w:spacing w:val="-2"/>
          <w:lang w:eastAsia="zh-CN"/>
        </w:rPr>
        <w:t>、</w:t>
      </w:r>
      <w:r>
        <w:rPr>
          <w:spacing w:val="-2"/>
        </w:rPr>
        <w:t>依法治国有机统一，紧紧围绕全区改革发展稳定大局，为全面建设品质生活新区、善美活力满城作出新贡献。</w:t>
      </w:r>
    </w:p>
    <w:p>
      <w:pPr>
        <w:pStyle w:val="3"/>
        <w:spacing w:line="451" w:lineRule="exact"/>
      </w:pPr>
      <w:r>
        <w:rPr>
          <w:spacing w:val="1"/>
        </w:rPr>
        <w:t>第二部分 预算项目绩效目标</w:t>
      </w:r>
    </w:p>
    <w:p>
      <w:pPr>
        <w:pStyle w:val="5"/>
        <w:spacing w:before="529"/>
        <w:ind w:left="1282"/>
      </w:pPr>
      <w:r>
        <w:t>1</w:t>
      </w:r>
      <w:r>
        <w:rPr>
          <w:spacing w:val="-1"/>
        </w:rPr>
        <w:t>、工资系统技术运维服务费绩效目标表</w:t>
      </w:r>
    </w:p>
    <w:p>
      <w:pPr>
        <w:spacing w:after="0"/>
        <w:sectPr>
          <w:headerReference r:id="rId39" w:type="default"/>
          <w:footerReference r:id="rId40" w:type="default"/>
          <w:footerReference r:id="rId41" w:type="even"/>
          <w:pgSz w:w="16850" w:h="11900" w:orient="landscape"/>
          <w:pgMar w:top="1300" w:right="300" w:bottom="980" w:left="300" w:header="0" w:footer="784" w:gutter="0"/>
          <w:pgNumType w:start="19"/>
          <w:cols w:space="720" w:num="1"/>
        </w:sect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4"/>
                <w:sz w:val="21"/>
              </w:rPr>
              <w:t>工资系统技术维护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9" w:type="dxa"/>
            <w:vMerge w:val="restart"/>
          </w:tcPr>
          <w:p>
            <w:pPr>
              <w:pStyle w:val="13"/>
              <w:rPr>
                <w:sz w:val="21"/>
              </w:rPr>
            </w:pPr>
          </w:p>
          <w:p>
            <w:pPr>
              <w:pStyle w:val="13"/>
              <w:rPr>
                <w:sz w:val="21"/>
              </w:rPr>
            </w:pPr>
          </w:p>
          <w:p>
            <w:pPr>
              <w:pStyle w:val="13"/>
              <w:spacing w:before="21"/>
              <w:rPr>
                <w:sz w:val="21"/>
              </w:rPr>
            </w:pPr>
          </w:p>
          <w:p>
            <w:pPr>
              <w:pStyle w:val="13"/>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工资系统服务数量</w:t>
            </w:r>
          </w:p>
        </w:tc>
        <w:tc>
          <w:tcPr>
            <w:tcW w:w="2835" w:type="dxa"/>
          </w:tcPr>
          <w:p>
            <w:pPr>
              <w:pStyle w:val="13"/>
              <w:spacing w:before="63"/>
              <w:ind w:left="106"/>
              <w:rPr>
                <w:sz w:val="21"/>
              </w:rPr>
            </w:pPr>
            <w:r>
              <w:rPr>
                <w:spacing w:val="-3"/>
                <w:sz w:val="21"/>
              </w:rPr>
              <w:t>工资系统技术运维服务数量</w:t>
            </w:r>
          </w:p>
        </w:tc>
        <w:tc>
          <w:tcPr>
            <w:tcW w:w="2552" w:type="dxa"/>
          </w:tcPr>
          <w:p>
            <w:pPr>
              <w:pStyle w:val="13"/>
              <w:spacing w:before="63"/>
              <w:ind w:left="106"/>
              <w:rPr>
                <w:sz w:val="21"/>
              </w:rPr>
            </w:pPr>
            <w:r>
              <w:rPr>
                <w:sz w:val="21"/>
              </w:rPr>
              <w:t>1</w:t>
            </w:r>
            <w:r>
              <w:rPr>
                <w:spacing w:val="-32"/>
                <w:sz w:val="21"/>
              </w:rPr>
              <w:t xml:space="preserve"> 个</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质量指标</w:t>
            </w:r>
          </w:p>
        </w:tc>
        <w:tc>
          <w:tcPr>
            <w:tcW w:w="2835" w:type="dxa"/>
          </w:tcPr>
          <w:p>
            <w:pPr>
              <w:pStyle w:val="13"/>
              <w:spacing w:before="137"/>
              <w:ind w:left="107"/>
              <w:rPr>
                <w:sz w:val="21"/>
              </w:rPr>
            </w:pPr>
            <w:r>
              <w:rPr>
                <w:spacing w:val="-4"/>
                <w:sz w:val="21"/>
              </w:rPr>
              <w:t>及时率</w:t>
            </w:r>
          </w:p>
        </w:tc>
        <w:tc>
          <w:tcPr>
            <w:tcW w:w="2835" w:type="dxa"/>
          </w:tcPr>
          <w:p>
            <w:pPr>
              <w:pStyle w:val="13"/>
              <w:spacing w:before="1"/>
              <w:ind w:left="106"/>
              <w:rPr>
                <w:sz w:val="21"/>
              </w:rPr>
            </w:pPr>
            <w:r>
              <w:rPr>
                <w:spacing w:val="-3"/>
                <w:sz w:val="21"/>
              </w:rPr>
              <w:t>拨付工资系统技术运维费及</w:t>
            </w:r>
          </w:p>
          <w:p>
            <w:pPr>
              <w:pStyle w:val="13"/>
              <w:spacing w:before="4" w:line="250" w:lineRule="exact"/>
              <w:ind w:left="106"/>
              <w:rPr>
                <w:sz w:val="21"/>
              </w:rPr>
            </w:pPr>
            <w:r>
              <w:rPr>
                <w:spacing w:val="-5"/>
                <w:sz w:val="21"/>
              </w:rPr>
              <w:t>时率</w:t>
            </w:r>
          </w:p>
        </w:tc>
        <w:tc>
          <w:tcPr>
            <w:tcW w:w="2552" w:type="dxa"/>
          </w:tcPr>
          <w:p>
            <w:pPr>
              <w:pStyle w:val="13"/>
              <w:spacing w:before="137"/>
              <w:ind w:left="106"/>
              <w:rPr>
                <w:sz w:val="21"/>
              </w:rPr>
            </w:pPr>
            <w:r>
              <w:rPr>
                <w:spacing w:val="-4"/>
                <w:sz w:val="21"/>
              </w:rPr>
              <w:t>100%</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1419" w:type="dxa"/>
            <w:vMerge w:val="continue"/>
            <w:tcBorders>
              <w:top w:val="nil"/>
            </w:tcBorders>
          </w:tcPr>
          <w:p>
            <w:pPr>
              <w:rPr>
                <w:sz w:val="2"/>
                <w:szCs w:val="2"/>
              </w:rPr>
            </w:pPr>
          </w:p>
        </w:tc>
        <w:tc>
          <w:tcPr>
            <w:tcW w:w="2269" w:type="dxa"/>
          </w:tcPr>
          <w:p>
            <w:pPr>
              <w:pStyle w:val="13"/>
              <w:spacing w:before="138"/>
              <w:ind w:left="107"/>
              <w:rPr>
                <w:sz w:val="21"/>
              </w:rPr>
            </w:pPr>
            <w:r>
              <w:rPr>
                <w:spacing w:val="-4"/>
                <w:sz w:val="21"/>
              </w:rPr>
              <w:t>时效指标</w:t>
            </w:r>
          </w:p>
        </w:tc>
        <w:tc>
          <w:tcPr>
            <w:tcW w:w="2835" w:type="dxa"/>
          </w:tcPr>
          <w:p>
            <w:pPr>
              <w:pStyle w:val="13"/>
              <w:spacing w:before="138"/>
              <w:ind w:left="107"/>
              <w:rPr>
                <w:sz w:val="21"/>
              </w:rPr>
            </w:pPr>
            <w:r>
              <w:rPr>
                <w:spacing w:val="-4"/>
                <w:sz w:val="21"/>
              </w:rPr>
              <w:t>维护时间</w:t>
            </w:r>
          </w:p>
        </w:tc>
        <w:tc>
          <w:tcPr>
            <w:tcW w:w="2835" w:type="dxa"/>
          </w:tcPr>
          <w:p>
            <w:pPr>
              <w:pStyle w:val="13"/>
              <w:spacing w:line="270" w:lineRule="atLeast"/>
              <w:ind w:left="106" w:right="188"/>
              <w:rPr>
                <w:sz w:val="21"/>
              </w:rPr>
            </w:pPr>
            <w:r>
              <w:rPr>
                <w:spacing w:val="-2"/>
                <w:sz w:val="21"/>
              </w:rPr>
              <w:t>工资系统技术运维费维护时</w:t>
            </w:r>
            <w:r>
              <w:rPr>
                <w:spacing w:val="-10"/>
                <w:sz w:val="21"/>
              </w:rPr>
              <w:t>间</w:t>
            </w:r>
          </w:p>
        </w:tc>
        <w:tc>
          <w:tcPr>
            <w:tcW w:w="2552" w:type="dxa"/>
          </w:tcPr>
          <w:p>
            <w:pPr>
              <w:pStyle w:val="13"/>
              <w:spacing w:before="138"/>
              <w:ind w:left="106"/>
              <w:rPr>
                <w:sz w:val="21"/>
              </w:rPr>
            </w:pPr>
            <w:r>
              <w:rPr>
                <w:spacing w:val="-4"/>
                <w:sz w:val="21"/>
              </w:rPr>
              <w:t>每年每月</w:t>
            </w:r>
          </w:p>
        </w:tc>
        <w:tc>
          <w:tcPr>
            <w:tcW w:w="2269" w:type="dxa"/>
          </w:tcPr>
          <w:p>
            <w:pPr>
              <w:pStyle w:val="13"/>
              <w:spacing w:before="138"/>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运维成本</w:t>
            </w:r>
          </w:p>
        </w:tc>
        <w:tc>
          <w:tcPr>
            <w:tcW w:w="2835" w:type="dxa"/>
          </w:tcPr>
          <w:p>
            <w:pPr>
              <w:pStyle w:val="13"/>
              <w:spacing w:before="63"/>
              <w:ind w:left="106"/>
              <w:rPr>
                <w:sz w:val="21"/>
              </w:rPr>
            </w:pPr>
            <w:r>
              <w:rPr>
                <w:spacing w:val="-3"/>
                <w:sz w:val="21"/>
              </w:rPr>
              <w:t>工资系统技术运维成本</w:t>
            </w:r>
          </w:p>
        </w:tc>
        <w:tc>
          <w:tcPr>
            <w:tcW w:w="2552" w:type="dxa"/>
          </w:tcPr>
          <w:p>
            <w:pPr>
              <w:pStyle w:val="13"/>
              <w:spacing w:before="63"/>
              <w:ind w:left="106"/>
              <w:rPr>
                <w:sz w:val="21"/>
              </w:rPr>
            </w:pPr>
            <w:r>
              <w:rPr>
                <w:sz w:val="21"/>
              </w:rPr>
              <w:t>4</w:t>
            </w:r>
            <w:r>
              <w:rPr>
                <w:spacing w:val="-22"/>
                <w:sz w:val="21"/>
              </w:rPr>
              <w:t xml:space="preserve"> 万元</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4" w:hRule="atLeast"/>
        </w:trPr>
        <w:tc>
          <w:tcPr>
            <w:tcW w:w="1419" w:type="dxa"/>
          </w:tcPr>
          <w:p>
            <w:pPr>
              <w:pStyle w:val="13"/>
              <w:spacing w:before="137"/>
              <w:ind w:left="14"/>
              <w:jc w:val="center"/>
              <w:rPr>
                <w:sz w:val="21"/>
              </w:rPr>
            </w:pPr>
            <w:r>
              <w:rPr>
                <w:spacing w:val="-4"/>
                <w:sz w:val="21"/>
              </w:rPr>
              <w:t>效益指标</w:t>
            </w:r>
          </w:p>
        </w:tc>
        <w:tc>
          <w:tcPr>
            <w:tcW w:w="2269" w:type="dxa"/>
          </w:tcPr>
          <w:p>
            <w:pPr>
              <w:pStyle w:val="13"/>
              <w:spacing w:before="137"/>
              <w:ind w:left="107"/>
              <w:rPr>
                <w:sz w:val="21"/>
              </w:rPr>
            </w:pPr>
            <w:r>
              <w:rPr>
                <w:spacing w:val="-4"/>
                <w:sz w:val="21"/>
              </w:rPr>
              <w:t>社会效益指标</w:t>
            </w:r>
          </w:p>
        </w:tc>
        <w:tc>
          <w:tcPr>
            <w:tcW w:w="2835" w:type="dxa"/>
          </w:tcPr>
          <w:p>
            <w:pPr>
              <w:pStyle w:val="13"/>
              <w:spacing w:before="137"/>
              <w:ind w:left="107"/>
              <w:rPr>
                <w:sz w:val="21"/>
              </w:rPr>
            </w:pPr>
            <w:r>
              <w:rPr>
                <w:spacing w:val="-4"/>
                <w:sz w:val="21"/>
              </w:rPr>
              <w:t>提升工作效率</w:t>
            </w:r>
          </w:p>
        </w:tc>
        <w:tc>
          <w:tcPr>
            <w:tcW w:w="2835" w:type="dxa"/>
          </w:tcPr>
          <w:p>
            <w:pPr>
              <w:pStyle w:val="13"/>
              <w:spacing w:before="1"/>
              <w:ind w:left="106"/>
              <w:rPr>
                <w:sz w:val="21"/>
              </w:rPr>
            </w:pPr>
            <w:r>
              <w:rPr>
                <w:spacing w:val="-3"/>
                <w:sz w:val="21"/>
              </w:rPr>
              <w:t>工资系统技术运维提升工作</w:t>
            </w:r>
          </w:p>
          <w:p>
            <w:pPr>
              <w:pStyle w:val="13"/>
              <w:spacing w:before="4" w:line="250" w:lineRule="exact"/>
              <w:ind w:left="106"/>
              <w:rPr>
                <w:sz w:val="21"/>
              </w:rPr>
            </w:pPr>
            <w:r>
              <w:rPr>
                <w:spacing w:val="-5"/>
                <w:sz w:val="21"/>
              </w:rPr>
              <w:t>效率</w:t>
            </w:r>
          </w:p>
        </w:tc>
        <w:tc>
          <w:tcPr>
            <w:tcW w:w="2552" w:type="dxa"/>
          </w:tcPr>
          <w:p>
            <w:pPr>
              <w:pStyle w:val="13"/>
              <w:spacing w:before="137"/>
              <w:ind w:left="106"/>
              <w:rPr>
                <w:sz w:val="21"/>
              </w:rPr>
            </w:pPr>
            <w:r>
              <w:rPr>
                <w:spacing w:val="-2"/>
                <w:sz w:val="21"/>
              </w:rPr>
              <w:t>≤100%</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9" w:type="dxa"/>
          </w:tcPr>
          <w:p>
            <w:pPr>
              <w:pStyle w:val="13"/>
              <w:spacing w:before="65"/>
              <w:ind w:left="14"/>
              <w:jc w:val="center"/>
              <w:rPr>
                <w:sz w:val="21"/>
              </w:rPr>
            </w:pPr>
            <w:r>
              <w:rPr>
                <w:spacing w:val="-4"/>
                <w:sz w:val="21"/>
              </w:rPr>
              <w:t>满意度指标</w:t>
            </w:r>
          </w:p>
        </w:tc>
        <w:tc>
          <w:tcPr>
            <w:tcW w:w="2269" w:type="dxa"/>
          </w:tcPr>
          <w:p>
            <w:pPr>
              <w:pStyle w:val="13"/>
              <w:spacing w:before="65"/>
              <w:ind w:left="107"/>
              <w:rPr>
                <w:sz w:val="21"/>
              </w:rPr>
            </w:pPr>
            <w:r>
              <w:rPr>
                <w:spacing w:val="-3"/>
                <w:sz w:val="21"/>
              </w:rPr>
              <w:t>服务对象满意度指标</w:t>
            </w:r>
          </w:p>
        </w:tc>
        <w:tc>
          <w:tcPr>
            <w:tcW w:w="2835" w:type="dxa"/>
          </w:tcPr>
          <w:p>
            <w:pPr>
              <w:pStyle w:val="13"/>
              <w:spacing w:before="65"/>
              <w:ind w:left="107"/>
              <w:rPr>
                <w:sz w:val="21"/>
              </w:rPr>
            </w:pPr>
            <w:r>
              <w:rPr>
                <w:spacing w:val="-4"/>
                <w:sz w:val="21"/>
              </w:rPr>
              <w:t>服务对象满意度</w:t>
            </w:r>
          </w:p>
        </w:tc>
        <w:tc>
          <w:tcPr>
            <w:tcW w:w="2835" w:type="dxa"/>
          </w:tcPr>
          <w:p>
            <w:pPr>
              <w:pStyle w:val="13"/>
              <w:spacing w:before="65"/>
              <w:ind w:left="106"/>
              <w:rPr>
                <w:sz w:val="21"/>
              </w:rPr>
            </w:pPr>
            <w:r>
              <w:rPr>
                <w:spacing w:val="-4"/>
                <w:sz w:val="21"/>
              </w:rPr>
              <w:t>服务对象满意度</w:t>
            </w:r>
          </w:p>
        </w:tc>
        <w:tc>
          <w:tcPr>
            <w:tcW w:w="2552" w:type="dxa"/>
          </w:tcPr>
          <w:p>
            <w:pPr>
              <w:pStyle w:val="13"/>
              <w:spacing w:before="65"/>
              <w:ind w:left="106"/>
              <w:rPr>
                <w:sz w:val="21"/>
              </w:rPr>
            </w:pPr>
            <w:r>
              <w:rPr>
                <w:spacing w:val="-2"/>
                <w:sz w:val="21"/>
              </w:rPr>
              <w:t>≤100%</w:t>
            </w:r>
          </w:p>
        </w:tc>
        <w:tc>
          <w:tcPr>
            <w:tcW w:w="2269" w:type="dxa"/>
          </w:tcPr>
          <w:p>
            <w:pPr>
              <w:pStyle w:val="13"/>
              <w:spacing w:before="65"/>
              <w:ind w:left="106"/>
              <w:rPr>
                <w:sz w:val="21"/>
              </w:rPr>
            </w:pPr>
            <w:r>
              <w:rPr>
                <w:spacing w:val="-4"/>
                <w:sz w:val="21"/>
              </w:rPr>
              <w:t>工作需要</w:t>
            </w:r>
          </w:p>
        </w:tc>
      </w:tr>
    </w:tbl>
    <w:p>
      <w:pPr>
        <w:spacing w:after="0"/>
        <w:rPr>
          <w:sz w:val="21"/>
        </w:rPr>
        <w:sectPr>
          <w:headerReference r:id="rId42" w:type="even"/>
          <w:pgSz w:w="16850" w:h="11900" w:orient="landscape"/>
          <w:pgMar w:top="1320" w:right="300" w:bottom="980" w:left="300" w:header="0" w:footer="0" w:gutter="0"/>
          <w:cols w:space="720" w:num="1"/>
        </w:sectPr>
      </w:pPr>
    </w:p>
    <w:p>
      <w:pPr>
        <w:pStyle w:val="5"/>
        <w:spacing w:before="3"/>
        <w:rPr>
          <w:sz w:val="3"/>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3" w:hRule="atLeast"/>
        </w:trPr>
        <w:tc>
          <w:tcPr>
            <w:tcW w:w="1419" w:type="dxa"/>
          </w:tcPr>
          <w:p>
            <w:pPr>
              <w:pStyle w:val="13"/>
              <w:spacing w:before="137"/>
              <w:ind w:left="14" w:right="2"/>
              <w:jc w:val="center"/>
              <w:rPr>
                <w:sz w:val="21"/>
              </w:rPr>
            </w:pPr>
            <w:r>
              <w:rPr>
                <w:spacing w:val="-3"/>
                <w:sz w:val="21"/>
              </w:rPr>
              <w:t>绩效目标</w:t>
            </w:r>
          </w:p>
        </w:tc>
        <w:tc>
          <w:tcPr>
            <w:tcW w:w="12760" w:type="dxa"/>
            <w:gridSpan w:val="5"/>
          </w:tcPr>
          <w:p>
            <w:pPr>
              <w:pStyle w:val="13"/>
              <w:numPr>
                <w:ilvl w:val="0"/>
                <w:numId w:val="2"/>
              </w:numPr>
              <w:tabs>
                <w:tab w:val="left" w:pos="318"/>
              </w:tabs>
              <w:spacing w:before="3" w:after="0" w:line="240" w:lineRule="auto"/>
              <w:ind w:left="318" w:right="0" w:hanging="211"/>
              <w:jc w:val="left"/>
              <w:rPr>
                <w:sz w:val="21"/>
              </w:rPr>
            </w:pPr>
            <w:r>
              <w:rPr>
                <w:spacing w:val="-3"/>
                <w:sz w:val="21"/>
              </w:rPr>
              <w:t>按照播放计划和播放时间要求，及时组织各远程教育站点做好点播收看工作。</w:t>
            </w:r>
          </w:p>
          <w:p>
            <w:pPr>
              <w:pStyle w:val="13"/>
              <w:numPr>
                <w:ilvl w:val="0"/>
                <w:numId w:val="2"/>
              </w:numPr>
              <w:tabs>
                <w:tab w:val="left" w:pos="318"/>
              </w:tabs>
              <w:spacing w:before="2" w:after="0" w:line="240" w:lineRule="auto"/>
              <w:ind w:left="318" w:right="0" w:hanging="211"/>
              <w:jc w:val="left"/>
              <w:rPr>
                <w:sz w:val="21"/>
              </w:rPr>
            </w:pPr>
            <w:r>
              <w:rPr>
                <w:spacing w:val="-3"/>
                <w:sz w:val="21"/>
              </w:rPr>
              <w:t>做好远程教育站点维护，保证各远程教育站点正常使用。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419" w:type="dxa"/>
            <w:vMerge w:val="restart"/>
          </w:tcPr>
          <w:p>
            <w:pPr>
              <w:pStyle w:val="13"/>
              <w:rPr>
                <w:sz w:val="21"/>
              </w:rPr>
            </w:pPr>
          </w:p>
          <w:p>
            <w:pPr>
              <w:pStyle w:val="13"/>
              <w:rPr>
                <w:sz w:val="21"/>
              </w:rPr>
            </w:pPr>
          </w:p>
          <w:p>
            <w:pPr>
              <w:pStyle w:val="13"/>
              <w:rPr>
                <w:sz w:val="21"/>
              </w:rPr>
            </w:pPr>
          </w:p>
          <w:p>
            <w:pPr>
              <w:pStyle w:val="13"/>
              <w:spacing w:before="175"/>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37"/>
              <w:ind w:left="107"/>
              <w:rPr>
                <w:sz w:val="21"/>
              </w:rPr>
            </w:pPr>
            <w:r>
              <w:rPr>
                <w:spacing w:val="-4"/>
                <w:sz w:val="21"/>
              </w:rPr>
              <w:t>站点建设数量</w:t>
            </w:r>
          </w:p>
        </w:tc>
        <w:tc>
          <w:tcPr>
            <w:tcW w:w="2835" w:type="dxa"/>
          </w:tcPr>
          <w:p>
            <w:pPr>
              <w:pStyle w:val="13"/>
              <w:spacing w:line="270" w:lineRule="atLeast"/>
              <w:ind w:left="106" w:right="397"/>
              <w:rPr>
                <w:sz w:val="21"/>
              </w:rPr>
            </w:pPr>
            <w:r>
              <w:rPr>
                <w:spacing w:val="-2"/>
                <w:sz w:val="21"/>
              </w:rPr>
              <w:t>按照省、市要求，实现农村、社区全覆盖</w:t>
            </w:r>
          </w:p>
        </w:tc>
        <w:tc>
          <w:tcPr>
            <w:tcW w:w="2552" w:type="dxa"/>
          </w:tcPr>
          <w:p>
            <w:pPr>
              <w:pStyle w:val="13"/>
              <w:spacing w:before="137"/>
              <w:ind w:left="106"/>
              <w:rPr>
                <w:sz w:val="21"/>
              </w:rPr>
            </w:pPr>
            <w:r>
              <w:rPr>
                <w:sz w:val="21"/>
              </w:rPr>
              <w:t>211</w:t>
            </w:r>
            <w:r>
              <w:rPr>
                <w:spacing w:val="-32"/>
                <w:sz w:val="21"/>
              </w:rPr>
              <w:t xml:space="preserve"> 个</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6" w:hRule="atLeast"/>
        </w:trPr>
        <w:tc>
          <w:tcPr>
            <w:tcW w:w="1419" w:type="dxa"/>
            <w:vMerge w:val="continue"/>
            <w:tcBorders>
              <w:top w:val="nil"/>
            </w:tcBorders>
          </w:tcPr>
          <w:p>
            <w:pPr>
              <w:rPr>
                <w:sz w:val="2"/>
                <w:szCs w:val="2"/>
              </w:rPr>
            </w:pPr>
          </w:p>
        </w:tc>
        <w:tc>
          <w:tcPr>
            <w:tcW w:w="2269" w:type="dxa"/>
          </w:tcPr>
          <w:p>
            <w:pPr>
              <w:pStyle w:val="13"/>
              <w:spacing w:before="3"/>
              <w:rPr>
                <w:sz w:val="21"/>
              </w:rPr>
            </w:pPr>
          </w:p>
          <w:p>
            <w:pPr>
              <w:pStyle w:val="13"/>
              <w:ind w:left="107"/>
              <w:rPr>
                <w:sz w:val="21"/>
              </w:rPr>
            </w:pPr>
            <w:r>
              <w:rPr>
                <w:spacing w:val="-4"/>
                <w:sz w:val="21"/>
              </w:rPr>
              <w:t>质量指标</w:t>
            </w:r>
          </w:p>
        </w:tc>
        <w:tc>
          <w:tcPr>
            <w:tcW w:w="2835" w:type="dxa"/>
          </w:tcPr>
          <w:p>
            <w:pPr>
              <w:pStyle w:val="13"/>
              <w:spacing w:before="3"/>
              <w:rPr>
                <w:sz w:val="21"/>
              </w:rPr>
            </w:pPr>
          </w:p>
          <w:p>
            <w:pPr>
              <w:pStyle w:val="13"/>
              <w:ind w:left="107"/>
              <w:rPr>
                <w:sz w:val="21"/>
              </w:rPr>
            </w:pPr>
            <w:r>
              <w:rPr>
                <w:spacing w:val="-4"/>
                <w:sz w:val="21"/>
              </w:rPr>
              <w:t>站点运行率</w:t>
            </w:r>
          </w:p>
        </w:tc>
        <w:tc>
          <w:tcPr>
            <w:tcW w:w="2835" w:type="dxa"/>
          </w:tcPr>
          <w:p>
            <w:pPr>
              <w:pStyle w:val="13"/>
              <w:spacing w:before="1" w:line="242" w:lineRule="auto"/>
              <w:ind w:left="106" w:right="188"/>
              <w:rPr>
                <w:sz w:val="21"/>
              </w:rPr>
            </w:pPr>
            <w:r>
              <w:rPr>
                <w:spacing w:val="-10"/>
                <w:sz w:val="21"/>
              </w:rPr>
              <w:t xml:space="preserve">全面做好全区 </w:t>
            </w:r>
            <w:r>
              <w:rPr>
                <w:spacing w:val="-2"/>
                <w:sz w:val="21"/>
              </w:rPr>
              <w:t>211</w:t>
            </w:r>
            <w:r>
              <w:rPr>
                <w:spacing w:val="-14"/>
                <w:sz w:val="21"/>
              </w:rPr>
              <w:t xml:space="preserve"> 个站点的</w:t>
            </w:r>
            <w:r>
              <w:rPr>
                <w:spacing w:val="-3"/>
                <w:sz w:val="21"/>
              </w:rPr>
              <w:t>维护工作，保证站点正常运</w:t>
            </w:r>
          </w:p>
          <w:p>
            <w:pPr>
              <w:pStyle w:val="13"/>
              <w:spacing w:before="1" w:line="250" w:lineRule="exact"/>
              <w:ind w:left="106"/>
              <w:rPr>
                <w:sz w:val="21"/>
              </w:rPr>
            </w:pPr>
            <w:r>
              <w:rPr>
                <w:spacing w:val="-10"/>
                <w:sz w:val="21"/>
              </w:rPr>
              <w:t>行</w:t>
            </w:r>
          </w:p>
        </w:tc>
        <w:tc>
          <w:tcPr>
            <w:tcW w:w="2552" w:type="dxa"/>
          </w:tcPr>
          <w:p>
            <w:pPr>
              <w:pStyle w:val="13"/>
              <w:spacing w:before="3"/>
              <w:rPr>
                <w:sz w:val="21"/>
              </w:rPr>
            </w:pPr>
          </w:p>
          <w:p>
            <w:pPr>
              <w:pStyle w:val="13"/>
              <w:ind w:left="106"/>
              <w:rPr>
                <w:sz w:val="21"/>
              </w:rPr>
            </w:pPr>
            <w:r>
              <w:rPr>
                <w:spacing w:val="-4"/>
                <w:sz w:val="21"/>
              </w:rPr>
              <w:t>≥90%</w:t>
            </w:r>
          </w:p>
        </w:tc>
        <w:tc>
          <w:tcPr>
            <w:tcW w:w="2269" w:type="dxa"/>
          </w:tcPr>
          <w:p>
            <w:pPr>
              <w:pStyle w:val="13"/>
              <w:spacing w:before="3"/>
              <w:rPr>
                <w:sz w:val="21"/>
              </w:rPr>
            </w:pPr>
          </w:p>
          <w:p>
            <w:pPr>
              <w:pStyle w:val="1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1419" w:type="dxa"/>
            <w:vMerge w:val="continue"/>
            <w:tcBorders>
              <w:top w:val="nil"/>
            </w:tcBorders>
          </w:tcPr>
          <w:p>
            <w:pPr>
              <w:rPr>
                <w:sz w:val="2"/>
                <w:szCs w:val="2"/>
              </w:rPr>
            </w:pPr>
          </w:p>
        </w:tc>
        <w:tc>
          <w:tcPr>
            <w:tcW w:w="2269" w:type="dxa"/>
          </w:tcPr>
          <w:p>
            <w:pPr>
              <w:pStyle w:val="13"/>
              <w:spacing w:before="5"/>
              <w:rPr>
                <w:sz w:val="21"/>
              </w:rPr>
            </w:pPr>
          </w:p>
          <w:p>
            <w:pPr>
              <w:pStyle w:val="13"/>
              <w:ind w:left="107"/>
              <w:rPr>
                <w:sz w:val="21"/>
              </w:rPr>
            </w:pPr>
            <w:r>
              <w:rPr>
                <w:spacing w:val="-4"/>
                <w:sz w:val="21"/>
              </w:rPr>
              <w:t>时效指标</w:t>
            </w:r>
          </w:p>
        </w:tc>
        <w:tc>
          <w:tcPr>
            <w:tcW w:w="2835" w:type="dxa"/>
          </w:tcPr>
          <w:p>
            <w:pPr>
              <w:pStyle w:val="13"/>
              <w:spacing w:before="5"/>
              <w:rPr>
                <w:sz w:val="21"/>
              </w:rPr>
            </w:pPr>
          </w:p>
          <w:p>
            <w:pPr>
              <w:pStyle w:val="13"/>
              <w:ind w:left="107"/>
              <w:rPr>
                <w:sz w:val="21"/>
              </w:rPr>
            </w:pPr>
            <w:r>
              <w:rPr>
                <w:spacing w:val="-4"/>
                <w:sz w:val="21"/>
              </w:rPr>
              <w:t>站点点播率</w:t>
            </w:r>
          </w:p>
        </w:tc>
        <w:tc>
          <w:tcPr>
            <w:tcW w:w="2835" w:type="dxa"/>
          </w:tcPr>
          <w:p>
            <w:pPr>
              <w:pStyle w:val="13"/>
              <w:spacing w:before="1"/>
              <w:ind w:left="106"/>
              <w:rPr>
                <w:sz w:val="21"/>
              </w:rPr>
            </w:pPr>
            <w:r>
              <w:rPr>
                <w:spacing w:val="-3"/>
                <w:sz w:val="21"/>
              </w:rPr>
              <w:t>指导各站点按照播放计划，</w:t>
            </w:r>
          </w:p>
          <w:p>
            <w:pPr>
              <w:pStyle w:val="13"/>
              <w:spacing w:line="270" w:lineRule="atLeast"/>
              <w:ind w:left="106" w:right="188"/>
              <w:rPr>
                <w:sz w:val="21"/>
              </w:rPr>
            </w:pPr>
            <w:r>
              <w:rPr>
                <w:spacing w:val="-2"/>
                <w:sz w:val="21"/>
              </w:rPr>
              <w:t>每月按播放时间要求点播收</w:t>
            </w:r>
            <w:r>
              <w:rPr>
                <w:spacing w:val="-10"/>
                <w:sz w:val="21"/>
              </w:rPr>
              <w:t>看</w:t>
            </w:r>
          </w:p>
        </w:tc>
        <w:tc>
          <w:tcPr>
            <w:tcW w:w="2552" w:type="dxa"/>
          </w:tcPr>
          <w:p>
            <w:pPr>
              <w:pStyle w:val="13"/>
              <w:spacing w:before="5"/>
              <w:rPr>
                <w:sz w:val="21"/>
              </w:rPr>
            </w:pPr>
          </w:p>
          <w:p>
            <w:pPr>
              <w:pStyle w:val="13"/>
              <w:ind w:left="106"/>
              <w:rPr>
                <w:sz w:val="21"/>
              </w:rPr>
            </w:pPr>
            <w:r>
              <w:rPr>
                <w:spacing w:val="-4"/>
                <w:sz w:val="21"/>
              </w:rPr>
              <w:t>≥90%</w:t>
            </w:r>
          </w:p>
        </w:tc>
        <w:tc>
          <w:tcPr>
            <w:tcW w:w="2269" w:type="dxa"/>
          </w:tcPr>
          <w:p>
            <w:pPr>
              <w:pStyle w:val="13"/>
              <w:spacing w:before="5"/>
              <w:rPr>
                <w:sz w:val="21"/>
              </w:rPr>
            </w:pPr>
          </w:p>
          <w:p>
            <w:pPr>
              <w:pStyle w:val="1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成本指标</w:t>
            </w:r>
          </w:p>
        </w:tc>
        <w:tc>
          <w:tcPr>
            <w:tcW w:w="2835" w:type="dxa"/>
          </w:tcPr>
          <w:p>
            <w:pPr>
              <w:pStyle w:val="13"/>
              <w:spacing w:before="137"/>
              <w:ind w:left="107"/>
              <w:rPr>
                <w:sz w:val="21"/>
              </w:rPr>
            </w:pPr>
            <w:r>
              <w:rPr>
                <w:spacing w:val="-4"/>
                <w:sz w:val="21"/>
              </w:rPr>
              <w:t>站点运行费用标准</w:t>
            </w:r>
          </w:p>
        </w:tc>
        <w:tc>
          <w:tcPr>
            <w:tcW w:w="2835" w:type="dxa"/>
          </w:tcPr>
          <w:p>
            <w:pPr>
              <w:pStyle w:val="13"/>
              <w:spacing w:before="1"/>
              <w:ind w:left="106"/>
              <w:rPr>
                <w:sz w:val="21"/>
              </w:rPr>
            </w:pPr>
            <w:r>
              <w:rPr>
                <w:spacing w:val="-3"/>
                <w:sz w:val="21"/>
              </w:rPr>
              <w:t>农村、社区站点运行费用标</w:t>
            </w:r>
          </w:p>
          <w:p>
            <w:pPr>
              <w:pStyle w:val="13"/>
              <w:spacing w:before="4" w:line="250" w:lineRule="exact"/>
              <w:ind w:left="106"/>
              <w:rPr>
                <w:sz w:val="21"/>
              </w:rPr>
            </w:pPr>
            <w:r>
              <w:rPr>
                <w:spacing w:val="-10"/>
                <w:sz w:val="21"/>
              </w:rPr>
              <w:t>准</w:t>
            </w:r>
          </w:p>
        </w:tc>
        <w:tc>
          <w:tcPr>
            <w:tcW w:w="2552" w:type="dxa"/>
          </w:tcPr>
          <w:p>
            <w:pPr>
              <w:pStyle w:val="13"/>
              <w:spacing w:before="137"/>
              <w:ind w:left="106"/>
              <w:rPr>
                <w:sz w:val="21"/>
              </w:rPr>
            </w:pPr>
            <w:r>
              <w:rPr>
                <w:sz w:val="21"/>
              </w:rPr>
              <w:t>320</w:t>
            </w:r>
            <w:r>
              <w:rPr>
                <w:spacing w:val="-32"/>
                <w:sz w:val="21"/>
              </w:rPr>
              <w:t xml:space="preserve"> 元</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1" w:hRule="atLeast"/>
        </w:trPr>
        <w:tc>
          <w:tcPr>
            <w:tcW w:w="1419" w:type="dxa"/>
          </w:tcPr>
          <w:p>
            <w:pPr>
              <w:pStyle w:val="13"/>
              <w:spacing w:before="142"/>
              <w:rPr>
                <w:sz w:val="21"/>
              </w:rPr>
            </w:pPr>
          </w:p>
          <w:p>
            <w:pPr>
              <w:pStyle w:val="13"/>
              <w:ind w:left="14"/>
              <w:jc w:val="center"/>
              <w:rPr>
                <w:sz w:val="21"/>
              </w:rPr>
            </w:pPr>
            <w:r>
              <w:rPr>
                <w:spacing w:val="-4"/>
                <w:sz w:val="21"/>
              </w:rPr>
              <w:t>效益指标</w:t>
            </w:r>
          </w:p>
        </w:tc>
        <w:tc>
          <w:tcPr>
            <w:tcW w:w="2269" w:type="dxa"/>
          </w:tcPr>
          <w:p>
            <w:pPr>
              <w:pStyle w:val="13"/>
              <w:spacing w:before="142"/>
              <w:rPr>
                <w:sz w:val="21"/>
              </w:rPr>
            </w:pPr>
          </w:p>
          <w:p>
            <w:pPr>
              <w:pStyle w:val="13"/>
              <w:ind w:left="107"/>
              <w:rPr>
                <w:sz w:val="21"/>
              </w:rPr>
            </w:pPr>
            <w:r>
              <w:rPr>
                <w:spacing w:val="-4"/>
                <w:sz w:val="21"/>
              </w:rPr>
              <w:t>社会效益指标</w:t>
            </w:r>
          </w:p>
        </w:tc>
        <w:tc>
          <w:tcPr>
            <w:tcW w:w="2835" w:type="dxa"/>
          </w:tcPr>
          <w:p>
            <w:pPr>
              <w:pStyle w:val="13"/>
              <w:spacing w:before="5"/>
              <w:rPr>
                <w:sz w:val="21"/>
              </w:rPr>
            </w:pPr>
          </w:p>
          <w:p>
            <w:pPr>
              <w:pStyle w:val="13"/>
              <w:spacing w:before="1" w:line="242" w:lineRule="auto"/>
              <w:ind w:left="107" w:right="188"/>
              <w:rPr>
                <w:sz w:val="21"/>
              </w:rPr>
            </w:pPr>
            <w:r>
              <w:rPr>
                <w:spacing w:val="-2"/>
                <w:sz w:val="21"/>
              </w:rPr>
              <w:t>拓宽学习渠道，提升理论水</w:t>
            </w:r>
            <w:r>
              <w:rPr>
                <w:spacing w:val="-10"/>
                <w:sz w:val="21"/>
              </w:rPr>
              <w:t>平</w:t>
            </w:r>
          </w:p>
        </w:tc>
        <w:tc>
          <w:tcPr>
            <w:tcW w:w="2835" w:type="dxa"/>
          </w:tcPr>
          <w:p>
            <w:pPr>
              <w:pStyle w:val="13"/>
              <w:spacing w:before="1" w:line="242" w:lineRule="auto"/>
              <w:ind w:left="106" w:right="188"/>
              <w:jc w:val="both"/>
              <w:rPr>
                <w:sz w:val="21"/>
              </w:rPr>
            </w:pPr>
            <w:r>
              <w:rPr>
                <w:spacing w:val="-2"/>
                <w:sz w:val="21"/>
              </w:rPr>
              <w:t>通过建立远教站点拓宽党员干部学习渠道，通过点播收</w:t>
            </w:r>
            <w:r>
              <w:rPr>
                <w:spacing w:val="-3"/>
                <w:sz w:val="21"/>
              </w:rPr>
              <w:t>看学习提高党员干部政治理</w:t>
            </w:r>
          </w:p>
          <w:p>
            <w:pPr>
              <w:pStyle w:val="13"/>
              <w:spacing w:before="3" w:line="252" w:lineRule="exact"/>
              <w:ind w:left="106"/>
              <w:rPr>
                <w:sz w:val="21"/>
              </w:rPr>
            </w:pPr>
            <w:r>
              <w:rPr>
                <w:spacing w:val="-4"/>
                <w:sz w:val="21"/>
              </w:rPr>
              <w:t>论水平。</w:t>
            </w:r>
          </w:p>
        </w:tc>
        <w:tc>
          <w:tcPr>
            <w:tcW w:w="2552" w:type="dxa"/>
          </w:tcPr>
          <w:p>
            <w:pPr>
              <w:pStyle w:val="13"/>
              <w:spacing w:before="5"/>
              <w:rPr>
                <w:sz w:val="21"/>
              </w:rPr>
            </w:pPr>
          </w:p>
          <w:p>
            <w:pPr>
              <w:pStyle w:val="13"/>
              <w:spacing w:before="1" w:line="242" w:lineRule="auto"/>
              <w:ind w:left="106" w:right="114"/>
              <w:rPr>
                <w:sz w:val="21"/>
              </w:rPr>
            </w:pPr>
            <w:r>
              <w:rPr>
                <w:spacing w:val="-2"/>
                <w:sz w:val="21"/>
              </w:rPr>
              <w:t>丰富学习内容，提高工作</w:t>
            </w:r>
            <w:r>
              <w:rPr>
                <w:spacing w:val="-6"/>
                <w:sz w:val="21"/>
              </w:rPr>
              <w:t>能力</w:t>
            </w:r>
          </w:p>
        </w:tc>
        <w:tc>
          <w:tcPr>
            <w:tcW w:w="2269" w:type="dxa"/>
          </w:tcPr>
          <w:p>
            <w:pPr>
              <w:pStyle w:val="13"/>
              <w:spacing w:before="142"/>
              <w:rPr>
                <w:sz w:val="21"/>
              </w:rPr>
            </w:pPr>
          </w:p>
          <w:p>
            <w:pPr>
              <w:pStyle w:val="13"/>
              <w:ind w:left="106"/>
              <w:rPr>
                <w:sz w:val="21"/>
              </w:rPr>
            </w:pPr>
            <w:r>
              <w:rPr>
                <w:spacing w:val="-4"/>
                <w:sz w:val="21"/>
              </w:rPr>
              <w:t>工作需要</w:t>
            </w:r>
          </w:p>
        </w:tc>
      </w:tr>
    </w:tbl>
    <w:p>
      <w:pPr>
        <w:spacing w:after="0"/>
        <w:rPr>
          <w:sz w:val="21"/>
        </w:rPr>
        <w:sectPr>
          <w:headerReference r:id="rId43" w:type="default"/>
          <w:footerReference r:id="rId45" w:type="default"/>
          <w:headerReference r:id="rId44" w:type="even"/>
          <w:footerReference r:id="rId46" w:type="even"/>
          <w:pgSz w:w="16850" w:h="11900" w:orient="landscape"/>
          <w:pgMar w:top="1680" w:right="300" w:bottom="980" w:left="300" w:header="1401" w:footer="784" w:gutter="0"/>
          <w:pgNumType w:start="21"/>
          <w:cols w:space="720" w:num="1"/>
        </w:sectPr>
      </w:pPr>
    </w:p>
    <w:p>
      <w:pPr>
        <w:pStyle w:val="5"/>
        <w:spacing w:before="3"/>
        <w:rPr>
          <w:sz w:val="3"/>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419" w:type="dxa"/>
          </w:tcPr>
          <w:p>
            <w:pPr>
              <w:pStyle w:val="13"/>
              <w:spacing w:before="65"/>
              <w:ind w:left="14" w:right="2"/>
              <w:jc w:val="center"/>
              <w:rPr>
                <w:sz w:val="21"/>
              </w:rPr>
            </w:pPr>
            <w:r>
              <w:rPr>
                <w:spacing w:val="-3"/>
                <w:sz w:val="21"/>
              </w:rPr>
              <w:t>绩效目标</w:t>
            </w:r>
          </w:p>
        </w:tc>
        <w:tc>
          <w:tcPr>
            <w:tcW w:w="12760" w:type="dxa"/>
            <w:gridSpan w:val="5"/>
          </w:tcPr>
          <w:p>
            <w:pPr>
              <w:pStyle w:val="13"/>
              <w:spacing w:before="65"/>
              <w:ind w:left="107"/>
              <w:rPr>
                <w:sz w:val="21"/>
              </w:rPr>
            </w:pPr>
            <w:r>
              <w:rPr>
                <w:spacing w:val="-2"/>
                <w:sz w:val="21"/>
              </w:rPr>
              <w:t>1.</w:t>
            </w:r>
            <w:r>
              <w:rPr>
                <w:rFonts w:hint="eastAsia"/>
                <w:spacing w:val="-3"/>
                <w:sz w:val="21"/>
                <w:lang w:eastAsia="zh-CN"/>
              </w:rPr>
              <w:t>新中国成立前</w:t>
            </w:r>
            <w:r>
              <w:rPr>
                <w:spacing w:val="-3"/>
                <w:sz w:val="21"/>
              </w:rPr>
              <w:t>老党员生活补助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restart"/>
          </w:tcPr>
          <w:p>
            <w:pPr>
              <w:pStyle w:val="13"/>
              <w:rPr>
                <w:sz w:val="21"/>
              </w:rPr>
            </w:pPr>
          </w:p>
          <w:p>
            <w:pPr>
              <w:pStyle w:val="13"/>
              <w:rPr>
                <w:sz w:val="21"/>
              </w:rPr>
            </w:pPr>
          </w:p>
          <w:p>
            <w:pPr>
              <w:pStyle w:val="13"/>
              <w:spacing w:before="96"/>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37"/>
              <w:ind w:left="107"/>
              <w:rPr>
                <w:sz w:val="21"/>
              </w:rPr>
            </w:pPr>
            <w:r>
              <w:rPr>
                <w:spacing w:val="-4"/>
                <w:sz w:val="21"/>
              </w:rPr>
              <w:t>老党员人数</w:t>
            </w:r>
          </w:p>
        </w:tc>
        <w:tc>
          <w:tcPr>
            <w:tcW w:w="2835" w:type="dxa"/>
          </w:tcPr>
          <w:p>
            <w:pPr>
              <w:pStyle w:val="13"/>
              <w:spacing w:before="1"/>
              <w:ind w:left="106"/>
              <w:rPr>
                <w:sz w:val="21"/>
              </w:rPr>
            </w:pPr>
            <w:r>
              <w:rPr>
                <w:spacing w:val="-3"/>
                <w:sz w:val="21"/>
              </w:rPr>
              <w:t>享受老党员生活补助资金的</w:t>
            </w:r>
          </w:p>
          <w:p>
            <w:pPr>
              <w:pStyle w:val="13"/>
              <w:spacing w:before="4" w:line="250" w:lineRule="exact"/>
              <w:ind w:left="106"/>
              <w:rPr>
                <w:sz w:val="21"/>
              </w:rPr>
            </w:pPr>
            <w:r>
              <w:rPr>
                <w:spacing w:val="-5"/>
                <w:sz w:val="21"/>
              </w:rPr>
              <w:t>人数</w:t>
            </w:r>
          </w:p>
        </w:tc>
        <w:tc>
          <w:tcPr>
            <w:tcW w:w="2552" w:type="dxa"/>
          </w:tcPr>
          <w:p>
            <w:pPr>
              <w:pStyle w:val="13"/>
              <w:spacing w:before="137"/>
              <w:ind w:left="106"/>
              <w:rPr>
                <w:sz w:val="21"/>
              </w:rPr>
            </w:pPr>
            <w:r>
              <w:rPr>
                <w:sz w:val="21"/>
              </w:rPr>
              <w:t>≤70</w:t>
            </w:r>
            <w:r>
              <w:rPr>
                <w:spacing w:val="-33"/>
                <w:sz w:val="21"/>
              </w:rPr>
              <w:t xml:space="preserve"> 人</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8"/>
              <w:ind w:left="107"/>
              <w:rPr>
                <w:sz w:val="21"/>
              </w:rPr>
            </w:pPr>
            <w:r>
              <w:rPr>
                <w:spacing w:val="-4"/>
                <w:sz w:val="21"/>
              </w:rPr>
              <w:t>质量指标</w:t>
            </w:r>
          </w:p>
        </w:tc>
        <w:tc>
          <w:tcPr>
            <w:tcW w:w="2835" w:type="dxa"/>
          </w:tcPr>
          <w:p>
            <w:pPr>
              <w:pStyle w:val="13"/>
              <w:spacing w:before="138"/>
              <w:ind w:left="107"/>
              <w:rPr>
                <w:sz w:val="21"/>
              </w:rPr>
            </w:pPr>
            <w:r>
              <w:rPr>
                <w:spacing w:val="-4"/>
                <w:sz w:val="21"/>
              </w:rPr>
              <w:t>补助对象发放率</w:t>
            </w:r>
          </w:p>
        </w:tc>
        <w:tc>
          <w:tcPr>
            <w:tcW w:w="2835" w:type="dxa"/>
          </w:tcPr>
          <w:p>
            <w:pPr>
              <w:pStyle w:val="13"/>
              <w:spacing w:before="1"/>
              <w:ind w:left="106"/>
              <w:rPr>
                <w:sz w:val="21"/>
              </w:rPr>
            </w:pPr>
            <w:r>
              <w:rPr>
                <w:spacing w:val="-3"/>
                <w:sz w:val="21"/>
              </w:rPr>
              <w:t>实际发放对象占应发放对象</w:t>
            </w:r>
          </w:p>
          <w:p>
            <w:pPr>
              <w:pStyle w:val="13"/>
              <w:spacing w:before="5" w:line="250" w:lineRule="exact"/>
              <w:ind w:left="106"/>
              <w:rPr>
                <w:sz w:val="21"/>
              </w:rPr>
            </w:pPr>
            <w:r>
              <w:rPr>
                <w:spacing w:val="-4"/>
                <w:sz w:val="21"/>
              </w:rPr>
              <w:t>的比率</w:t>
            </w:r>
          </w:p>
        </w:tc>
        <w:tc>
          <w:tcPr>
            <w:tcW w:w="2552" w:type="dxa"/>
          </w:tcPr>
          <w:p>
            <w:pPr>
              <w:pStyle w:val="13"/>
              <w:spacing w:before="138"/>
              <w:ind w:left="106"/>
              <w:rPr>
                <w:sz w:val="21"/>
              </w:rPr>
            </w:pPr>
            <w:r>
              <w:rPr>
                <w:spacing w:val="-4"/>
                <w:sz w:val="21"/>
              </w:rPr>
              <w:t>100%</w:t>
            </w:r>
          </w:p>
        </w:tc>
        <w:tc>
          <w:tcPr>
            <w:tcW w:w="2269" w:type="dxa"/>
          </w:tcPr>
          <w:p>
            <w:pPr>
              <w:pStyle w:val="13"/>
              <w:spacing w:before="138"/>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时效指标</w:t>
            </w:r>
          </w:p>
        </w:tc>
        <w:tc>
          <w:tcPr>
            <w:tcW w:w="2835" w:type="dxa"/>
          </w:tcPr>
          <w:p>
            <w:pPr>
              <w:pStyle w:val="13"/>
              <w:spacing w:before="137"/>
              <w:ind w:left="107"/>
              <w:rPr>
                <w:sz w:val="21"/>
              </w:rPr>
            </w:pPr>
            <w:r>
              <w:rPr>
                <w:spacing w:val="-4"/>
                <w:sz w:val="21"/>
              </w:rPr>
              <w:t>补助资金发放时间</w:t>
            </w:r>
          </w:p>
        </w:tc>
        <w:tc>
          <w:tcPr>
            <w:tcW w:w="2835" w:type="dxa"/>
          </w:tcPr>
          <w:p>
            <w:pPr>
              <w:pStyle w:val="13"/>
              <w:spacing w:before="1"/>
              <w:ind w:left="106"/>
              <w:rPr>
                <w:sz w:val="21"/>
              </w:rPr>
            </w:pPr>
            <w:r>
              <w:rPr>
                <w:spacing w:val="-3"/>
                <w:sz w:val="21"/>
              </w:rPr>
              <w:t>保证老党员生活补助资金发</w:t>
            </w:r>
          </w:p>
          <w:p>
            <w:pPr>
              <w:pStyle w:val="13"/>
              <w:spacing w:before="4" w:line="250" w:lineRule="exact"/>
              <w:ind w:left="106"/>
              <w:rPr>
                <w:sz w:val="21"/>
              </w:rPr>
            </w:pPr>
            <w:r>
              <w:rPr>
                <w:spacing w:val="-4"/>
                <w:sz w:val="21"/>
              </w:rPr>
              <w:t>放时间</w:t>
            </w:r>
          </w:p>
        </w:tc>
        <w:tc>
          <w:tcPr>
            <w:tcW w:w="2552" w:type="dxa"/>
          </w:tcPr>
          <w:p>
            <w:pPr>
              <w:pStyle w:val="13"/>
              <w:spacing w:before="1"/>
              <w:ind w:left="106"/>
              <w:rPr>
                <w:sz w:val="21"/>
              </w:rPr>
            </w:pPr>
            <w:r>
              <w:rPr>
                <w:spacing w:val="-3"/>
                <w:sz w:val="21"/>
              </w:rPr>
              <w:t>每年春节前和七一前足额</w:t>
            </w:r>
          </w:p>
          <w:p>
            <w:pPr>
              <w:pStyle w:val="13"/>
              <w:spacing w:before="4" w:line="250" w:lineRule="exact"/>
              <w:ind w:left="106"/>
              <w:rPr>
                <w:sz w:val="21"/>
              </w:rPr>
            </w:pPr>
            <w:r>
              <w:rPr>
                <w:spacing w:val="-5"/>
                <w:sz w:val="21"/>
              </w:rPr>
              <w:t>发放</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成本指标</w:t>
            </w:r>
          </w:p>
        </w:tc>
        <w:tc>
          <w:tcPr>
            <w:tcW w:w="2835" w:type="dxa"/>
          </w:tcPr>
          <w:p>
            <w:pPr>
              <w:pStyle w:val="13"/>
              <w:spacing w:before="65"/>
              <w:ind w:left="107"/>
              <w:rPr>
                <w:sz w:val="21"/>
              </w:rPr>
            </w:pPr>
            <w:r>
              <w:rPr>
                <w:spacing w:val="-4"/>
                <w:sz w:val="21"/>
              </w:rPr>
              <w:t>补助金额</w:t>
            </w:r>
          </w:p>
        </w:tc>
        <w:tc>
          <w:tcPr>
            <w:tcW w:w="2835" w:type="dxa"/>
          </w:tcPr>
          <w:p>
            <w:pPr>
              <w:pStyle w:val="13"/>
              <w:spacing w:before="65"/>
              <w:ind w:left="106"/>
              <w:rPr>
                <w:sz w:val="21"/>
              </w:rPr>
            </w:pPr>
            <w:r>
              <w:rPr>
                <w:spacing w:val="-3"/>
                <w:sz w:val="21"/>
              </w:rPr>
              <w:t>老党员生活补助金额</w:t>
            </w:r>
          </w:p>
        </w:tc>
        <w:tc>
          <w:tcPr>
            <w:tcW w:w="2552" w:type="dxa"/>
          </w:tcPr>
          <w:p>
            <w:pPr>
              <w:pStyle w:val="13"/>
              <w:spacing w:before="65"/>
              <w:ind w:left="106"/>
              <w:rPr>
                <w:sz w:val="21"/>
              </w:rPr>
            </w:pPr>
            <w:r>
              <w:rPr>
                <w:spacing w:val="-2"/>
                <w:sz w:val="21"/>
              </w:rPr>
              <w:t>5.5</w:t>
            </w:r>
            <w:r>
              <w:rPr>
                <w:spacing w:val="-20"/>
                <w:sz w:val="21"/>
              </w:rPr>
              <w:t xml:space="preserve"> 万元</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jc w:val="center"/>
              <w:rPr>
                <w:sz w:val="21"/>
              </w:rPr>
            </w:pPr>
            <w:r>
              <w:rPr>
                <w:spacing w:val="-4"/>
                <w:sz w:val="21"/>
              </w:rPr>
              <w:t>效益指标</w:t>
            </w:r>
          </w:p>
        </w:tc>
        <w:tc>
          <w:tcPr>
            <w:tcW w:w="2269" w:type="dxa"/>
          </w:tcPr>
          <w:p>
            <w:pPr>
              <w:pStyle w:val="13"/>
              <w:spacing w:before="63"/>
              <w:ind w:left="107"/>
              <w:rPr>
                <w:sz w:val="21"/>
              </w:rPr>
            </w:pPr>
            <w:r>
              <w:rPr>
                <w:spacing w:val="-4"/>
                <w:sz w:val="21"/>
              </w:rPr>
              <w:t>经济效益指标</w:t>
            </w:r>
          </w:p>
        </w:tc>
        <w:tc>
          <w:tcPr>
            <w:tcW w:w="2835" w:type="dxa"/>
          </w:tcPr>
          <w:p>
            <w:pPr>
              <w:pStyle w:val="13"/>
              <w:spacing w:before="63"/>
              <w:ind w:left="107"/>
              <w:rPr>
                <w:sz w:val="21"/>
              </w:rPr>
            </w:pPr>
            <w:r>
              <w:rPr>
                <w:spacing w:val="-4"/>
                <w:sz w:val="21"/>
              </w:rPr>
              <w:t>生活水平得到提高</w:t>
            </w:r>
          </w:p>
        </w:tc>
        <w:tc>
          <w:tcPr>
            <w:tcW w:w="2835" w:type="dxa"/>
          </w:tcPr>
          <w:p>
            <w:pPr>
              <w:pStyle w:val="13"/>
              <w:spacing w:before="63"/>
              <w:ind w:left="106"/>
              <w:rPr>
                <w:sz w:val="21"/>
              </w:rPr>
            </w:pPr>
            <w:r>
              <w:rPr>
                <w:spacing w:val="-3"/>
                <w:sz w:val="21"/>
              </w:rPr>
              <w:t>使老党员生活水平的到提高</w:t>
            </w:r>
          </w:p>
        </w:tc>
        <w:tc>
          <w:tcPr>
            <w:tcW w:w="2552" w:type="dxa"/>
          </w:tcPr>
          <w:p>
            <w:pPr>
              <w:pStyle w:val="13"/>
              <w:spacing w:before="63"/>
              <w:ind w:left="106"/>
              <w:rPr>
                <w:sz w:val="21"/>
              </w:rPr>
            </w:pPr>
            <w:r>
              <w:rPr>
                <w:spacing w:val="-4"/>
                <w:sz w:val="21"/>
              </w:rPr>
              <w:t>明显提高</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jc w:val="center"/>
              <w:rPr>
                <w:sz w:val="21"/>
              </w:rPr>
            </w:pPr>
            <w:r>
              <w:rPr>
                <w:spacing w:val="-4"/>
                <w:sz w:val="21"/>
              </w:rPr>
              <w:t>满意度指标</w:t>
            </w:r>
          </w:p>
        </w:tc>
        <w:tc>
          <w:tcPr>
            <w:tcW w:w="2269" w:type="dxa"/>
          </w:tcPr>
          <w:p>
            <w:pPr>
              <w:pStyle w:val="13"/>
              <w:spacing w:before="63"/>
              <w:ind w:left="107"/>
              <w:rPr>
                <w:sz w:val="21"/>
              </w:rPr>
            </w:pPr>
            <w:r>
              <w:rPr>
                <w:spacing w:val="-3"/>
                <w:sz w:val="21"/>
              </w:rPr>
              <w:t>服务对象满意度指标</w:t>
            </w:r>
          </w:p>
        </w:tc>
        <w:tc>
          <w:tcPr>
            <w:tcW w:w="2835" w:type="dxa"/>
          </w:tcPr>
          <w:p>
            <w:pPr>
              <w:pStyle w:val="13"/>
              <w:spacing w:before="63"/>
              <w:ind w:left="107"/>
              <w:rPr>
                <w:sz w:val="21"/>
              </w:rPr>
            </w:pPr>
            <w:r>
              <w:rPr>
                <w:spacing w:val="-4"/>
                <w:sz w:val="21"/>
              </w:rPr>
              <w:t>服务对象满意度</w:t>
            </w:r>
          </w:p>
        </w:tc>
        <w:tc>
          <w:tcPr>
            <w:tcW w:w="2835" w:type="dxa"/>
          </w:tcPr>
          <w:p>
            <w:pPr>
              <w:pStyle w:val="13"/>
              <w:spacing w:before="63"/>
              <w:ind w:left="106"/>
              <w:rPr>
                <w:sz w:val="21"/>
              </w:rPr>
            </w:pPr>
            <w:r>
              <w:rPr>
                <w:spacing w:val="-3"/>
                <w:sz w:val="21"/>
              </w:rPr>
              <w:t>提高服务对象满意度</w:t>
            </w:r>
          </w:p>
        </w:tc>
        <w:tc>
          <w:tcPr>
            <w:tcW w:w="2552" w:type="dxa"/>
          </w:tcPr>
          <w:p>
            <w:pPr>
              <w:pStyle w:val="13"/>
              <w:spacing w:before="63"/>
              <w:ind w:left="106"/>
              <w:rPr>
                <w:sz w:val="21"/>
              </w:rPr>
            </w:pPr>
            <w:r>
              <w:rPr>
                <w:spacing w:val="-4"/>
                <w:sz w:val="21"/>
              </w:rPr>
              <w:t>100%</w:t>
            </w:r>
          </w:p>
        </w:tc>
        <w:tc>
          <w:tcPr>
            <w:tcW w:w="2269" w:type="dxa"/>
          </w:tcPr>
          <w:p>
            <w:pPr>
              <w:pStyle w:val="13"/>
              <w:spacing w:before="63"/>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3"/>
        <w:rPr>
          <w:sz w:val="3"/>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419" w:type="dxa"/>
          </w:tcPr>
          <w:p>
            <w:pPr>
              <w:pStyle w:val="13"/>
              <w:spacing w:before="65"/>
              <w:ind w:left="14" w:right="2"/>
              <w:jc w:val="center"/>
              <w:rPr>
                <w:sz w:val="21"/>
              </w:rPr>
            </w:pPr>
            <w:r>
              <w:rPr>
                <w:spacing w:val="-3"/>
                <w:sz w:val="21"/>
              </w:rPr>
              <w:t>绩效目标</w:t>
            </w:r>
          </w:p>
        </w:tc>
        <w:tc>
          <w:tcPr>
            <w:tcW w:w="12760" w:type="dxa"/>
            <w:gridSpan w:val="5"/>
          </w:tcPr>
          <w:p>
            <w:pPr>
              <w:pStyle w:val="13"/>
              <w:spacing w:before="65"/>
              <w:ind w:left="107"/>
              <w:rPr>
                <w:sz w:val="21"/>
              </w:rPr>
            </w:pPr>
            <w:r>
              <w:rPr>
                <w:spacing w:val="-2"/>
                <w:sz w:val="21"/>
              </w:rPr>
              <w:t>1.</w:t>
            </w:r>
            <w:r>
              <w:rPr>
                <w:spacing w:val="-4"/>
                <w:sz w:val="21"/>
              </w:rPr>
              <w:t>老党员生活补助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restart"/>
          </w:tcPr>
          <w:p>
            <w:pPr>
              <w:pStyle w:val="13"/>
              <w:rPr>
                <w:sz w:val="21"/>
              </w:rPr>
            </w:pPr>
          </w:p>
          <w:p>
            <w:pPr>
              <w:pStyle w:val="13"/>
              <w:rPr>
                <w:sz w:val="21"/>
              </w:rPr>
            </w:pPr>
          </w:p>
          <w:p>
            <w:pPr>
              <w:pStyle w:val="13"/>
              <w:spacing w:before="96"/>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37"/>
              <w:ind w:left="107"/>
              <w:rPr>
                <w:sz w:val="21"/>
              </w:rPr>
            </w:pPr>
            <w:r>
              <w:rPr>
                <w:spacing w:val="-4"/>
                <w:sz w:val="21"/>
              </w:rPr>
              <w:t>老党员人数</w:t>
            </w:r>
          </w:p>
        </w:tc>
        <w:tc>
          <w:tcPr>
            <w:tcW w:w="2835" w:type="dxa"/>
          </w:tcPr>
          <w:p>
            <w:pPr>
              <w:pStyle w:val="13"/>
              <w:spacing w:before="1"/>
              <w:ind w:left="106"/>
              <w:rPr>
                <w:sz w:val="21"/>
              </w:rPr>
            </w:pPr>
            <w:r>
              <w:rPr>
                <w:spacing w:val="-3"/>
                <w:sz w:val="21"/>
              </w:rPr>
              <w:t>享受老党员生活补贴资金的</w:t>
            </w:r>
          </w:p>
          <w:p>
            <w:pPr>
              <w:pStyle w:val="13"/>
              <w:spacing w:before="4" w:line="250" w:lineRule="exact"/>
              <w:ind w:left="106"/>
              <w:rPr>
                <w:sz w:val="21"/>
              </w:rPr>
            </w:pPr>
            <w:r>
              <w:rPr>
                <w:spacing w:val="-5"/>
                <w:sz w:val="21"/>
              </w:rPr>
              <w:t>人数</w:t>
            </w:r>
          </w:p>
        </w:tc>
        <w:tc>
          <w:tcPr>
            <w:tcW w:w="2552" w:type="dxa"/>
          </w:tcPr>
          <w:p>
            <w:pPr>
              <w:pStyle w:val="13"/>
              <w:spacing w:before="137"/>
              <w:ind w:left="106"/>
              <w:rPr>
                <w:sz w:val="21"/>
              </w:rPr>
            </w:pPr>
            <w:r>
              <w:rPr>
                <w:sz w:val="21"/>
              </w:rPr>
              <w:t>≤70</w:t>
            </w:r>
            <w:r>
              <w:rPr>
                <w:spacing w:val="-33"/>
                <w:sz w:val="21"/>
              </w:rPr>
              <w:t xml:space="preserve"> 人</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8"/>
              <w:ind w:left="107"/>
              <w:rPr>
                <w:sz w:val="21"/>
              </w:rPr>
            </w:pPr>
            <w:r>
              <w:rPr>
                <w:spacing w:val="-4"/>
                <w:sz w:val="21"/>
              </w:rPr>
              <w:t>质量指标</w:t>
            </w:r>
          </w:p>
        </w:tc>
        <w:tc>
          <w:tcPr>
            <w:tcW w:w="2835" w:type="dxa"/>
          </w:tcPr>
          <w:p>
            <w:pPr>
              <w:pStyle w:val="13"/>
              <w:spacing w:before="138"/>
              <w:ind w:left="107"/>
              <w:rPr>
                <w:sz w:val="21"/>
              </w:rPr>
            </w:pPr>
            <w:r>
              <w:rPr>
                <w:spacing w:val="-4"/>
                <w:sz w:val="21"/>
              </w:rPr>
              <w:t>补助对象发放率</w:t>
            </w:r>
          </w:p>
        </w:tc>
        <w:tc>
          <w:tcPr>
            <w:tcW w:w="2835" w:type="dxa"/>
          </w:tcPr>
          <w:p>
            <w:pPr>
              <w:pStyle w:val="13"/>
              <w:spacing w:before="1"/>
              <w:ind w:left="106"/>
              <w:rPr>
                <w:sz w:val="21"/>
              </w:rPr>
            </w:pPr>
            <w:r>
              <w:rPr>
                <w:spacing w:val="-3"/>
                <w:sz w:val="21"/>
              </w:rPr>
              <w:t>实际发放对象占应发放对象</w:t>
            </w:r>
          </w:p>
          <w:p>
            <w:pPr>
              <w:pStyle w:val="13"/>
              <w:spacing w:before="5" w:line="250" w:lineRule="exact"/>
              <w:ind w:left="106"/>
              <w:rPr>
                <w:sz w:val="21"/>
              </w:rPr>
            </w:pPr>
            <w:r>
              <w:rPr>
                <w:spacing w:val="-5"/>
                <w:sz w:val="21"/>
              </w:rPr>
              <w:t>比率</w:t>
            </w:r>
          </w:p>
        </w:tc>
        <w:tc>
          <w:tcPr>
            <w:tcW w:w="2552" w:type="dxa"/>
          </w:tcPr>
          <w:p>
            <w:pPr>
              <w:pStyle w:val="13"/>
              <w:spacing w:before="138"/>
              <w:ind w:left="106"/>
              <w:rPr>
                <w:sz w:val="21"/>
              </w:rPr>
            </w:pPr>
            <w:r>
              <w:rPr>
                <w:spacing w:val="-2"/>
                <w:sz w:val="21"/>
              </w:rPr>
              <w:t>≤100%</w:t>
            </w:r>
          </w:p>
        </w:tc>
        <w:tc>
          <w:tcPr>
            <w:tcW w:w="2269" w:type="dxa"/>
          </w:tcPr>
          <w:p>
            <w:pPr>
              <w:pStyle w:val="13"/>
              <w:spacing w:before="138"/>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时效指标</w:t>
            </w:r>
          </w:p>
        </w:tc>
        <w:tc>
          <w:tcPr>
            <w:tcW w:w="2835" w:type="dxa"/>
          </w:tcPr>
          <w:p>
            <w:pPr>
              <w:pStyle w:val="13"/>
              <w:spacing w:before="137"/>
              <w:ind w:left="107"/>
              <w:rPr>
                <w:sz w:val="21"/>
              </w:rPr>
            </w:pPr>
            <w:r>
              <w:rPr>
                <w:spacing w:val="-4"/>
                <w:sz w:val="21"/>
              </w:rPr>
              <w:t>补助资金发放时间</w:t>
            </w:r>
          </w:p>
        </w:tc>
        <w:tc>
          <w:tcPr>
            <w:tcW w:w="2835" w:type="dxa"/>
          </w:tcPr>
          <w:p>
            <w:pPr>
              <w:pStyle w:val="13"/>
              <w:spacing w:before="1"/>
              <w:ind w:left="106"/>
              <w:rPr>
                <w:sz w:val="21"/>
              </w:rPr>
            </w:pPr>
            <w:r>
              <w:rPr>
                <w:spacing w:val="-3"/>
                <w:sz w:val="21"/>
              </w:rPr>
              <w:t>保证老党员生活补贴资金发</w:t>
            </w:r>
          </w:p>
          <w:p>
            <w:pPr>
              <w:pStyle w:val="13"/>
              <w:spacing w:before="4" w:line="250" w:lineRule="exact"/>
              <w:ind w:left="106"/>
              <w:rPr>
                <w:sz w:val="21"/>
              </w:rPr>
            </w:pPr>
            <w:r>
              <w:rPr>
                <w:spacing w:val="-4"/>
                <w:sz w:val="21"/>
              </w:rPr>
              <w:t>放时间</w:t>
            </w:r>
          </w:p>
        </w:tc>
        <w:tc>
          <w:tcPr>
            <w:tcW w:w="2552" w:type="dxa"/>
          </w:tcPr>
          <w:p>
            <w:pPr>
              <w:pStyle w:val="13"/>
              <w:spacing w:before="1"/>
              <w:ind w:left="106"/>
              <w:rPr>
                <w:sz w:val="21"/>
              </w:rPr>
            </w:pPr>
            <w:r>
              <w:rPr>
                <w:spacing w:val="-3"/>
                <w:sz w:val="21"/>
              </w:rPr>
              <w:t>每年春节和七一前给优抚</w:t>
            </w:r>
          </w:p>
          <w:p>
            <w:pPr>
              <w:pStyle w:val="13"/>
              <w:spacing w:before="4" w:line="250" w:lineRule="exact"/>
              <w:ind w:left="106"/>
              <w:rPr>
                <w:sz w:val="21"/>
              </w:rPr>
            </w:pPr>
            <w:r>
              <w:rPr>
                <w:spacing w:val="-4"/>
                <w:sz w:val="21"/>
              </w:rPr>
              <w:t>对象及时足额发放</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成本指标</w:t>
            </w:r>
          </w:p>
        </w:tc>
        <w:tc>
          <w:tcPr>
            <w:tcW w:w="2835" w:type="dxa"/>
          </w:tcPr>
          <w:p>
            <w:pPr>
              <w:pStyle w:val="13"/>
              <w:spacing w:before="65"/>
              <w:ind w:left="107"/>
              <w:rPr>
                <w:sz w:val="21"/>
              </w:rPr>
            </w:pPr>
            <w:r>
              <w:rPr>
                <w:spacing w:val="-4"/>
                <w:sz w:val="21"/>
              </w:rPr>
              <w:t>补助金额</w:t>
            </w:r>
          </w:p>
        </w:tc>
        <w:tc>
          <w:tcPr>
            <w:tcW w:w="2835" w:type="dxa"/>
          </w:tcPr>
          <w:p>
            <w:pPr>
              <w:pStyle w:val="13"/>
              <w:spacing w:before="65"/>
              <w:ind w:left="106"/>
              <w:rPr>
                <w:sz w:val="21"/>
              </w:rPr>
            </w:pPr>
            <w:r>
              <w:rPr>
                <w:spacing w:val="-3"/>
                <w:sz w:val="21"/>
              </w:rPr>
              <w:t>老党员生活补贴补助金额</w:t>
            </w:r>
          </w:p>
        </w:tc>
        <w:tc>
          <w:tcPr>
            <w:tcW w:w="2552" w:type="dxa"/>
          </w:tcPr>
          <w:p>
            <w:pPr>
              <w:pStyle w:val="13"/>
              <w:spacing w:before="65"/>
              <w:ind w:left="106"/>
              <w:rPr>
                <w:sz w:val="21"/>
              </w:rPr>
            </w:pPr>
            <w:r>
              <w:rPr>
                <w:spacing w:val="-2"/>
                <w:sz w:val="21"/>
              </w:rPr>
              <w:t>24</w:t>
            </w:r>
            <w:r>
              <w:rPr>
                <w:spacing w:val="-22"/>
                <w:sz w:val="21"/>
              </w:rPr>
              <w:t xml:space="preserve"> 万元</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jc w:val="center"/>
              <w:rPr>
                <w:sz w:val="21"/>
              </w:rPr>
            </w:pPr>
            <w:r>
              <w:rPr>
                <w:spacing w:val="-4"/>
                <w:sz w:val="21"/>
              </w:rPr>
              <w:t>效益指标</w:t>
            </w:r>
          </w:p>
        </w:tc>
        <w:tc>
          <w:tcPr>
            <w:tcW w:w="2269" w:type="dxa"/>
          </w:tcPr>
          <w:p>
            <w:pPr>
              <w:pStyle w:val="13"/>
              <w:spacing w:before="63"/>
              <w:ind w:left="107"/>
              <w:rPr>
                <w:sz w:val="21"/>
              </w:rPr>
            </w:pPr>
            <w:r>
              <w:rPr>
                <w:spacing w:val="-4"/>
                <w:sz w:val="21"/>
              </w:rPr>
              <w:t>社会效益指标</w:t>
            </w:r>
          </w:p>
        </w:tc>
        <w:tc>
          <w:tcPr>
            <w:tcW w:w="2835" w:type="dxa"/>
          </w:tcPr>
          <w:p>
            <w:pPr>
              <w:pStyle w:val="13"/>
              <w:spacing w:before="63"/>
              <w:ind w:left="107"/>
              <w:rPr>
                <w:sz w:val="21"/>
              </w:rPr>
            </w:pPr>
            <w:r>
              <w:rPr>
                <w:spacing w:val="-4"/>
                <w:sz w:val="21"/>
              </w:rPr>
              <w:t>生活水平得到提高</w:t>
            </w:r>
          </w:p>
        </w:tc>
        <w:tc>
          <w:tcPr>
            <w:tcW w:w="2835" w:type="dxa"/>
          </w:tcPr>
          <w:p>
            <w:pPr>
              <w:pStyle w:val="13"/>
              <w:spacing w:before="63"/>
              <w:ind w:left="106"/>
              <w:rPr>
                <w:sz w:val="21"/>
              </w:rPr>
            </w:pPr>
            <w:r>
              <w:rPr>
                <w:spacing w:val="-3"/>
                <w:sz w:val="21"/>
              </w:rPr>
              <w:t>使老党员生活水平的到提高</w:t>
            </w:r>
          </w:p>
        </w:tc>
        <w:tc>
          <w:tcPr>
            <w:tcW w:w="2552" w:type="dxa"/>
          </w:tcPr>
          <w:p>
            <w:pPr>
              <w:pStyle w:val="13"/>
              <w:spacing w:before="63"/>
              <w:ind w:left="106"/>
              <w:rPr>
                <w:sz w:val="21"/>
              </w:rPr>
            </w:pPr>
            <w:r>
              <w:rPr>
                <w:spacing w:val="-4"/>
                <w:sz w:val="21"/>
              </w:rPr>
              <w:t>明显提高</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jc w:val="center"/>
              <w:rPr>
                <w:sz w:val="21"/>
              </w:rPr>
            </w:pPr>
            <w:r>
              <w:rPr>
                <w:spacing w:val="-4"/>
                <w:sz w:val="21"/>
              </w:rPr>
              <w:t>满意度指标</w:t>
            </w:r>
          </w:p>
        </w:tc>
        <w:tc>
          <w:tcPr>
            <w:tcW w:w="2269" w:type="dxa"/>
          </w:tcPr>
          <w:p>
            <w:pPr>
              <w:pStyle w:val="13"/>
              <w:spacing w:before="63"/>
              <w:ind w:left="107"/>
              <w:rPr>
                <w:sz w:val="21"/>
              </w:rPr>
            </w:pPr>
            <w:r>
              <w:rPr>
                <w:spacing w:val="-3"/>
                <w:sz w:val="21"/>
              </w:rPr>
              <w:t>服务对象满意度指标</w:t>
            </w:r>
          </w:p>
        </w:tc>
        <w:tc>
          <w:tcPr>
            <w:tcW w:w="2835" w:type="dxa"/>
          </w:tcPr>
          <w:p>
            <w:pPr>
              <w:pStyle w:val="13"/>
              <w:spacing w:before="63"/>
              <w:ind w:left="107"/>
              <w:rPr>
                <w:sz w:val="21"/>
              </w:rPr>
            </w:pPr>
            <w:r>
              <w:rPr>
                <w:spacing w:val="-4"/>
                <w:sz w:val="21"/>
              </w:rPr>
              <w:t>服务对象满意度</w:t>
            </w:r>
          </w:p>
        </w:tc>
        <w:tc>
          <w:tcPr>
            <w:tcW w:w="2835" w:type="dxa"/>
          </w:tcPr>
          <w:p>
            <w:pPr>
              <w:pStyle w:val="13"/>
              <w:spacing w:before="63"/>
              <w:ind w:left="106"/>
              <w:rPr>
                <w:sz w:val="21"/>
              </w:rPr>
            </w:pPr>
            <w:r>
              <w:rPr>
                <w:spacing w:val="-4"/>
                <w:sz w:val="21"/>
              </w:rPr>
              <w:t>服务对象满意度</w:t>
            </w:r>
          </w:p>
        </w:tc>
        <w:tc>
          <w:tcPr>
            <w:tcW w:w="2552" w:type="dxa"/>
          </w:tcPr>
          <w:p>
            <w:pPr>
              <w:pStyle w:val="13"/>
              <w:spacing w:before="63"/>
              <w:ind w:left="106"/>
              <w:rPr>
                <w:sz w:val="21"/>
              </w:rPr>
            </w:pPr>
            <w:r>
              <w:rPr>
                <w:spacing w:val="-2"/>
                <w:sz w:val="21"/>
              </w:rPr>
              <w:t>≤100%</w:t>
            </w:r>
          </w:p>
        </w:tc>
        <w:tc>
          <w:tcPr>
            <w:tcW w:w="2269" w:type="dxa"/>
          </w:tcPr>
          <w:p>
            <w:pPr>
              <w:pStyle w:val="13"/>
              <w:spacing w:before="63"/>
              <w:ind w:left="106"/>
              <w:rPr>
                <w:sz w:val="21"/>
              </w:rPr>
            </w:pPr>
            <w:r>
              <w:rPr>
                <w:spacing w:val="-4"/>
                <w:sz w:val="21"/>
              </w:rPr>
              <w:t>工作需要</w:t>
            </w:r>
          </w:p>
        </w:tc>
      </w:tr>
    </w:tbl>
    <w:p>
      <w:pPr>
        <w:spacing w:after="0"/>
        <w:rPr>
          <w:sz w:val="21"/>
        </w:rPr>
        <w:sectPr>
          <w:headerReference r:id="rId47" w:type="default"/>
          <w:footerReference r:id="rId49" w:type="default"/>
          <w:headerReference r:id="rId48" w:type="even"/>
          <w:footerReference r:id="rId50" w:type="even"/>
          <w:pgSz w:w="16850" w:h="11900" w:orient="landscape"/>
          <w:pgMar w:top="1680" w:right="300" w:bottom="980" w:left="300" w:header="1401" w:footer="784" w:gutter="0"/>
          <w:pgNumType w:start="23"/>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419" w:type="dxa"/>
          </w:tcPr>
          <w:p>
            <w:pPr>
              <w:pStyle w:val="13"/>
              <w:spacing w:before="137"/>
              <w:ind w:left="14" w:right="2"/>
              <w:jc w:val="center"/>
              <w:rPr>
                <w:sz w:val="21"/>
              </w:rPr>
            </w:pPr>
            <w:r>
              <w:rPr>
                <w:spacing w:val="-3"/>
                <w:sz w:val="21"/>
              </w:rPr>
              <w:t>绩效目标</w:t>
            </w:r>
          </w:p>
        </w:tc>
        <w:tc>
          <w:tcPr>
            <w:tcW w:w="12760" w:type="dxa"/>
            <w:gridSpan w:val="5"/>
          </w:tcPr>
          <w:p>
            <w:pPr>
              <w:pStyle w:val="13"/>
              <w:numPr>
                <w:ilvl w:val="0"/>
                <w:numId w:val="3"/>
              </w:numPr>
              <w:tabs>
                <w:tab w:val="left" w:pos="318"/>
              </w:tabs>
              <w:spacing w:before="1" w:after="0" w:line="240" w:lineRule="auto"/>
              <w:ind w:left="318" w:right="0" w:hanging="211"/>
              <w:jc w:val="left"/>
              <w:rPr>
                <w:sz w:val="21"/>
              </w:rPr>
            </w:pPr>
            <w:r>
              <w:rPr>
                <w:spacing w:val="-3"/>
                <w:sz w:val="21"/>
              </w:rPr>
              <w:t>解决到村工作下派选调生后顾之忧，帮助选调生尽快适应基层工作</w:t>
            </w:r>
          </w:p>
          <w:p>
            <w:pPr>
              <w:pStyle w:val="13"/>
              <w:numPr>
                <w:ilvl w:val="0"/>
                <w:numId w:val="3"/>
              </w:numPr>
              <w:tabs>
                <w:tab w:val="left" w:pos="318"/>
              </w:tabs>
              <w:spacing w:before="2" w:after="0" w:line="240" w:lineRule="auto"/>
              <w:ind w:left="318" w:right="0" w:hanging="211"/>
              <w:jc w:val="left"/>
              <w:rPr>
                <w:sz w:val="21"/>
              </w:rPr>
            </w:pPr>
            <w:r>
              <w:rPr>
                <w:spacing w:val="-3"/>
                <w:sz w:val="21"/>
              </w:rPr>
              <w:t>坚强对村下派选调生的教育培训。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restart"/>
          </w:tcPr>
          <w:p>
            <w:pPr>
              <w:pStyle w:val="13"/>
              <w:rPr>
                <w:sz w:val="21"/>
              </w:rPr>
            </w:pPr>
          </w:p>
          <w:p>
            <w:pPr>
              <w:pStyle w:val="13"/>
              <w:rPr>
                <w:sz w:val="21"/>
              </w:rPr>
            </w:pPr>
          </w:p>
          <w:p>
            <w:pPr>
              <w:pStyle w:val="13"/>
              <w:spacing w:before="159"/>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
              <w:ind w:left="107"/>
              <w:rPr>
                <w:sz w:val="21"/>
              </w:rPr>
            </w:pPr>
            <w:r>
              <w:rPr>
                <w:spacing w:val="-3"/>
                <w:sz w:val="21"/>
              </w:rPr>
              <w:t>保障补贴对象人数占应保人</w:t>
            </w:r>
          </w:p>
          <w:p>
            <w:pPr>
              <w:pStyle w:val="13"/>
              <w:spacing w:before="2" w:line="252" w:lineRule="exact"/>
              <w:ind w:left="107"/>
              <w:rPr>
                <w:sz w:val="21"/>
              </w:rPr>
            </w:pPr>
            <w:r>
              <w:rPr>
                <w:spacing w:val="-4"/>
                <w:sz w:val="21"/>
              </w:rPr>
              <w:t>数之比</w:t>
            </w:r>
          </w:p>
        </w:tc>
        <w:tc>
          <w:tcPr>
            <w:tcW w:w="2835" w:type="dxa"/>
          </w:tcPr>
          <w:p>
            <w:pPr>
              <w:pStyle w:val="13"/>
              <w:spacing w:before="1"/>
              <w:ind w:left="106"/>
              <w:rPr>
                <w:sz w:val="21"/>
              </w:rPr>
            </w:pPr>
            <w:r>
              <w:rPr>
                <w:spacing w:val="-3"/>
                <w:sz w:val="21"/>
              </w:rPr>
              <w:t>保障补贴下派选调生人数占</w:t>
            </w:r>
          </w:p>
          <w:p>
            <w:pPr>
              <w:pStyle w:val="13"/>
              <w:spacing w:before="2" w:line="252" w:lineRule="exact"/>
              <w:ind w:left="106"/>
              <w:rPr>
                <w:sz w:val="21"/>
              </w:rPr>
            </w:pPr>
            <w:r>
              <w:rPr>
                <w:spacing w:val="-4"/>
                <w:sz w:val="21"/>
              </w:rPr>
              <w:t>应保人数之比</w:t>
            </w:r>
          </w:p>
        </w:tc>
        <w:tc>
          <w:tcPr>
            <w:tcW w:w="2552" w:type="dxa"/>
          </w:tcPr>
          <w:p>
            <w:pPr>
              <w:pStyle w:val="13"/>
              <w:spacing w:before="137"/>
              <w:ind w:left="106"/>
              <w:rPr>
                <w:sz w:val="21"/>
              </w:rPr>
            </w:pPr>
            <w:r>
              <w:rPr>
                <w:spacing w:val="-2"/>
                <w:sz w:val="21"/>
              </w:rPr>
              <w:t>≤100%</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1419" w:type="dxa"/>
            <w:vMerge w:val="continue"/>
            <w:tcBorders>
              <w:top w:val="nil"/>
            </w:tcBorders>
          </w:tcPr>
          <w:p>
            <w:pPr>
              <w:rPr>
                <w:sz w:val="2"/>
                <w:szCs w:val="2"/>
              </w:rPr>
            </w:pPr>
          </w:p>
        </w:tc>
        <w:tc>
          <w:tcPr>
            <w:tcW w:w="2269" w:type="dxa"/>
          </w:tcPr>
          <w:p>
            <w:pPr>
              <w:pStyle w:val="13"/>
              <w:spacing w:before="5"/>
              <w:rPr>
                <w:sz w:val="21"/>
              </w:rPr>
            </w:pPr>
          </w:p>
          <w:p>
            <w:pPr>
              <w:pStyle w:val="13"/>
              <w:ind w:left="107"/>
              <w:rPr>
                <w:sz w:val="21"/>
              </w:rPr>
            </w:pPr>
            <w:r>
              <w:rPr>
                <w:spacing w:val="-4"/>
                <w:sz w:val="21"/>
              </w:rPr>
              <w:t>质量指标</w:t>
            </w:r>
          </w:p>
        </w:tc>
        <w:tc>
          <w:tcPr>
            <w:tcW w:w="2835" w:type="dxa"/>
          </w:tcPr>
          <w:p>
            <w:pPr>
              <w:pStyle w:val="13"/>
              <w:spacing w:before="137" w:line="242" w:lineRule="auto"/>
              <w:ind w:left="107" w:right="188"/>
              <w:rPr>
                <w:sz w:val="21"/>
              </w:rPr>
            </w:pPr>
            <w:r>
              <w:rPr>
                <w:spacing w:val="-2"/>
                <w:sz w:val="21"/>
              </w:rPr>
              <w:t>形成一批较高水平的优秀调</w:t>
            </w:r>
            <w:r>
              <w:rPr>
                <w:spacing w:val="-4"/>
                <w:sz w:val="21"/>
              </w:rPr>
              <w:t>研成果</w:t>
            </w:r>
          </w:p>
        </w:tc>
        <w:tc>
          <w:tcPr>
            <w:tcW w:w="2835" w:type="dxa"/>
          </w:tcPr>
          <w:p>
            <w:pPr>
              <w:pStyle w:val="13"/>
              <w:spacing w:before="1" w:line="244" w:lineRule="auto"/>
              <w:ind w:left="106" w:right="188"/>
              <w:rPr>
                <w:sz w:val="21"/>
              </w:rPr>
            </w:pPr>
            <w:r>
              <w:rPr>
                <w:spacing w:val="-2"/>
                <w:sz w:val="21"/>
              </w:rPr>
              <w:t>下派选调生形成一批较高水平的优秀调研成果</w:t>
            </w:r>
          </w:p>
        </w:tc>
        <w:tc>
          <w:tcPr>
            <w:tcW w:w="2552" w:type="dxa"/>
          </w:tcPr>
          <w:p>
            <w:pPr>
              <w:pStyle w:val="13"/>
              <w:spacing w:before="5"/>
              <w:rPr>
                <w:sz w:val="21"/>
              </w:rPr>
            </w:pPr>
          </w:p>
          <w:p>
            <w:pPr>
              <w:pStyle w:val="13"/>
              <w:ind w:left="106"/>
              <w:rPr>
                <w:sz w:val="21"/>
              </w:rPr>
            </w:pPr>
            <w:r>
              <w:rPr>
                <w:spacing w:val="-4"/>
                <w:sz w:val="21"/>
              </w:rPr>
              <w:t>成效明显</w:t>
            </w:r>
          </w:p>
        </w:tc>
        <w:tc>
          <w:tcPr>
            <w:tcW w:w="2269" w:type="dxa"/>
          </w:tcPr>
          <w:p>
            <w:pPr>
              <w:pStyle w:val="13"/>
              <w:spacing w:before="5"/>
              <w:rPr>
                <w:sz w:val="21"/>
              </w:rPr>
            </w:pPr>
          </w:p>
          <w:p>
            <w:pPr>
              <w:pStyle w:val="1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时效指标</w:t>
            </w:r>
          </w:p>
        </w:tc>
        <w:tc>
          <w:tcPr>
            <w:tcW w:w="2835" w:type="dxa"/>
          </w:tcPr>
          <w:p>
            <w:pPr>
              <w:pStyle w:val="13"/>
              <w:spacing w:before="63"/>
              <w:ind w:left="107"/>
              <w:rPr>
                <w:sz w:val="21"/>
              </w:rPr>
            </w:pPr>
            <w:r>
              <w:rPr>
                <w:spacing w:val="-4"/>
                <w:sz w:val="21"/>
              </w:rPr>
              <w:t>补助资金发放时间</w:t>
            </w:r>
          </w:p>
        </w:tc>
        <w:tc>
          <w:tcPr>
            <w:tcW w:w="2835" w:type="dxa"/>
          </w:tcPr>
          <w:p>
            <w:pPr>
              <w:pStyle w:val="13"/>
              <w:spacing w:before="63"/>
              <w:ind w:left="106"/>
              <w:rPr>
                <w:sz w:val="21"/>
              </w:rPr>
            </w:pPr>
            <w:r>
              <w:rPr>
                <w:spacing w:val="-3"/>
                <w:sz w:val="21"/>
              </w:rPr>
              <w:t>中央财政补助资金发放时间</w:t>
            </w:r>
          </w:p>
        </w:tc>
        <w:tc>
          <w:tcPr>
            <w:tcW w:w="2552" w:type="dxa"/>
          </w:tcPr>
          <w:p>
            <w:pPr>
              <w:pStyle w:val="13"/>
              <w:spacing w:before="63"/>
              <w:ind w:left="106"/>
              <w:rPr>
                <w:sz w:val="21"/>
              </w:rPr>
            </w:pPr>
            <w:r>
              <w:rPr>
                <w:spacing w:val="-3"/>
                <w:sz w:val="21"/>
              </w:rPr>
              <w:t>根据工作需要按时发放</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预算控制数</w:t>
            </w:r>
          </w:p>
        </w:tc>
        <w:tc>
          <w:tcPr>
            <w:tcW w:w="2835" w:type="dxa"/>
          </w:tcPr>
          <w:p>
            <w:pPr>
              <w:pStyle w:val="13"/>
              <w:spacing w:before="63"/>
              <w:ind w:left="106"/>
              <w:rPr>
                <w:sz w:val="21"/>
              </w:rPr>
            </w:pPr>
            <w:r>
              <w:rPr>
                <w:spacing w:val="-4"/>
                <w:sz w:val="21"/>
              </w:rPr>
              <w:t>预算控制数</w:t>
            </w:r>
          </w:p>
        </w:tc>
        <w:tc>
          <w:tcPr>
            <w:tcW w:w="2552" w:type="dxa"/>
          </w:tcPr>
          <w:p>
            <w:pPr>
              <w:pStyle w:val="13"/>
              <w:spacing w:before="63"/>
              <w:ind w:left="106"/>
              <w:rPr>
                <w:sz w:val="21"/>
              </w:rPr>
            </w:pPr>
            <w:r>
              <w:rPr>
                <w:sz w:val="21"/>
              </w:rPr>
              <w:t>≤3.4</w:t>
            </w:r>
            <w:r>
              <w:rPr>
                <w:spacing w:val="-22"/>
                <w:sz w:val="21"/>
              </w:rPr>
              <w:t xml:space="preserve"> 万元</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1419" w:type="dxa"/>
          </w:tcPr>
          <w:p>
            <w:pPr>
              <w:pStyle w:val="13"/>
              <w:spacing w:before="5"/>
              <w:rPr>
                <w:sz w:val="21"/>
              </w:rPr>
            </w:pPr>
          </w:p>
          <w:p>
            <w:pPr>
              <w:pStyle w:val="13"/>
              <w:ind w:left="14"/>
              <w:jc w:val="center"/>
              <w:rPr>
                <w:sz w:val="21"/>
              </w:rPr>
            </w:pPr>
            <w:r>
              <w:rPr>
                <w:spacing w:val="-4"/>
                <w:sz w:val="21"/>
              </w:rPr>
              <w:t>效益指标</w:t>
            </w:r>
          </w:p>
        </w:tc>
        <w:tc>
          <w:tcPr>
            <w:tcW w:w="2269" w:type="dxa"/>
          </w:tcPr>
          <w:p>
            <w:pPr>
              <w:pStyle w:val="13"/>
              <w:spacing w:before="5"/>
              <w:rPr>
                <w:sz w:val="21"/>
              </w:rPr>
            </w:pPr>
          </w:p>
          <w:p>
            <w:pPr>
              <w:pStyle w:val="13"/>
              <w:ind w:left="107"/>
              <w:rPr>
                <w:sz w:val="21"/>
              </w:rPr>
            </w:pPr>
            <w:r>
              <w:rPr>
                <w:spacing w:val="-4"/>
                <w:sz w:val="21"/>
              </w:rPr>
              <w:t>社会效益指标</w:t>
            </w:r>
          </w:p>
        </w:tc>
        <w:tc>
          <w:tcPr>
            <w:tcW w:w="2835" w:type="dxa"/>
          </w:tcPr>
          <w:p>
            <w:pPr>
              <w:pStyle w:val="13"/>
              <w:spacing w:before="1"/>
              <w:ind w:left="107"/>
              <w:rPr>
                <w:sz w:val="21"/>
              </w:rPr>
            </w:pPr>
            <w:r>
              <w:rPr>
                <w:spacing w:val="-3"/>
                <w:sz w:val="21"/>
              </w:rPr>
              <w:t>到村工作下派选调生在农村</w:t>
            </w:r>
          </w:p>
          <w:p>
            <w:pPr>
              <w:pStyle w:val="13"/>
              <w:spacing w:line="270" w:lineRule="atLeast"/>
              <w:ind w:left="107" w:right="188"/>
              <w:rPr>
                <w:sz w:val="21"/>
              </w:rPr>
            </w:pPr>
            <w:r>
              <w:rPr>
                <w:spacing w:val="-2"/>
                <w:sz w:val="21"/>
              </w:rPr>
              <w:t>干事创业，农村基层党建工作水平逐步提高</w:t>
            </w:r>
          </w:p>
        </w:tc>
        <w:tc>
          <w:tcPr>
            <w:tcW w:w="2835" w:type="dxa"/>
          </w:tcPr>
          <w:p>
            <w:pPr>
              <w:pStyle w:val="13"/>
              <w:spacing w:before="1"/>
              <w:ind w:left="106"/>
              <w:rPr>
                <w:sz w:val="21"/>
              </w:rPr>
            </w:pPr>
            <w:r>
              <w:rPr>
                <w:spacing w:val="-3"/>
                <w:sz w:val="21"/>
              </w:rPr>
              <w:t>下派选调生在农村干事创</w:t>
            </w:r>
          </w:p>
          <w:p>
            <w:pPr>
              <w:pStyle w:val="13"/>
              <w:spacing w:line="270" w:lineRule="atLeast"/>
              <w:ind w:left="106" w:right="188"/>
              <w:rPr>
                <w:sz w:val="21"/>
              </w:rPr>
            </w:pPr>
            <w:r>
              <w:rPr>
                <w:spacing w:val="-2"/>
                <w:sz w:val="21"/>
              </w:rPr>
              <w:t>业，农村基层党建工作水平</w:t>
            </w:r>
            <w:r>
              <w:rPr>
                <w:spacing w:val="-4"/>
                <w:sz w:val="21"/>
              </w:rPr>
              <w:t>逐步提高</w:t>
            </w:r>
          </w:p>
        </w:tc>
        <w:tc>
          <w:tcPr>
            <w:tcW w:w="2552" w:type="dxa"/>
          </w:tcPr>
          <w:p>
            <w:pPr>
              <w:pStyle w:val="13"/>
              <w:spacing w:before="5"/>
              <w:rPr>
                <w:sz w:val="21"/>
              </w:rPr>
            </w:pPr>
          </w:p>
          <w:p>
            <w:pPr>
              <w:pStyle w:val="13"/>
              <w:ind w:left="106"/>
              <w:rPr>
                <w:sz w:val="21"/>
              </w:rPr>
            </w:pPr>
            <w:r>
              <w:rPr>
                <w:spacing w:val="-4"/>
                <w:sz w:val="21"/>
              </w:rPr>
              <w:t>成效明显</w:t>
            </w:r>
          </w:p>
        </w:tc>
        <w:tc>
          <w:tcPr>
            <w:tcW w:w="2269" w:type="dxa"/>
          </w:tcPr>
          <w:p>
            <w:pPr>
              <w:pStyle w:val="13"/>
              <w:spacing w:before="5"/>
              <w:rPr>
                <w:sz w:val="21"/>
              </w:rPr>
            </w:pPr>
          </w:p>
          <w:p>
            <w:pPr>
              <w:pStyle w:val="1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tcPr>
          <w:p>
            <w:pPr>
              <w:pStyle w:val="13"/>
              <w:spacing w:before="137"/>
              <w:ind w:left="14"/>
              <w:jc w:val="center"/>
              <w:rPr>
                <w:sz w:val="21"/>
              </w:rPr>
            </w:pPr>
            <w:r>
              <w:rPr>
                <w:spacing w:val="-4"/>
                <w:sz w:val="21"/>
              </w:rPr>
              <w:t>满意度指标</w:t>
            </w:r>
          </w:p>
        </w:tc>
        <w:tc>
          <w:tcPr>
            <w:tcW w:w="2269" w:type="dxa"/>
          </w:tcPr>
          <w:p>
            <w:pPr>
              <w:pStyle w:val="13"/>
              <w:spacing w:before="137"/>
              <w:ind w:left="107"/>
              <w:rPr>
                <w:sz w:val="21"/>
              </w:rPr>
            </w:pPr>
            <w:r>
              <w:rPr>
                <w:spacing w:val="-3"/>
                <w:sz w:val="21"/>
              </w:rPr>
              <w:t>服务对象满意度指标</w:t>
            </w:r>
          </w:p>
        </w:tc>
        <w:tc>
          <w:tcPr>
            <w:tcW w:w="2835" w:type="dxa"/>
          </w:tcPr>
          <w:p>
            <w:pPr>
              <w:pStyle w:val="13"/>
              <w:spacing w:before="137"/>
              <w:ind w:left="107"/>
              <w:rPr>
                <w:sz w:val="21"/>
              </w:rPr>
            </w:pPr>
            <w:r>
              <w:rPr>
                <w:spacing w:val="-4"/>
                <w:sz w:val="21"/>
              </w:rPr>
              <w:t>服务对象满意度</w:t>
            </w:r>
          </w:p>
        </w:tc>
        <w:tc>
          <w:tcPr>
            <w:tcW w:w="2835" w:type="dxa"/>
          </w:tcPr>
          <w:p>
            <w:pPr>
              <w:pStyle w:val="13"/>
              <w:spacing w:before="1"/>
              <w:ind w:left="106"/>
              <w:rPr>
                <w:sz w:val="21"/>
              </w:rPr>
            </w:pPr>
            <w:r>
              <w:rPr>
                <w:spacing w:val="-3"/>
                <w:sz w:val="21"/>
              </w:rPr>
              <w:t>对政策落实情况满意的村工</w:t>
            </w:r>
          </w:p>
          <w:p>
            <w:pPr>
              <w:pStyle w:val="13"/>
              <w:spacing w:before="2" w:line="252" w:lineRule="exact"/>
              <w:ind w:left="106"/>
              <w:rPr>
                <w:sz w:val="21"/>
              </w:rPr>
            </w:pPr>
            <w:r>
              <w:rPr>
                <w:spacing w:val="-3"/>
                <w:sz w:val="21"/>
              </w:rPr>
              <w:t>作下派省应保人数满意度</w:t>
            </w:r>
          </w:p>
        </w:tc>
        <w:tc>
          <w:tcPr>
            <w:tcW w:w="2552" w:type="dxa"/>
          </w:tcPr>
          <w:p>
            <w:pPr>
              <w:pStyle w:val="13"/>
              <w:spacing w:before="137"/>
              <w:ind w:left="106"/>
              <w:rPr>
                <w:sz w:val="21"/>
              </w:rPr>
            </w:pPr>
            <w:r>
              <w:rPr>
                <w:spacing w:val="-2"/>
                <w:sz w:val="21"/>
              </w:rPr>
              <w:t>≤100%</w:t>
            </w:r>
          </w:p>
        </w:tc>
        <w:tc>
          <w:tcPr>
            <w:tcW w:w="2269" w:type="dxa"/>
          </w:tcPr>
          <w:p>
            <w:pPr>
              <w:pStyle w:val="13"/>
              <w:spacing w:before="137"/>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144"/>
              <w:rPr>
                <w:sz w:val="21"/>
              </w:rPr>
            </w:pPr>
          </w:p>
          <w:p>
            <w:pPr>
              <w:pStyle w:val="13"/>
              <w:spacing w:before="1"/>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奖励人次</w:t>
            </w:r>
          </w:p>
        </w:tc>
        <w:tc>
          <w:tcPr>
            <w:tcW w:w="2835" w:type="dxa"/>
          </w:tcPr>
          <w:p>
            <w:pPr>
              <w:pStyle w:val="13"/>
              <w:spacing w:before="63"/>
              <w:ind w:left="106"/>
              <w:rPr>
                <w:sz w:val="21"/>
              </w:rPr>
            </w:pPr>
            <w:r>
              <w:rPr>
                <w:spacing w:val="-3"/>
                <w:sz w:val="21"/>
              </w:rPr>
              <w:t>收到表彰奖励的人员数量</w:t>
            </w:r>
          </w:p>
        </w:tc>
        <w:tc>
          <w:tcPr>
            <w:tcW w:w="2552" w:type="dxa"/>
          </w:tcPr>
          <w:p>
            <w:pPr>
              <w:pStyle w:val="13"/>
              <w:spacing w:before="63"/>
              <w:ind w:left="106"/>
              <w:rPr>
                <w:sz w:val="21"/>
              </w:rPr>
            </w:pPr>
            <w:r>
              <w:rPr>
                <w:sz w:val="21"/>
              </w:rPr>
              <w:t>484</w:t>
            </w:r>
            <w:r>
              <w:rPr>
                <w:spacing w:val="-32"/>
                <w:sz w:val="21"/>
              </w:rPr>
              <w:t xml:space="preserve"> 人</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9" w:type="dxa"/>
            <w:vMerge w:val="continue"/>
            <w:tcBorders>
              <w:top w:val="nil"/>
            </w:tcBorders>
          </w:tcPr>
          <w:p>
            <w:pPr>
              <w:rPr>
                <w:sz w:val="2"/>
                <w:szCs w:val="2"/>
              </w:rPr>
            </w:pPr>
          </w:p>
        </w:tc>
        <w:tc>
          <w:tcPr>
            <w:tcW w:w="2269" w:type="dxa"/>
          </w:tcPr>
          <w:p>
            <w:pPr>
              <w:pStyle w:val="13"/>
              <w:spacing w:before="64"/>
              <w:ind w:left="107"/>
              <w:rPr>
                <w:sz w:val="21"/>
              </w:rPr>
            </w:pPr>
            <w:r>
              <w:rPr>
                <w:spacing w:val="-4"/>
                <w:sz w:val="21"/>
              </w:rPr>
              <w:t>质量指标</w:t>
            </w:r>
          </w:p>
        </w:tc>
        <w:tc>
          <w:tcPr>
            <w:tcW w:w="2835" w:type="dxa"/>
          </w:tcPr>
          <w:p>
            <w:pPr>
              <w:pStyle w:val="13"/>
              <w:spacing w:before="64"/>
              <w:ind w:left="107"/>
              <w:rPr>
                <w:sz w:val="21"/>
              </w:rPr>
            </w:pPr>
            <w:r>
              <w:rPr>
                <w:spacing w:val="-4"/>
                <w:sz w:val="21"/>
              </w:rPr>
              <w:t>奖励资金到位率</w:t>
            </w:r>
          </w:p>
        </w:tc>
        <w:tc>
          <w:tcPr>
            <w:tcW w:w="2835" w:type="dxa"/>
          </w:tcPr>
          <w:p>
            <w:pPr>
              <w:pStyle w:val="13"/>
              <w:spacing w:before="64"/>
              <w:ind w:left="106"/>
              <w:rPr>
                <w:sz w:val="21"/>
              </w:rPr>
            </w:pPr>
            <w:r>
              <w:rPr>
                <w:spacing w:val="-4"/>
                <w:sz w:val="21"/>
              </w:rPr>
              <w:t>奖励资金到位率</w:t>
            </w:r>
          </w:p>
        </w:tc>
        <w:tc>
          <w:tcPr>
            <w:tcW w:w="2552" w:type="dxa"/>
          </w:tcPr>
          <w:p>
            <w:pPr>
              <w:pStyle w:val="13"/>
              <w:spacing w:before="64"/>
              <w:ind w:left="106"/>
              <w:rPr>
                <w:sz w:val="21"/>
              </w:rPr>
            </w:pPr>
            <w:r>
              <w:rPr>
                <w:spacing w:val="-4"/>
                <w:sz w:val="21"/>
              </w:rPr>
              <w:t>100%</w:t>
            </w:r>
          </w:p>
        </w:tc>
        <w:tc>
          <w:tcPr>
            <w:tcW w:w="2269" w:type="dxa"/>
          </w:tcPr>
          <w:p>
            <w:pPr>
              <w:pStyle w:val="13"/>
              <w:spacing w:before="64"/>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时效指标</w:t>
            </w:r>
          </w:p>
        </w:tc>
        <w:tc>
          <w:tcPr>
            <w:tcW w:w="2835" w:type="dxa"/>
          </w:tcPr>
          <w:p>
            <w:pPr>
              <w:pStyle w:val="13"/>
              <w:spacing w:before="65"/>
              <w:ind w:left="107"/>
              <w:rPr>
                <w:sz w:val="21"/>
              </w:rPr>
            </w:pPr>
            <w:r>
              <w:rPr>
                <w:spacing w:val="-4"/>
                <w:sz w:val="21"/>
              </w:rPr>
              <w:t>拨付时间</w:t>
            </w:r>
          </w:p>
        </w:tc>
        <w:tc>
          <w:tcPr>
            <w:tcW w:w="2835" w:type="dxa"/>
          </w:tcPr>
          <w:p>
            <w:pPr>
              <w:pStyle w:val="13"/>
              <w:spacing w:before="65"/>
              <w:ind w:left="106"/>
              <w:rPr>
                <w:sz w:val="21"/>
              </w:rPr>
            </w:pPr>
            <w:r>
              <w:rPr>
                <w:spacing w:val="-4"/>
                <w:sz w:val="21"/>
              </w:rPr>
              <w:t>资金拨付时间</w:t>
            </w:r>
          </w:p>
        </w:tc>
        <w:tc>
          <w:tcPr>
            <w:tcW w:w="2552" w:type="dxa"/>
          </w:tcPr>
          <w:p>
            <w:pPr>
              <w:pStyle w:val="13"/>
              <w:spacing w:before="65"/>
              <w:ind w:left="106"/>
              <w:rPr>
                <w:sz w:val="21"/>
              </w:rPr>
            </w:pPr>
            <w:r>
              <w:rPr>
                <w:spacing w:val="-2"/>
                <w:sz w:val="21"/>
              </w:rPr>
              <w:t>2022</w:t>
            </w:r>
            <w:r>
              <w:rPr>
                <w:spacing w:val="-35"/>
                <w:sz w:val="21"/>
              </w:rPr>
              <w:t xml:space="preserve"> 年 </w:t>
            </w:r>
            <w:r>
              <w:rPr>
                <w:spacing w:val="-2"/>
                <w:sz w:val="21"/>
              </w:rPr>
              <w:t>8</w:t>
            </w:r>
            <w:r>
              <w:rPr>
                <w:spacing w:val="-16"/>
                <w:sz w:val="21"/>
              </w:rPr>
              <w:t xml:space="preserve"> 月底前</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奖励资金总额</w:t>
            </w:r>
          </w:p>
        </w:tc>
        <w:tc>
          <w:tcPr>
            <w:tcW w:w="2835" w:type="dxa"/>
          </w:tcPr>
          <w:p>
            <w:pPr>
              <w:pStyle w:val="13"/>
              <w:spacing w:before="63"/>
              <w:ind w:left="106"/>
              <w:rPr>
                <w:sz w:val="21"/>
              </w:rPr>
            </w:pPr>
            <w:r>
              <w:rPr>
                <w:spacing w:val="-4"/>
                <w:sz w:val="21"/>
              </w:rPr>
              <w:t>奖励资金总额</w:t>
            </w:r>
          </w:p>
        </w:tc>
        <w:tc>
          <w:tcPr>
            <w:tcW w:w="2552" w:type="dxa"/>
          </w:tcPr>
          <w:p>
            <w:pPr>
              <w:pStyle w:val="13"/>
              <w:spacing w:before="63"/>
              <w:ind w:left="106"/>
              <w:rPr>
                <w:sz w:val="21"/>
              </w:rPr>
            </w:pPr>
            <w:r>
              <w:rPr>
                <w:spacing w:val="-2"/>
                <w:sz w:val="21"/>
              </w:rPr>
              <w:t>302</w:t>
            </w:r>
            <w:r>
              <w:rPr>
                <w:spacing w:val="-20"/>
                <w:sz w:val="21"/>
              </w:rPr>
              <w:t xml:space="preserve"> 万元</w:t>
            </w:r>
          </w:p>
        </w:tc>
        <w:tc>
          <w:tcPr>
            <w:tcW w:w="2269" w:type="dxa"/>
          </w:tcPr>
          <w:p>
            <w:pPr>
              <w:pStyle w:val="13"/>
              <w:spacing w:before="63"/>
              <w:ind w:left="106"/>
              <w:rPr>
                <w:sz w:val="21"/>
              </w:rPr>
            </w:pPr>
            <w:r>
              <w:rPr>
                <w:spacing w:val="-4"/>
                <w:sz w:val="21"/>
              </w:rPr>
              <w:t>工作需要</w:t>
            </w:r>
          </w:p>
        </w:tc>
      </w:tr>
    </w:tbl>
    <w:p>
      <w:pPr>
        <w:spacing w:after="0"/>
        <w:rPr>
          <w:sz w:val="21"/>
        </w:rPr>
        <w:sectPr>
          <w:headerReference r:id="rId51" w:type="default"/>
          <w:footerReference r:id="rId53" w:type="default"/>
          <w:headerReference r:id="rId52" w:type="even"/>
          <w:footerReference r:id="rId54" w:type="even"/>
          <w:pgSz w:w="16850" w:h="11900" w:orient="landscape"/>
          <w:pgMar w:top="1680" w:right="300" w:bottom="980" w:left="300" w:header="1401" w:footer="784" w:gutter="0"/>
          <w:pgNumType w:start="25"/>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219"/>
              <w:rPr>
                <w:sz w:val="21"/>
              </w:rPr>
            </w:pPr>
          </w:p>
          <w:p>
            <w:pPr>
              <w:pStyle w:val="13"/>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村落数量</w:t>
            </w:r>
          </w:p>
        </w:tc>
        <w:tc>
          <w:tcPr>
            <w:tcW w:w="2835" w:type="dxa"/>
          </w:tcPr>
          <w:p>
            <w:pPr>
              <w:pStyle w:val="13"/>
              <w:spacing w:before="63"/>
              <w:ind w:left="106"/>
              <w:rPr>
                <w:sz w:val="21"/>
              </w:rPr>
            </w:pPr>
            <w:r>
              <w:rPr>
                <w:spacing w:val="-4"/>
                <w:sz w:val="21"/>
              </w:rPr>
              <w:t>享受经费的村数</w:t>
            </w:r>
          </w:p>
        </w:tc>
        <w:tc>
          <w:tcPr>
            <w:tcW w:w="2552" w:type="dxa"/>
          </w:tcPr>
          <w:p>
            <w:pPr>
              <w:pStyle w:val="13"/>
              <w:spacing w:before="63"/>
              <w:ind w:left="106"/>
              <w:rPr>
                <w:sz w:val="21"/>
              </w:rPr>
            </w:pPr>
            <w:r>
              <w:rPr>
                <w:sz w:val="21"/>
              </w:rPr>
              <w:t>183</w:t>
            </w:r>
            <w:r>
              <w:rPr>
                <w:spacing w:val="-32"/>
                <w:sz w:val="21"/>
              </w:rPr>
              <w:t xml:space="preserve"> 个</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8"/>
              <w:ind w:left="107"/>
              <w:rPr>
                <w:sz w:val="21"/>
              </w:rPr>
            </w:pPr>
            <w:r>
              <w:rPr>
                <w:spacing w:val="-4"/>
                <w:sz w:val="21"/>
              </w:rPr>
              <w:t>质量指标</w:t>
            </w:r>
          </w:p>
        </w:tc>
        <w:tc>
          <w:tcPr>
            <w:tcW w:w="2835" w:type="dxa"/>
          </w:tcPr>
          <w:p>
            <w:pPr>
              <w:pStyle w:val="13"/>
              <w:spacing w:before="138"/>
              <w:ind w:left="107"/>
              <w:rPr>
                <w:sz w:val="21"/>
              </w:rPr>
            </w:pPr>
            <w:r>
              <w:rPr>
                <w:spacing w:val="-4"/>
                <w:sz w:val="21"/>
              </w:rPr>
              <w:t>覆盖率</w:t>
            </w:r>
          </w:p>
        </w:tc>
        <w:tc>
          <w:tcPr>
            <w:tcW w:w="2835" w:type="dxa"/>
          </w:tcPr>
          <w:p>
            <w:pPr>
              <w:pStyle w:val="13"/>
              <w:spacing w:before="1"/>
              <w:ind w:left="106"/>
              <w:rPr>
                <w:sz w:val="21"/>
              </w:rPr>
            </w:pPr>
            <w:r>
              <w:rPr>
                <w:spacing w:val="-3"/>
                <w:sz w:val="21"/>
              </w:rPr>
              <w:t>享受经费的村数占全区的比</w:t>
            </w:r>
          </w:p>
          <w:p>
            <w:pPr>
              <w:pStyle w:val="13"/>
              <w:spacing w:before="5" w:line="250" w:lineRule="exact"/>
              <w:ind w:left="106"/>
              <w:rPr>
                <w:sz w:val="21"/>
              </w:rPr>
            </w:pPr>
            <w:r>
              <w:rPr>
                <w:spacing w:val="-10"/>
                <w:sz w:val="21"/>
              </w:rPr>
              <w:t>例</w:t>
            </w:r>
          </w:p>
        </w:tc>
        <w:tc>
          <w:tcPr>
            <w:tcW w:w="2552" w:type="dxa"/>
          </w:tcPr>
          <w:p>
            <w:pPr>
              <w:pStyle w:val="13"/>
              <w:spacing w:before="138"/>
              <w:ind w:left="106"/>
              <w:rPr>
                <w:sz w:val="21"/>
              </w:rPr>
            </w:pPr>
            <w:r>
              <w:rPr>
                <w:spacing w:val="-4"/>
                <w:sz w:val="21"/>
              </w:rPr>
              <w:t>100%</w:t>
            </w:r>
          </w:p>
        </w:tc>
        <w:tc>
          <w:tcPr>
            <w:tcW w:w="2269" w:type="dxa"/>
          </w:tcPr>
          <w:p>
            <w:pPr>
              <w:pStyle w:val="13"/>
              <w:spacing w:before="138"/>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时效指标</w:t>
            </w:r>
          </w:p>
        </w:tc>
        <w:tc>
          <w:tcPr>
            <w:tcW w:w="2835" w:type="dxa"/>
          </w:tcPr>
          <w:p>
            <w:pPr>
              <w:pStyle w:val="13"/>
              <w:spacing w:before="63"/>
              <w:ind w:left="107"/>
              <w:rPr>
                <w:sz w:val="21"/>
              </w:rPr>
            </w:pPr>
            <w:r>
              <w:rPr>
                <w:spacing w:val="-4"/>
                <w:sz w:val="21"/>
              </w:rPr>
              <w:t>拨付时间</w:t>
            </w:r>
          </w:p>
        </w:tc>
        <w:tc>
          <w:tcPr>
            <w:tcW w:w="2835" w:type="dxa"/>
          </w:tcPr>
          <w:p>
            <w:pPr>
              <w:pStyle w:val="13"/>
              <w:spacing w:before="63"/>
              <w:ind w:left="106"/>
              <w:rPr>
                <w:sz w:val="21"/>
              </w:rPr>
            </w:pPr>
            <w:r>
              <w:rPr>
                <w:spacing w:val="-4"/>
                <w:sz w:val="21"/>
              </w:rPr>
              <w:t>经费拨付时间</w:t>
            </w:r>
          </w:p>
        </w:tc>
        <w:tc>
          <w:tcPr>
            <w:tcW w:w="2552" w:type="dxa"/>
          </w:tcPr>
          <w:p>
            <w:pPr>
              <w:pStyle w:val="13"/>
              <w:spacing w:before="63"/>
              <w:ind w:left="106"/>
              <w:rPr>
                <w:sz w:val="21"/>
              </w:rPr>
            </w:pPr>
            <w:r>
              <w:rPr>
                <w:spacing w:val="-2"/>
                <w:sz w:val="21"/>
              </w:rPr>
              <w:t>3</w:t>
            </w:r>
            <w:r>
              <w:rPr>
                <w:spacing w:val="-16"/>
                <w:sz w:val="21"/>
              </w:rPr>
              <w:t xml:space="preserve"> 月底前</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人均经费数额</w:t>
            </w:r>
          </w:p>
        </w:tc>
        <w:tc>
          <w:tcPr>
            <w:tcW w:w="2835" w:type="dxa"/>
          </w:tcPr>
          <w:p>
            <w:pPr>
              <w:pStyle w:val="13"/>
              <w:spacing w:before="63"/>
              <w:ind w:left="106"/>
              <w:rPr>
                <w:sz w:val="21"/>
              </w:rPr>
            </w:pPr>
            <w:r>
              <w:rPr>
                <w:spacing w:val="-4"/>
                <w:sz w:val="21"/>
              </w:rPr>
              <w:t>每个人经费标准</w:t>
            </w:r>
          </w:p>
        </w:tc>
        <w:tc>
          <w:tcPr>
            <w:tcW w:w="2552" w:type="dxa"/>
          </w:tcPr>
          <w:p>
            <w:pPr>
              <w:pStyle w:val="13"/>
              <w:spacing w:before="63"/>
              <w:ind w:left="106"/>
              <w:rPr>
                <w:sz w:val="21"/>
              </w:rPr>
            </w:pPr>
            <w:r>
              <w:rPr>
                <w:sz w:val="21"/>
              </w:rPr>
              <w:t>200</w:t>
            </w:r>
            <w:r>
              <w:rPr>
                <w:spacing w:val="-32"/>
                <w:sz w:val="21"/>
              </w:rPr>
              <w:t xml:space="preserve"> 元</w:t>
            </w:r>
          </w:p>
        </w:tc>
        <w:tc>
          <w:tcPr>
            <w:tcW w:w="2269" w:type="dxa"/>
          </w:tcPr>
          <w:p>
            <w:pPr>
              <w:pStyle w:val="13"/>
              <w:spacing w:before="63"/>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1419" w:type="dxa"/>
            <w:vMerge w:val="restart"/>
          </w:tcPr>
          <w:p>
            <w:pPr>
              <w:pStyle w:val="13"/>
              <w:rPr>
                <w:sz w:val="21"/>
              </w:rPr>
            </w:pPr>
          </w:p>
          <w:p>
            <w:pPr>
              <w:pStyle w:val="13"/>
              <w:rPr>
                <w:sz w:val="21"/>
              </w:rPr>
            </w:pPr>
          </w:p>
          <w:p>
            <w:pPr>
              <w:pStyle w:val="13"/>
              <w:spacing w:before="163"/>
              <w:rPr>
                <w:sz w:val="21"/>
              </w:rPr>
            </w:pPr>
          </w:p>
          <w:p>
            <w:pPr>
              <w:pStyle w:val="13"/>
              <w:spacing w:before="1"/>
              <w:ind w:left="288"/>
              <w:rPr>
                <w:sz w:val="21"/>
              </w:rPr>
            </w:pPr>
            <w:r>
              <w:rPr>
                <w:spacing w:val="-4"/>
                <w:sz w:val="21"/>
              </w:rPr>
              <w:t>产出指标</w:t>
            </w:r>
          </w:p>
        </w:tc>
        <w:tc>
          <w:tcPr>
            <w:tcW w:w="2269" w:type="dxa"/>
          </w:tcPr>
          <w:p>
            <w:pPr>
              <w:pStyle w:val="13"/>
              <w:spacing w:before="5"/>
              <w:rPr>
                <w:sz w:val="21"/>
              </w:rPr>
            </w:pPr>
          </w:p>
          <w:p>
            <w:pPr>
              <w:pStyle w:val="13"/>
              <w:ind w:left="107"/>
              <w:rPr>
                <w:sz w:val="21"/>
              </w:rPr>
            </w:pPr>
            <w:r>
              <w:rPr>
                <w:spacing w:val="-4"/>
                <w:sz w:val="21"/>
              </w:rPr>
              <w:t>数量指标</w:t>
            </w:r>
          </w:p>
        </w:tc>
        <w:tc>
          <w:tcPr>
            <w:tcW w:w="2835" w:type="dxa"/>
          </w:tcPr>
          <w:p>
            <w:pPr>
              <w:pStyle w:val="13"/>
              <w:spacing w:before="5"/>
              <w:rPr>
                <w:sz w:val="21"/>
              </w:rPr>
            </w:pPr>
          </w:p>
          <w:p>
            <w:pPr>
              <w:pStyle w:val="13"/>
              <w:ind w:left="107"/>
              <w:rPr>
                <w:sz w:val="21"/>
              </w:rPr>
            </w:pPr>
            <w:r>
              <w:rPr>
                <w:spacing w:val="-3"/>
                <w:sz w:val="21"/>
              </w:rPr>
              <w:t>关爱资金救助对象人数</w:t>
            </w:r>
          </w:p>
        </w:tc>
        <w:tc>
          <w:tcPr>
            <w:tcW w:w="2835" w:type="dxa"/>
          </w:tcPr>
          <w:p>
            <w:pPr>
              <w:pStyle w:val="13"/>
              <w:spacing w:before="1"/>
              <w:ind w:left="106"/>
              <w:rPr>
                <w:sz w:val="21"/>
              </w:rPr>
            </w:pPr>
            <w:r>
              <w:rPr>
                <w:spacing w:val="-3"/>
                <w:sz w:val="21"/>
              </w:rPr>
              <w:t>根据关爱资金存量确定帮扶</w:t>
            </w:r>
          </w:p>
          <w:p>
            <w:pPr>
              <w:pStyle w:val="13"/>
              <w:spacing w:line="270" w:lineRule="atLeast"/>
              <w:ind w:left="106" w:right="188"/>
              <w:rPr>
                <w:sz w:val="21"/>
              </w:rPr>
            </w:pPr>
            <w:r>
              <w:rPr>
                <w:spacing w:val="-2"/>
                <w:sz w:val="21"/>
              </w:rPr>
              <w:t>党员的数量，最大限度地保障救助对象人数</w:t>
            </w:r>
          </w:p>
        </w:tc>
        <w:tc>
          <w:tcPr>
            <w:tcW w:w="2552" w:type="dxa"/>
          </w:tcPr>
          <w:p>
            <w:pPr>
              <w:pStyle w:val="13"/>
              <w:spacing w:before="5"/>
              <w:rPr>
                <w:sz w:val="21"/>
              </w:rPr>
            </w:pPr>
          </w:p>
          <w:p>
            <w:pPr>
              <w:pStyle w:val="13"/>
              <w:ind w:left="106"/>
              <w:rPr>
                <w:sz w:val="21"/>
              </w:rPr>
            </w:pPr>
            <w:r>
              <w:rPr>
                <w:sz w:val="21"/>
              </w:rPr>
              <w:t>≥300</w:t>
            </w:r>
            <w:r>
              <w:rPr>
                <w:spacing w:val="-33"/>
                <w:sz w:val="21"/>
              </w:rPr>
              <w:t xml:space="preserve"> 人</w:t>
            </w:r>
          </w:p>
        </w:tc>
        <w:tc>
          <w:tcPr>
            <w:tcW w:w="2269" w:type="dxa"/>
          </w:tcPr>
          <w:p>
            <w:pPr>
              <w:pStyle w:val="13"/>
              <w:spacing w:before="137" w:line="244" w:lineRule="auto"/>
              <w:ind w:left="106" w:right="203"/>
              <w:rPr>
                <w:sz w:val="21"/>
              </w:rPr>
            </w:pPr>
            <w:r>
              <w:rPr>
                <w:spacing w:val="-2"/>
                <w:sz w:val="21"/>
              </w:rPr>
              <w:t>满字【2017】25</w:t>
            </w:r>
            <w:r>
              <w:rPr>
                <w:spacing w:val="-20"/>
                <w:sz w:val="21"/>
              </w:rPr>
              <w:t xml:space="preserve"> 号文</w:t>
            </w:r>
            <w:r>
              <w:rPr>
                <w:spacing w:val="-10"/>
                <w:sz w:val="21"/>
              </w:rPr>
              <w:t>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质量指标</w:t>
            </w:r>
          </w:p>
        </w:tc>
        <w:tc>
          <w:tcPr>
            <w:tcW w:w="2835" w:type="dxa"/>
          </w:tcPr>
          <w:p>
            <w:pPr>
              <w:pStyle w:val="13"/>
              <w:spacing w:before="137"/>
              <w:ind w:left="107"/>
              <w:rPr>
                <w:sz w:val="21"/>
              </w:rPr>
            </w:pPr>
            <w:r>
              <w:rPr>
                <w:spacing w:val="-4"/>
                <w:sz w:val="21"/>
              </w:rPr>
              <w:t>救助标准</w:t>
            </w:r>
          </w:p>
        </w:tc>
        <w:tc>
          <w:tcPr>
            <w:tcW w:w="2835" w:type="dxa"/>
          </w:tcPr>
          <w:p>
            <w:pPr>
              <w:pStyle w:val="13"/>
              <w:spacing w:before="1"/>
              <w:ind w:left="106"/>
              <w:rPr>
                <w:sz w:val="21"/>
              </w:rPr>
            </w:pPr>
            <w:r>
              <w:rPr>
                <w:spacing w:val="-3"/>
                <w:sz w:val="21"/>
              </w:rPr>
              <w:t>对各类救助对象救助标准按</w:t>
            </w:r>
          </w:p>
          <w:p>
            <w:pPr>
              <w:pStyle w:val="13"/>
              <w:spacing w:before="4" w:line="250" w:lineRule="exact"/>
              <w:ind w:left="106"/>
              <w:rPr>
                <w:sz w:val="21"/>
              </w:rPr>
            </w:pPr>
            <w:r>
              <w:rPr>
                <w:spacing w:val="-4"/>
                <w:sz w:val="21"/>
              </w:rPr>
              <w:t>规定执行</w:t>
            </w:r>
          </w:p>
        </w:tc>
        <w:tc>
          <w:tcPr>
            <w:tcW w:w="2552" w:type="dxa"/>
          </w:tcPr>
          <w:p>
            <w:pPr>
              <w:pStyle w:val="13"/>
              <w:spacing w:before="1"/>
              <w:ind w:left="106"/>
              <w:rPr>
                <w:sz w:val="21"/>
              </w:rPr>
            </w:pPr>
            <w:r>
              <w:rPr>
                <w:spacing w:val="-3"/>
                <w:sz w:val="21"/>
              </w:rPr>
              <w:t>按照文件要求，及时足额</w:t>
            </w:r>
          </w:p>
          <w:p>
            <w:pPr>
              <w:pStyle w:val="13"/>
              <w:spacing w:before="4" w:line="250" w:lineRule="exact"/>
              <w:ind w:left="106"/>
              <w:rPr>
                <w:sz w:val="21"/>
              </w:rPr>
            </w:pPr>
            <w:r>
              <w:rPr>
                <w:spacing w:val="-5"/>
                <w:sz w:val="21"/>
              </w:rPr>
              <w:t>发放</w:t>
            </w:r>
          </w:p>
        </w:tc>
        <w:tc>
          <w:tcPr>
            <w:tcW w:w="2269" w:type="dxa"/>
          </w:tcPr>
          <w:p>
            <w:pPr>
              <w:pStyle w:val="13"/>
              <w:spacing w:before="1"/>
              <w:ind w:left="106"/>
              <w:rPr>
                <w:sz w:val="21"/>
              </w:rPr>
            </w:pPr>
            <w:r>
              <w:rPr>
                <w:spacing w:val="-2"/>
                <w:sz w:val="21"/>
              </w:rPr>
              <w:t>满字【2017】25</w:t>
            </w:r>
            <w:r>
              <w:rPr>
                <w:spacing w:val="-20"/>
                <w:sz w:val="21"/>
              </w:rPr>
              <w:t xml:space="preserve"> 号文</w:t>
            </w:r>
          </w:p>
          <w:p>
            <w:pPr>
              <w:pStyle w:val="13"/>
              <w:spacing w:before="4" w:line="250" w:lineRule="exact"/>
              <w:ind w:left="106"/>
              <w:rPr>
                <w:sz w:val="21"/>
              </w:rPr>
            </w:pPr>
            <w:r>
              <w:rPr>
                <w:spacing w:val="-10"/>
                <w:sz w:val="21"/>
              </w:rPr>
              <w:t>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1419" w:type="dxa"/>
            <w:vMerge w:val="continue"/>
            <w:tcBorders>
              <w:top w:val="nil"/>
            </w:tcBorders>
          </w:tcPr>
          <w:p>
            <w:pPr>
              <w:rPr>
                <w:sz w:val="2"/>
                <w:szCs w:val="2"/>
              </w:rPr>
            </w:pPr>
          </w:p>
        </w:tc>
        <w:tc>
          <w:tcPr>
            <w:tcW w:w="2269" w:type="dxa"/>
          </w:tcPr>
          <w:p>
            <w:pPr>
              <w:pStyle w:val="13"/>
              <w:spacing w:before="5"/>
              <w:rPr>
                <w:sz w:val="21"/>
              </w:rPr>
            </w:pPr>
          </w:p>
          <w:p>
            <w:pPr>
              <w:pStyle w:val="13"/>
              <w:ind w:left="107"/>
              <w:rPr>
                <w:sz w:val="21"/>
              </w:rPr>
            </w:pPr>
            <w:r>
              <w:rPr>
                <w:spacing w:val="-4"/>
                <w:sz w:val="21"/>
              </w:rPr>
              <w:t>时效指标</w:t>
            </w:r>
          </w:p>
        </w:tc>
        <w:tc>
          <w:tcPr>
            <w:tcW w:w="2835" w:type="dxa"/>
          </w:tcPr>
          <w:p>
            <w:pPr>
              <w:pStyle w:val="13"/>
              <w:spacing w:before="5"/>
              <w:rPr>
                <w:sz w:val="21"/>
              </w:rPr>
            </w:pPr>
          </w:p>
          <w:p>
            <w:pPr>
              <w:pStyle w:val="13"/>
              <w:ind w:left="107"/>
              <w:rPr>
                <w:sz w:val="21"/>
              </w:rPr>
            </w:pPr>
            <w:r>
              <w:rPr>
                <w:spacing w:val="-4"/>
                <w:sz w:val="21"/>
              </w:rPr>
              <w:t>帮扶资金发放时间</w:t>
            </w:r>
          </w:p>
        </w:tc>
        <w:tc>
          <w:tcPr>
            <w:tcW w:w="2835" w:type="dxa"/>
          </w:tcPr>
          <w:p>
            <w:pPr>
              <w:pStyle w:val="13"/>
              <w:spacing w:before="137" w:line="242" w:lineRule="auto"/>
              <w:ind w:left="106" w:right="188"/>
              <w:rPr>
                <w:sz w:val="21"/>
              </w:rPr>
            </w:pPr>
            <w:r>
              <w:rPr>
                <w:spacing w:val="-2"/>
                <w:sz w:val="21"/>
              </w:rPr>
              <w:t>保证救助对象帮扶资金发放</w:t>
            </w:r>
            <w:r>
              <w:rPr>
                <w:spacing w:val="-6"/>
                <w:sz w:val="21"/>
              </w:rPr>
              <w:t>时间</w:t>
            </w:r>
          </w:p>
        </w:tc>
        <w:tc>
          <w:tcPr>
            <w:tcW w:w="2552" w:type="dxa"/>
          </w:tcPr>
          <w:p>
            <w:pPr>
              <w:pStyle w:val="13"/>
              <w:spacing w:before="1"/>
              <w:ind w:left="106"/>
              <w:rPr>
                <w:sz w:val="21"/>
              </w:rPr>
            </w:pPr>
            <w:r>
              <w:rPr>
                <w:spacing w:val="-3"/>
                <w:sz w:val="21"/>
              </w:rPr>
              <w:t>按照文件要求，每年春节</w:t>
            </w:r>
          </w:p>
          <w:p>
            <w:pPr>
              <w:pStyle w:val="13"/>
              <w:spacing w:line="270" w:lineRule="atLeast"/>
              <w:ind w:left="106" w:right="114"/>
              <w:rPr>
                <w:sz w:val="21"/>
              </w:rPr>
            </w:pPr>
            <w:r>
              <w:rPr>
                <w:spacing w:val="-2"/>
                <w:sz w:val="21"/>
              </w:rPr>
              <w:t>和七一前给救助对象及时</w:t>
            </w:r>
            <w:r>
              <w:rPr>
                <w:spacing w:val="-6"/>
                <w:sz w:val="21"/>
              </w:rPr>
              <w:t>发放</w:t>
            </w:r>
          </w:p>
        </w:tc>
        <w:tc>
          <w:tcPr>
            <w:tcW w:w="2269" w:type="dxa"/>
          </w:tcPr>
          <w:p>
            <w:pPr>
              <w:pStyle w:val="13"/>
              <w:spacing w:before="137" w:line="242" w:lineRule="auto"/>
              <w:ind w:left="106" w:right="203"/>
              <w:rPr>
                <w:sz w:val="21"/>
              </w:rPr>
            </w:pPr>
            <w:r>
              <w:rPr>
                <w:spacing w:val="-2"/>
                <w:sz w:val="21"/>
              </w:rPr>
              <w:t>满字【2017】25</w:t>
            </w:r>
            <w:r>
              <w:rPr>
                <w:spacing w:val="-20"/>
                <w:sz w:val="21"/>
              </w:rPr>
              <w:t xml:space="preserve"> 号文</w:t>
            </w:r>
            <w:r>
              <w:rPr>
                <w:spacing w:val="-10"/>
                <w:sz w:val="21"/>
              </w:rPr>
              <w:t>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9" w:hRule="atLeast"/>
        </w:trPr>
        <w:tc>
          <w:tcPr>
            <w:tcW w:w="1419" w:type="dxa"/>
          </w:tcPr>
          <w:p>
            <w:pPr>
              <w:pStyle w:val="13"/>
              <w:spacing w:before="139"/>
              <w:rPr>
                <w:sz w:val="21"/>
              </w:rPr>
            </w:pPr>
          </w:p>
          <w:p>
            <w:pPr>
              <w:pStyle w:val="13"/>
              <w:spacing w:before="1"/>
              <w:ind w:left="14"/>
              <w:jc w:val="center"/>
              <w:rPr>
                <w:sz w:val="21"/>
              </w:rPr>
            </w:pPr>
            <w:r>
              <w:rPr>
                <w:spacing w:val="-4"/>
                <w:sz w:val="21"/>
              </w:rPr>
              <w:t>效益指标</w:t>
            </w:r>
          </w:p>
        </w:tc>
        <w:tc>
          <w:tcPr>
            <w:tcW w:w="2269" w:type="dxa"/>
          </w:tcPr>
          <w:p>
            <w:pPr>
              <w:pStyle w:val="13"/>
              <w:spacing w:before="139"/>
              <w:rPr>
                <w:sz w:val="21"/>
              </w:rPr>
            </w:pPr>
          </w:p>
          <w:p>
            <w:pPr>
              <w:pStyle w:val="13"/>
              <w:spacing w:before="1"/>
              <w:ind w:left="107"/>
              <w:rPr>
                <w:sz w:val="21"/>
              </w:rPr>
            </w:pPr>
            <w:r>
              <w:rPr>
                <w:spacing w:val="-4"/>
                <w:sz w:val="21"/>
              </w:rPr>
              <w:t>社会效益指标</w:t>
            </w:r>
          </w:p>
        </w:tc>
        <w:tc>
          <w:tcPr>
            <w:tcW w:w="2835" w:type="dxa"/>
          </w:tcPr>
          <w:p>
            <w:pPr>
              <w:pStyle w:val="13"/>
              <w:spacing w:before="3"/>
              <w:rPr>
                <w:sz w:val="21"/>
              </w:rPr>
            </w:pPr>
          </w:p>
          <w:p>
            <w:pPr>
              <w:pStyle w:val="13"/>
              <w:spacing w:line="244" w:lineRule="auto"/>
              <w:ind w:left="107" w:right="188"/>
              <w:rPr>
                <w:sz w:val="21"/>
              </w:rPr>
            </w:pPr>
            <w:r>
              <w:rPr>
                <w:spacing w:val="-2"/>
                <w:sz w:val="21"/>
              </w:rPr>
              <w:t>生活困难党员生活水平得到</w:t>
            </w:r>
            <w:r>
              <w:rPr>
                <w:spacing w:val="-6"/>
                <w:sz w:val="21"/>
              </w:rPr>
              <w:t>提高</w:t>
            </w:r>
          </w:p>
        </w:tc>
        <w:tc>
          <w:tcPr>
            <w:tcW w:w="2835" w:type="dxa"/>
          </w:tcPr>
          <w:p>
            <w:pPr>
              <w:pStyle w:val="13"/>
              <w:spacing w:before="1" w:line="242" w:lineRule="auto"/>
              <w:ind w:left="106" w:right="188"/>
              <w:rPr>
                <w:sz w:val="21"/>
              </w:rPr>
            </w:pPr>
            <w:r>
              <w:rPr>
                <w:spacing w:val="-2"/>
                <w:sz w:val="21"/>
              </w:rPr>
              <w:t>使生活困难党员生活水平得到提高，生活状况得到改 善，增强党组织的凝聚力和</w:t>
            </w:r>
          </w:p>
          <w:p>
            <w:pPr>
              <w:pStyle w:val="13"/>
              <w:spacing w:before="1" w:line="252" w:lineRule="exact"/>
              <w:ind w:left="106"/>
              <w:rPr>
                <w:sz w:val="21"/>
              </w:rPr>
            </w:pPr>
            <w:r>
              <w:rPr>
                <w:spacing w:val="-3"/>
                <w:sz w:val="21"/>
              </w:rPr>
              <w:t>党员荣誉感、归属感。</w:t>
            </w:r>
          </w:p>
        </w:tc>
        <w:tc>
          <w:tcPr>
            <w:tcW w:w="2552" w:type="dxa"/>
          </w:tcPr>
          <w:p>
            <w:pPr>
              <w:pStyle w:val="13"/>
              <w:spacing w:before="139"/>
              <w:rPr>
                <w:sz w:val="21"/>
              </w:rPr>
            </w:pPr>
          </w:p>
          <w:p>
            <w:pPr>
              <w:pStyle w:val="13"/>
              <w:spacing w:before="1"/>
              <w:ind w:left="106"/>
              <w:rPr>
                <w:sz w:val="21"/>
              </w:rPr>
            </w:pPr>
            <w:r>
              <w:rPr>
                <w:spacing w:val="-4"/>
                <w:sz w:val="21"/>
              </w:rPr>
              <w:t>生活得到改善</w:t>
            </w:r>
          </w:p>
        </w:tc>
        <w:tc>
          <w:tcPr>
            <w:tcW w:w="2269" w:type="dxa"/>
          </w:tcPr>
          <w:p>
            <w:pPr>
              <w:pStyle w:val="13"/>
              <w:spacing w:before="3"/>
              <w:rPr>
                <w:sz w:val="21"/>
              </w:rPr>
            </w:pPr>
          </w:p>
          <w:p>
            <w:pPr>
              <w:pStyle w:val="13"/>
              <w:spacing w:line="244" w:lineRule="auto"/>
              <w:ind w:left="106" w:right="203"/>
              <w:rPr>
                <w:sz w:val="21"/>
              </w:rPr>
            </w:pPr>
            <w:r>
              <w:rPr>
                <w:spacing w:val="-2"/>
                <w:sz w:val="21"/>
              </w:rPr>
              <w:t>满字【2017】25</w:t>
            </w:r>
            <w:r>
              <w:rPr>
                <w:spacing w:val="-20"/>
                <w:sz w:val="21"/>
              </w:rPr>
              <w:t xml:space="preserve"> 号文</w:t>
            </w:r>
            <w:r>
              <w:rPr>
                <w:spacing w:val="-10"/>
                <w:sz w:val="21"/>
              </w:rPr>
              <w:t>件</w:t>
            </w:r>
          </w:p>
        </w:tc>
      </w:tr>
    </w:tbl>
    <w:p>
      <w:pPr>
        <w:spacing w:after="0" w:line="244" w:lineRule="auto"/>
        <w:rPr>
          <w:sz w:val="21"/>
        </w:rPr>
        <w:sectPr>
          <w:headerReference r:id="rId55" w:type="default"/>
          <w:footerReference r:id="rId57" w:type="default"/>
          <w:headerReference r:id="rId56" w:type="even"/>
          <w:footerReference r:id="rId58" w:type="even"/>
          <w:pgSz w:w="16850" w:h="11900" w:orient="landscape"/>
          <w:pgMar w:top="1680" w:right="300" w:bottom="980" w:left="300" w:header="1401" w:footer="784" w:gutter="0"/>
          <w:pgNumType w:start="27"/>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rPr>
                <w:sz w:val="21"/>
              </w:rPr>
            </w:pPr>
          </w:p>
          <w:p>
            <w:pPr>
              <w:pStyle w:val="13"/>
              <w:spacing w:before="22"/>
              <w:rPr>
                <w:sz w:val="21"/>
              </w:rPr>
            </w:pPr>
          </w:p>
          <w:p>
            <w:pPr>
              <w:pStyle w:val="13"/>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村落数量</w:t>
            </w:r>
          </w:p>
        </w:tc>
        <w:tc>
          <w:tcPr>
            <w:tcW w:w="2835" w:type="dxa"/>
          </w:tcPr>
          <w:p>
            <w:pPr>
              <w:pStyle w:val="13"/>
              <w:spacing w:before="63"/>
              <w:ind w:left="106"/>
              <w:rPr>
                <w:sz w:val="21"/>
              </w:rPr>
            </w:pPr>
            <w:r>
              <w:rPr>
                <w:spacing w:val="-4"/>
                <w:sz w:val="21"/>
              </w:rPr>
              <w:t>发放经费的村数</w:t>
            </w:r>
          </w:p>
        </w:tc>
        <w:tc>
          <w:tcPr>
            <w:tcW w:w="2552" w:type="dxa"/>
          </w:tcPr>
          <w:p>
            <w:pPr>
              <w:pStyle w:val="13"/>
              <w:spacing w:before="63"/>
              <w:ind w:left="106"/>
              <w:rPr>
                <w:sz w:val="21"/>
              </w:rPr>
            </w:pPr>
            <w:r>
              <w:rPr>
                <w:sz w:val="21"/>
              </w:rPr>
              <w:t>183</w:t>
            </w:r>
            <w:r>
              <w:rPr>
                <w:spacing w:val="-32"/>
                <w:sz w:val="21"/>
              </w:rPr>
              <w:t xml:space="preserve"> 个</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8"/>
              <w:ind w:left="107"/>
              <w:rPr>
                <w:sz w:val="21"/>
              </w:rPr>
            </w:pPr>
            <w:r>
              <w:rPr>
                <w:spacing w:val="-4"/>
                <w:sz w:val="21"/>
              </w:rPr>
              <w:t>质量指标</w:t>
            </w:r>
          </w:p>
        </w:tc>
        <w:tc>
          <w:tcPr>
            <w:tcW w:w="2835" w:type="dxa"/>
          </w:tcPr>
          <w:p>
            <w:pPr>
              <w:pStyle w:val="13"/>
              <w:spacing w:before="138"/>
              <w:ind w:left="107"/>
              <w:rPr>
                <w:sz w:val="21"/>
              </w:rPr>
            </w:pPr>
            <w:r>
              <w:rPr>
                <w:spacing w:val="-4"/>
                <w:sz w:val="21"/>
              </w:rPr>
              <w:t>覆盖率</w:t>
            </w:r>
          </w:p>
        </w:tc>
        <w:tc>
          <w:tcPr>
            <w:tcW w:w="2835" w:type="dxa"/>
          </w:tcPr>
          <w:p>
            <w:pPr>
              <w:pStyle w:val="13"/>
              <w:spacing w:before="1"/>
              <w:ind w:left="106"/>
              <w:rPr>
                <w:sz w:val="21"/>
              </w:rPr>
            </w:pPr>
            <w:r>
              <w:rPr>
                <w:spacing w:val="-3"/>
                <w:sz w:val="21"/>
              </w:rPr>
              <w:t>发放经费的村数占全区的比</w:t>
            </w:r>
          </w:p>
          <w:p>
            <w:pPr>
              <w:pStyle w:val="13"/>
              <w:spacing w:before="5" w:line="250" w:lineRule="exact"/>
              <w:ind w:left="106"/>
              <w:rPr>
                <w:sz w:val="21"/>
              </w:rPr>
            </w:pPr>
            <w:r>
              <w:rPr>
                <w:spacing w:val="-10"/>
                <w:sz w:val="21"/>
              </w:rPr>
              <w:t>例</w:t>
            </w:r>
          </w:p>
        </w:tc>
        <w:tc>
          <w:tcPr>
            <w:tcW w:w="2552" w:type="dxa"/>
          </w:tcPr>
          <w:p>
            <w:pPr>
              <w:pStyle w:val="13"/>
              <w:spacing w:before="138"/>
              <w:ind w:left="106"/>
              <w:rPr>
                <w:sz w:val="21"/>
              </w:rPr>
            </w:pPr>
            <w:r>
              <w:rPr>
                <w:spacing w:val="-4"/>
                <w:sz w:val="21"/>
              </w:rPr>
              <w:t>100%</w:t>
            </w:r>
          </w:p>
        </w:tc>
        <w:tc>
          <w:tcPr>
            <w:tcW w:w="2269" w:type="dxa"/>
          </w:tcPr>
          <w:p>
            <w:pPr>
              <w:pStyle w:val="13"/>
              <w:spacing w:before="138"/>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时效指标</w:t>
            </w:r>
          </w:p>
        </w:tc>
        <w:tc>
          <w:tcPr>
            <w:tcW w:w="2835" w:type="dxa"/>
          </w:tcPr>
          <w:p>
            <w:pPr>
              <w:pStyle w:val="13"/>
              <w:spacing w:before="63"/>
              <w:ind w:left="107"/>
              <w:rPr>
                <w:sz w:val="21"/>
              </w:rPr>
            </w:pPr>
            <w:r>
              <w:rPr>
                <w:spacing w:val="-4"/>
                <w:sz w:val="21"/>
              </w:rPr>
              <w:t>拨付时间</w:t>
            </w:r>
          </w:p>
        </w:tc>
        <w:tc>
          <w:tcPr>
            <w:tcW w:w="2835" w:type="dxa"/>
          </w:tcPr>
          <w:p>
            <w:pPr>
              <w:pStyle w:val="13"/>
              <w:spacing w:before="63"/>
              <w:ind w:left="106"/>
              <w:rPr>
                <w:sz w:val="21"/>
              </w:rPr>
            </w:pPr>
            <w:r>
              <w:rPr>
                <w:spacing w:val="-4"/>
                <w:sz w:val="21"/>
              </w:rPr>
              <w:t>经费实际拨付时间</w:t>
            </w:r>
          </w:p>
        </w:tc>
        <w:tc>
          <w:tcPr>
            <w:tcW w:w="2552" w:type="dxa"/>
          </w:tcPr>
          <w:p>
            <w:pPr>
              <w:pStyle w:val="13"/>
              <w:spacing w:before="63"/>
              <w:ind w:left="106"/>
              <w:rPr>
                <w:sz w:val="21"/>
              </w:rPr>
            </w:pPr>
            <w:r>
              <w:rPr>
                <w:spacing w:val="-2"/>
                <w:sz w:val="21"/>
              </w:rPr>
              <w:t>3</w:t>
            </w:r>
            <w:r>
              <w:rPr>
                <w:spacing w:val="-16"/>
                <w:sz w:val="21"/>
              </w:rPr>
              <w:t xml:space="preserve"> 月底前</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成本指标</w:t>
            </w:r>
          </w:p>
        </w:tc>
        <w:tc>
          <w:tcPr>
            <w:tcW w:w="2835" w:type="dxa"/>
          </w:tcPr>
          <w:p>
            <w:pPr>
              <w:pStyle w:val="13"/>
              <w:spacing w:before="137"/>
              <w:ind w:left="107"/>
              <w:rPr>
                <w:sz w:val="21"/>
              </w:rPr>
            </w:pPr>
            <w:r>
              <w:rPr>
                <w:spacing w:val="-4"/>
                <w:sz w:val="21"/>
              </w:rPr>
              <w:t>村均标准</w:t>
            </w:r>
          </w:p>
        </w:tc>
        <w:tc>
          <w:tcPr>
            <w:tcW w:w="2835" w:type="dxa"/>
          </w:tcPr>
          <w:p>
            <w:pPr>
              <w:pStyle w:val="13"/>
              <w:spacing w:before="1"/>
              <w:ind w:left="106"/>
              <w:rPr>
                <w:sz w:val="21"/>
              </w:rPr>
            </w:pPr>
            <w:r>
              <w:rPr>
                <w:spacing w:val="-3"/>
                <w:sz w:val="21"/>
              </w:rPr>
              <w:t>每个村服务群众专项经费村</w:t>
            </w:r>
          </w:p>
          <w:p>
            <w:pPr>
              <w:pStyle w:val="13"/>
              <w:spacing w:before="2" w:line="252" w:lineRule="exact"/>
              <w:ind w:left="106"/>
              <w:rPr>
                <w:sz w:val="21"/>
              </w:rPr>
            </w:pPr>
            <w:r>
              <w:rPr>
                <w:spacing w:val="-4"/>
                <w:sz w:val="21"/>
              </w:rPr>
              <w:t>均标准</w:t>
            </w:r>
          </w:p>
        </w:tc>
        <w:tc>
          <w:tcPr>
            <w:tcW w:w="2552" w:type="dxa"/>
          </w:tcPr>
          <w:p>
            <w:pPr>
              <w:pStyle w:val="13"/>
              <w:spacing w:before="137"/>
              <w:ind w:left="106"/>
              <w:rPr>
                <w:sz w:val="21"/>
              </w:rPr>
            </w:pPr>
            <w:r>
              <w:rPr>
                <w:sz w:val="21"/>
              </w:rPr>
              <w:t>5</w:t>
            </w:r>
            <w:r>
              <w:rPr>
                <w:spacing w:val="-22"/>
                <w:sz w:val="21"/>
              </w:rPr>
              <w:t xml:space="preserve"> 万元</w:t>
            </w:r>
          </w:p>
        </w:tc>
        <w:tc>
          <w:tcPr>
            <w:tcW w:w="2269" w:type="dxa"/>
          </w:tcPr>
          <w:p>
            <w:pPr>
              <w:pStyle w:val="13"/>
              <w:spacing w:before="137"/>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4"/>
                <w:sz w:val="21"/>
              </w:rPr>
              <w:t>档案管理数字化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restart"/>
          </w:tcPr>
          <w:p>
            <w:pPr>
              <w:pStyle w:val="13"/>
              <w:rPr>
                <w:sz w:val="21"/>
              </w:rPr>
            </w:pPr>
          </w:p>
          <w:p>
            <w:pPr>
              <w:pStyle w:val="13"/>
              <w:rPr>
                <w:sz w:val="21"/>
              </w:rPr>
            </w:pPr>
          </w:p>
          <w:p>
            <w:pPr>
              <w:pStyle w:val="13"/>
              <w:spacing w:before="171"/>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37"/>
              <w:ind w:left="107"/>
              <w:rPr>
                <w:sz w:val="21"/>
              </w:rPr>
            </w:pPr>
            <w:r>
              <w:rPr>
                <w:spacing w:val="-4"/>
                <w:sz w:val="21"/>
              </w:rPr>
              <w:t>档案整理数量</w:t>
            </w:r>
          </w:p>
        </w:tc>
        <w:tc>
          <w:tcPr>
            <w:tcW w:w="2835" w:type="dxa"/>
          </w:tcPr>
          <w:p>
            <w:pPr>
              <w:pStyle w:val="13"/>
              <w:spacing w:before="1"/>
              <w:ind w:left="106"/>
              <w:rPr>
                <w:sz w:val="21"/>
              </w:rPr>
            </w:pPr>
            <w:r>
              <w:rPr>
                <w:spacing w:val="-3"/>
                <w:sz w:val="21"/>
              </w:rPr>
              <w:t>干部人事档案整理数字化数</w:t>
            </w:r>
          </w:p>
          <w:p>
            <w:pPr>
              <w:pStyle w:val="13"/>
              <w:spacing w:before="4" w:line="250" w:lineRule="exact"/>
              <w:ind w:left="106"/>
              <w:rPr>
                <w:sz w:val="21"/>
              </w:rPr>
            </w:pPr>
            <w:r>
              <w:rPr>
                <w:spacing w:val="-10"/>
                <w:sz w:val="21"/>
              </w:rPr>
              <w:t>量</w:t>
            </w:r>
          </w:p>
        </w:tc>
        <w:tc>
          <w:tcPr>
            <w:tcW w:w="2552" w:type="dxa"/>
          </w:tcPr>
          <w:p>
            <w:pPr>
              <w:pStyle w:val="13"/>
              <w:spacing w:before="137"/>
              <w:ind w:left="106"/>
              <w:rPr>
                <w:sz w:val="21"/>
              </w:rPr>
            </w:pPr>
            <w:r>
              <w:rPr>
                <w:sz w:val="21"/>
              </w:rPr>
              <w:t>1200</w:t>
            </w:r>
            <w:r>
              <w:rPr>
                <w:spacing w:val="-33"/>
                <w:sz w:val="21"/>
              </w:rPr>
              <w:t xml:space="preserve"> 册</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质量指标</w:t>
            </w:r>
          </w:p>
        </w:tc>
        <w:tc>
          <w:tcPr>
            <w:tcW w:w="2835" w:type="dxa"/>
          </w:tcPr>
          <w:p>
            <w:pPr>
              <w:pStyle w:val="13"/>
              <w:spacing w:before="137"/>
              <w:ind w:left="107"/>
              <w:rPr>
                <w:sz w:val="21"/>
              </w:rPr>
            </w:pPr>
            <w:r>
              <w:rPr>
                <w:spacing w:val="-2"/>
                <w:sz w:val="21"/>
              </w:rPr>
              <w:t>档案整理验收合格率</w:t>
            </w:r>
            <w:r>
              <w:rPr>
                <w:spacing w:val="-5"/>
                <w:sz w:val="21"/>
              </w:rPr>
              <w:t>（%）</w:t>
            </w:r>
          </w:p>
        </w:tc>
        <w:tc>
          <w:tcPr>
            <w:tcW w:w="2835" w:type="dxa"/>
          </w:tcPr>
          <w:p>
            <w:pPr>
              <w:pStyle w:val="13"/>
              <w:spacing w:line="270" w:lineRule="atLeast"/>
              <w:ind w:left="106" w:right="188"/>
              <w:rPr>
                <w:sz w:val="21"/>
              </w:rPr>
            </w:pPr>
            <w:r>
              <w:rPr>
                <w:spacing w:val="-2"/>
                <w:sz w:val="21"/>
              </w:rPr>
              <w:t>干部人事整理数字化项目验收合格率（%）</w:t>
            </w:r>
          </w:p>
        </w:tc>
        <w:tc>
          <w:tcPr>
            <w:tcW w:w="2552" w:type="dxa"/>
          </w:tcPr>
          <w:p>
            <w:pPr>
              <w:pStyle w:val="13"/>
              <w:spacing w:before="137"/>
              <w:ind w:left="106"/>
              <w:rPr>
                <w:sz w:val="21"/>
              </w:rPr>
            </w:pPr>
            <w:r>
              <w:rPr>
                <w:spacing w:val="-2"/>
                <w:sz w:val="21"/>
              </w:rPr>
              <w:t>≤100%</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时效指标</w:t>
            </w:r>
          </w:p>
        </w:tc>
        <w:tc>
          <w:tcPr>
            <w:tcW w:w="2835" w:type="dxa"/>
          </w:tcPr>
          <w:p>
            <w:pPr>
              <w:pStyle w:val="13"/>
              <w:spacing w:before="137"/>
              <w:ind w:left="107"/>
              <w:rPr>
                <w:sz w:val="21"/>
              </w:rPr>
            </w:pPr>
            <w:r>
              <w:rPr>
                <w:spacing w:val="-4"/>
                <w:sz w:val="21"/>
              </w:rPr>
              <w:t>档案整理完成时间</w:t>
            </w:r>
          </w:p>
        </w:tc>
        <w:tc>
          <w:tcPr>
            <w:tcW w:w="2835" w:type="dxa"/>
          </w:tcPr>
          <w:p>
            <w:pPr>
              <w:pStyle w:val="13"/>
              <w:spacing w:before="1"/>
              <w:ind w:left="106"/>
              <w:rPr>
                <w:sz w:val="21"/>
              </w:rPr>
            </w:pPr>
            <w:r>
              <w:rPr>
                <w:spacing w:val="-3"/>
                <w:sz w:val="21"/>
              </w:rPr>
              <w:t>干部人事整理数字化项目完</w:t>
            </w:r>
          </w:p>
          <w:p>
            <w:pPr>
              <w:pStyle w:val="13"/>
              <w:spacing w:before="2" w:line="252" w:lineRule="exact"/>
              <w:ind w:left="106"/>
              <w:rPr>
                <w:sz w:val="21"/>
              </w:rPr>
            </w:pPr>
            <w:r>
              <w:rPr>
                <w:spacing w:val="-4"/>
                <w:sz w:val="21"/>
              </w:rPr>
              <w:t>成时间</w:t>
            </w:r>
          </w:p>
        </w:tc>
        <w:tc>
          <w:tcPr>
            <w:tcW w:w="2552" w:type="dxa"/>
          </w:tcPr>
          <w:p>
            <w:pPr>
              <w:pStyle w:val="13"/>
              <w:spacing w:before="1"/>
              <w:ind w:left="106"/>
              <w:rPr>
                <w:sz w:val="21"/>
              </w:rPr>
            </w:pPr>
            <w:r>
              <w:rPr>
                <w:spacing w:val="-2"/>
                <w:sz w:val="21"/>
              </w:rPr>
              <w:t>2021</w:t>
            </w:r>
            <w:r>
              <w:rPr>
                <w:spacing w:val="-36"/>
                <w:sz w:val="21"/>
              </w:rPr>
              <w:t xml:space="preserve"> 年 </w:t>
            </w:r>
            <w:r>
              <w:rPr>
                <w:spacing w:val="-2"/>
                <w:sz w:val="21"/>
              </w:rPr>
              <w:t>3</w:t>
            </w:r>
            <w:r>
              <w:rPr>
                <w:spacing w:val="-35"/>
                <w:sz w:val="21"/>
              </w:rPr>
              <w:t xml:space="preserve"> 月 </w:t>
            </w:r>
            <w:r>
              <w:rPr>
                <w:spacing w:val="-2"/>
                <w:sz w:val="21"/>
              </w:rPr>
              <w:t>15</w:t>
            </w:r>
            <w:r>
              <w:rPr>
                <w:spacing w:val="-19"/>
                <w:sz w:val="21"/>
              </w:rPr>
              <w:t xml:space="preserve"> 日-</w:t>
            </w:r>
            <w:r>
              <w:rPr>
                <w:spacing w:val="-2"/>
                <w:sz w:val="21"/>
              </w:rPr>
              <w:t>12</w:t>
            </w:r>
            <w:r>
              <w:rPr>
                <w:spacing w:val="-30"/>
                <w:sz w:val="21"/>
              </w:rPr>
              <w:t xml:space="preserve"> 月</w:t>
            </w:r>
          </w:p>
          <w:p>
            <w:pPr>
              <w:pStyle w:val="13"/>
              <w:spacing w:before="2" w:line="252" w:lineRule="exact"/>
              <w:ind w:left="106"/>
              <w:rPr>
                <w:sz w:val="21"/>
              </w:rPr>
            </w:pPr>
            <w:r>
              <w:rPr>
                <w:sz w:val="21"/>
              </w:rPr>
              <w:t>20</w:t>
            </w:r>
            <w:r>
              <w:rPr>
                <w:spacing w:val="-32"/>
                <w:sz w:val="21"/>
              </w:rPr>
              <w:t xml:space="preserve"> 日</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成本指标</w:t>
            </w:r>
          </w:p>
        </w:tc>
        <w:tc>
          <w:tcPr>
            <w:tcW w:w="2835" w:type="dxa"/>
          </w:tcPr>
          <w:p>
            <w:pPr>
              <w:pStyle w:val="13"/>
              <w:spacing w:before="137"/>
              <w:ind w:left="107"/>
              <w:rPr>
                <w:sz w:val="21"/>
              </w:rPr>
            </w:pPr>
            <w:r>
              <w:rPr>
                <w:spacing w:val="-4"/>
                <w:sz w:val="21"/>
              </w:rPr>
              <w:t>档案整理成本</w:t>
            </w:r>
          </w:p>
        </w:tc>
        <w:tc>
          <w:tcPr>
            <w:tcW w:w="2835" w:type="dxa"/>
          </w:tcPr>
          <w:p>
            <w:pPr>
              <w:pStyle w:val="13"/>
              <w:spacing w:before="1"/>
              <w:ind w:left="106"/>
              <w:rPr>
                <w:sz w:val="21"/>
              </w:rPr>
            </w:pPr>
            <w:r>
              <w:rPr>
                <w:spacing w:val="-3"/>
                <w:sz w:val="21"/>
              </w:rPr>
              <w:t>干部人事整理数字化项目成</w:t>
            </w:r>
          </w:p>
          <w:p>
            <w:pPr>
              <w:pStyle w:val="13"/>
              <w:spacing w:before="2" w:line="252" w:lineRule="exact"/>
              <w:ind w:left="106"/>
              <w:rPr>
                <w:sz w:val="21"/>
              </w:rPr>
            </w:pPr>
            <w:r>
              <w:rPr>
                <w:spacing w:val="-10"/>
                <w:sz w:val="21"/>
              </w:rPr>
              <w:t>本</w:t>
            </w:r>
          </w:p>
        </w:tc>
        <w:tc>
          <w:tcPr>
            <w:tcW w:w="2552" w:type="dxa"/>
          </w:tcPr>
          <w:p>
            <w:pPr>
              <w:pStyle w:val="13"/>
              <w:spacing w:before="137"/>
              <w:ind w:left="106"/>
              <w:rPr>
                <w:sz w:val="21"/>
              </w:rPr>
            </w:pPr>
            <w:r>
              <w:rPr>
                <w:sz w:val="21"/>
              </w:rPr>
              <w:t>32.88</w:t>
            </w:r>
            <w:r>
              <w:rPr>
                <w:spacing w:val="-22"/>
                <w:sz w:val="21"/>
              </w:rPr>
              <w:t xml:space="preserve"> 万元</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9" w:type="dxa"/>
          </w:tcPr>
          <w:p>
            <w:pPr>
              <w:pStyle w:val="13"/>
              <w:spacing w:before="63"/>
              <w:ind w:left="14"/>
              <w:jc w:val="center"/>
              <w:rPr>
                <w:sz w:val="21"/>
              </w:rPr>
            </w:pPr>
            <w:r>
              <w:rPr>
                <w:spacing w:val="-4"/>
                <w:sz w:val="21"/>
              </w:rPr>
              <w:t>效益指标</w:t>
            </w:r>
          </w:p>
        </w:tc>
        <w:tc>
          <w:tcPr>
            <w:tcW w:w="2269" w:type="dxa"/>
          </w:tcPr>
          <w:p>
            <w:pPr>
              <w:pStyle w:val="13"/>
              <w:spacing w:before="63"/>
              <w:ind w:left="107"/>
              <w:rPr>
                <w:sz w:val="21"/>
              </w:rPr>
            </w:pPr>
            <w:r>
              <w:rPr>
                <w:spacing w:val="-4"/>
                <w:sz w:val="21"/>
              </w:rPr>
              <w:t>社会效益指标</w:t>
            </w:r>
          </w:p>
        </w:tc>
        <w:tc>
          <w:tcPr>
            <w:tcW w:w="2835" w:type="dxa"/>
          </w:tcPr>
          <w:p>
            <w:pPr>
              <w:pStyle w:val="13"/>
              <w:spacing w:before="63"/>
              <w:ind w:left="107"/>
              <w:rPr>
                <w:sz w:val="21"/>
              </w:rPr>
            </w:pPr>
            <w:r>
              <w:rPr>
                <w:spacing w:val="-4"/>
                <w:sz w:val="21"/>
              </w:rPr>
              <w:t>提升档案质量</w:t>
            </w:r>
          </w:p>
        </w:tc>
        <w:tc>
          <w:tcPr>
            <w:tcW w:w="2835" w:type="dxa"/>
          </w:tcPr>
          <w:p>
            <w:pPr>
              <w:pStyle w:val="13"/>
              <w:spacing w:before="63"/>
              <w:ind w:left="106"/>
              <w:rPr>
                <w:sz w:val="21"/>
              </w:rPr>
            </w:pPr>
            <w:r>
              <w:rPr>
                <w:spacing w:val="-3"/>
                <w:sz w:val="21"/>
              </w:rPr>
              <w:t>提升干部人事档案服务质量</w:t>
            </w:r>
          </w:p>
        </w:tc>
        <w:tc>
          <w:tcPr>
            <w:tcW w:w="2552" w:type="dxa"/>
          </w:tcPr>
          <w:p>
            <w:pPr>
              <w:pStyle w:val="13"/>
              <w:spacing w:before="63"/>
              <w:ind w:left="106"/>
              <w:rPr>
                <w:sz w:val="21"/>
              </w:rPr>
            </w:pPr>
            <w:r>
              <w:rPr>
                <w:spacing w:val="-4"/>
                <w:sz w:val="21"/>
              </w:rPr>
              <w:t>明显提高</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8" w:hRule="atLeast"/>
        </w:trPr>
        <w:tc>
          <w:tcPr>
            <w:tcW w:w="1419" w:type="dxa"/>
          </w:tcPr>
          <w:p>
            <w:pPr>
              <w:pStyle w:val="13"/>
              <w:spacing w:before="63"/>
              <w:ind w:left="14"/>
              <w:jc w:val="center"/>
              <w:rPr>
                <w:sz w:val="21"/>
              </w:rPr>
            </w:pPr>
            <w:r>
              <w:rPr>
                <w:spacing w:val="-4"/>
                <w:sz w:val="21"/>
              </w:rPr>
              <w:t>满意度指标</w:t>
            </w:r>
          </w:p>
        </w:tc>
        <w:tc>
          <w:tcPr>
            <w:tcW w:w="2269" w:type="dxa"/>
          </w:tcPr>
          <w:p>
            <w:pPr>
              <w:pStyle w:val="13"/>
              <w:spacing w:before="63"/>
              <w:ind w:left="107"/>
              <w:rPr>
                <w:sz w:val="21"/>
              </w:rPr>
            </w:pPr>
            <w:r>
              <w:rPr>
                <w:spacing w:val="-3"/>
                <w:sz w:val="21"/>
              </w:rPr>
              <w:t>服务对象满意度指标</w:t>
            </w:r>
          </w:p>
        </w:tc>
        <w:tc>
          <w:tcPr>
            <w:tcW w:w="2835" w:type="dxa"/>
          </w:tcPr>
          <w:p>
            <w:pPr>
              <w:pStyle w:val="13"/>
              <w:spacing w:before="63"/>
              <w:ind w:left="107"/>
              <w:rPr>
                <w:sz w:val="21"/>
              </w:rPr>
            </w:pPr>
            <w:r>
              <w:rPr>
                <w:spacing w:val="-4"/>
                <w:sz w:val="21"/>
              </w:rPr>
              <w:t>服务对象满意度</w:t>
            </w:r>
          </w:p>
        </w:tc>
        <w:tc>
          <w:tcPr>
            <w:tcW w:w="2835" w:type="dxa"/>
          </w:tcPr>
          <w:p>
            <w:pPr>
              <w:pStyle w:val="13"/>
              <w:spacing w:before="63"/>
              <w:ind w:left="106"/>
              <w:rPr>
                <w:sz w:val="21"/>
              </w:rPr>
            </w:pPr>
            <w:r>
              <w:rPr>
                <w:spacing w:val="-4"/>
                <w:sz w:val="21"/>
              </w:rPr>
              <w:t>服务对象满意度</w:t>
            </w:r>
          </w:p>
        </w:tc>
        <w:tc>
          <w:tcPr>
            <w:tcW w:w="2552" w:type="dxa"/>
          </w:tcPr>
          <w:p>
            <w:pPr>
              <w:pStyle w:val="13"/>
              <w:spacing w:before="63"/>
              <w:ind w:left="106"/>
              <w:rPr>
                <w:sz w:val="21"/>
              </w:rPr>
            </w:pPr>
            <w:r>
              <w:rPr>
                <w:spacing w:val="-2"/>
                <w:sz w:val="21"/>
              </w:rPr>
              <w:t>≤100%</w:t>
            </w:r>
          </w:p>
        </w:tc>
        <w:tc>
          <w:tcPr>
            <w:tcW w:w="2269" w:type="dxa"/>
          </w:tcPr>
          <w:p>
            <w:pPr>
              <w:pStyle w:val="13"/>
              <w:spacing w:before="63"/>
              <w:ind w:left="106"/>
              <w:rPr>
                <w:sz w:val="21"/>
              </w:rPr>
            </w:pPr>
            <w:r>
              <w:rPr>
                <w:spacing w:val="-4"/>
                <w:sz w:val="21"/>
              </w:rPr>
              <w:t>工作需要</w:t>
            </w:r>
          </w:p>
        </w:tc>
      </w:tr>
    </w:tbl>
    <w:p>
      <w:pPr>
        <w:spacing w:after="0"/>
        <w:rPr>
          <w:sz w:val="21"/>
        </w:rPr>
        <w:sectPr>
          <w:headerReference r:id="rId59" w:type="default"/>
          <w:footerReference r:id="rId61" w:type="default"/>
          <w:headerReference r:id="rId60" w:type="even"/>
          <w:footerReference r:id="rId62" w:type="even"/>
          <w:pgSz w:w="16850" w:h="11900" w:orient="landscape"/>
          <w:pgMar w:top="1680" w:right="300" w:bottom="980" w:left="300" w:header="1401" w:footer="784" w:gutter="0"/>
          <w:pgNumType w:start="29"/>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1419" w:type="dxa"/>
          </w:tcPr>
          <w:p>
            <w:pPr>
              <w:pStyle w:val="13"/>
              <w:spacing w:before="137"/>
              <w:ind w:left="14" w:right="2"/>
              <w:jc w:val="center"/>
              <w:rPr>
                <w:sz w:val="21"/>
              </w:rPr>
            </w:pPr>
            <w:r>
              <w:rPr>
                <w:spacing w:val="-3"/>
                <w:sz w:val="21"/>
              </w:rPr>
              <w:t>绩效目标</w:t>
            </w:r>
          </w:p>
        </w:tc>
        <w:tc>
          <w:tcPr>
            <w:tcW w:w="12760" w:type="dxa"/>
            <w:gridSpan w:val="5"/>
          </w:tcPr>
          <w:p>
            <w:pPr>
              <w:pStyle w:val="13"/>
              <w:numPr>
                <w:ilvl w:val="0"/>
                <w:numId w:val="4"/>
              </w:numPr>
              <w:tabs>
                <w:tab w:val="left" w:pos="318"/>
              </w:tabs>
              <w:spacing w:before="1" w:after="0" w:line="240" w:lineRule="auto"/>
              <w:ind w:left="318" w:right="0" w:hanging="211"/>
              <w:jc w:val="left"/>
              <w:rPr>
                <w:sz w:val="21"/>
              </w:rPr>
            </w:pPr>
            <w:r>
              <w:rPr>
                <w:spacing w:val="-3"/>
                <w:sz w:val="21"/>
              </w:rPr>
              <w:t>按时发放，区委组织部于春节前和“七一”前，分两次及时发放老党员生活补贴。</w:t>
            </w:r>
          </w:p>
          <w:p>
            <w:pPr>
              <w:pStyle w:val="13"/>
              <w:numPr>
                <w:ilvl w:val="0"/>
                <w:numId w:val="4"/>
              </w:numPr>
              <w:tabs>
                <w:tab w:val="left" w:pos="318"/>
              </w:tabs>
              <w:spacing w:before="2" w:after="0" w:line="240" w:lineRule="auto"/>
              <w:ind w:left="318" w:right="0" w:hanging="211"/>
              <w:jc w:val="left"/>
              <w:rPr>
                <w:sz w:val="21"/>
              </w:rPr>
            </w:pPr>
            <w:r>
              <w:rPr>
                <w:spacing w:val="-3"/>
                <w:sz w:val="21"/>
              </w:rPr>
              <w:t>按标准发放。严格按照有关规定标准，足额将生活补贴发放到老党员手中。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right="2"/>
              <w:jc w:val="center"/>
              <w:rPr>
                <w:sz w:val="21"/>
              </w:rPr>
            </w:pPr>
            <w:r>
              <w:rPr>
                <w:spacing w:val="-3"/>
                <w:sz w:val="21"/>
              </w:rPr>
              <w:t>一级指标</w:t>
            </w:r>
          </w:p>
        </w:tc>
        <w:tc>
          <w:tcPr>
            <w:tcW w:w="2269" w:type="dxa"/>
          </w:tcPr>
          <w:p>
            <w:pPr>
              <w:pStyle w:val="13"/>
              <w:spacing w:before="63"/>
              <w:ind w:left="712"/>
              <w:rPr>
                <w:sz w:val="21"/>
              </w:rPr>
            </w:pPr>
            <w:r>
              <w:rPr>
                <w:spacing w:val="-3"/>
                <w:sz w:val="21"/>
              </w:rPr>
              <w:t>二级指标</w:t>
            </w:r>
          </w:p>
        </w:tc>
        <w:tc>
          <w:tcPr>
            <w:tcW w:w="2835" w:type="dxa"/>
          </w:tcPr>
          <w:p>
            <w:pPr>
              <w:pStyle w:val="13"/>
              <w:spacing w:before="63"/>
              <w:ind w:left="15"/>
              <w:jc w:val="center"/>
              <w:rPr>
                <w:sz w:val="21"/>
              </w:rPr>
            </w:pPr>
            <w:r>
              <w:rPr>
                <w:spacing w:val="-3"/>
                <w:sz w:val="21"/>
              </w:rPr>
              <w:t>三级指标</w:t>
            </w:r>
          </w:p>
        </w:tc>
        <w:tc>
          <w:tcPr>
            <w:tcW w:w="2835" w:type="dxa"/>
          </w:tcPr>
          <w:p>
            <w:pPr>
              <w:pStyle w:val="13"/>
              <w:spacing w:before="63"/>
              <w:ind w:left="783"/>
              <w:rPr>
                <w:sz w:val="21"/>
              </w:rPr>
            </w:pPr>
            <w:r>
              <w:rPr>
                <w:spacing w:val="-2"/>
                <w:sz w:val="21"/>
              </w:rPr>
              <w:t>绩效指标描述</w:t>
            </w:r>
          </w:p>
        </w:tc>
        <w:tc>
          <w:tcPr>
            <w:tcW w:w="2552" w:type="dxa"/>
          </w:tcPr>
          <w:p>
            <w:pPr>
              <w:pStyle w:val="13"/>
              <w:spacing w:before="63"/>
              <w:ind w:left="9"/>
              <w:jc w:val="center"/>
              <w:rPr>
                <w:sz w:val="21"/>
              </w:rPr>
            </w:pPr>
            <w:r>
              <w:rPr>
                <w:spacing w:val="-4"/>
                <w:sz w:val="21"/>
              </w:rPr>
              <w:t>指标值</w:t>
            </w:r>
          </w:p>
        </w:tc>
        <w:tc>
          <w:tcPr>
            <w:tcW w:w="2269" w:type="dxa"/>
          </w:tcPr>
          <w:p>
            <w:pPr>
              <w:pStyle w:val="13"/>
              <w:spacing w:before="63"/>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restart"/>
          </w:tcPr>
          <w:p>
            <w:pPr>
              <w:pStyle w:val="13"/>
              <w:rPr>
                <w:sz w:val="21"/>
              </w:rPr>
            </w:pPr>
          </w:p>
          <w:p>
            <w:pPr>
              <w:pStyle w:val="13"/>
              <w:rPr>
                <w:sz w:val="21"/>
              </w:rPr>
            </w:pPr>
          </w:p>
          <w:p>
            <w:pPr>
              <w:pStyle w:val="13"/>
              <w:spacing w:before="168"/>
              <w:rPr>
                <w:sz w:val="21"/>
              </w:rPr>
            </w:pPr>
          </w:p>
          <w:p>
            <w:pPr>
              <w:pStyle w:val="13"/>
              <w:ind w:left="288"/>
              <w:rPr>
                <w:sz w:val="21"/>
              </w:rPr>
            </w:pPr>
            <w:r>
              <w:rPr>
                <w:spacing w:val="-4"/>
                <w:sz w:val="21"/>
              </w:rPr>
              <w:t>产出指标</w:t>
            </w:r>
          </w:p>
        </w:tc>
        <w:tc>
          <w:tcPr>
            <w:tcW w:w="2269" w:type="dxa"/>
          </w:tcPr>
          <w:p>
            <w:pPr>
              <w:pStyle w:val="13"/>
              <w:spacing w:before="137"/>
              <w:ind w:left="107"/>
              <w:rPr>
                <w:sz w:val="21"/>
              </w:rPr>
            </w:pPr>
            <w:r>
              <w:rPr>
                <w:spacing w:val="-4"/>
                <w:sz w:val="21"/>
              </w:rPr>
              <w:t>数量指标</w:t>
            </w:r>
          </w:p>
        </w:tc>
        <w:tc>
          <w:tcPr>
            <w:tcW w:w="2835" w:type="dxa"/>
          </w:tcPr>
          <w:p>
            <w:pPr>
              <w:pStyle w:val="13"/>
              <w:spacing w:before="137"/>
              <w:ind w:left="107"/>
              <w:rPr>
                <w:sz w:val="21"/>
              </w:rPr>
            </w:pPr>
            <w:r>
              <w:rPr>
                <w:spacing w:val="-3"/>
                <w:sz w:val="21"/>
              </w:rPr>
              <w:t>老党员生活补贴发放人数</w:t>
            </w:r>
          </w:p>
        </w:tc>
        <w:tc>
          <w:tcPr>
            <w:tcW w:w="2835" w:type="dxa"/>
          </w:tcPr>
          <w:p>
            <w:pPr>
              <w:pStyle w:val="13"/>
              <w:spacing w:before="1"/>
              <w:ind w:left="106"/>
              <w:rPr>
                <w:sz w:val="21"/>
              </w:rPr>
            </w:pPr>
            <w:r>
              <w:rPr>
                <w:spacing w:val="-3"/>
                <w:sz w:val="21"/>
              </w:rPr>
              <w:t>享受老党员生活补贴资金发</w:t>
            </w:r>
          </w:p>
          <w:p>
            <w:pPr>
              <w:pStyle w:val="13"/>
              <w:spacing w:before="2" w:line="252" w:lineRule="exact"/>
              <w:ind w:left="106"/>
              <w:rPr>
                <w:sz w:val="21"/>
              </w:rPr>
            </w:pPr>
            <w:r>
              <w:rPr>
                <w:spacing w:val="-4"/>
                <w:sz w:val="21"/>
              </w:rPr>
              <w:t>放的人数</w:t>
            </w:r>
          </w:p>
        </w:tc>
        <w:tc>
          <w:tcPr>
            <w:tcW w:w="2552" w:type="dxa"/>
          </w:tcPr>
          <w:p>
            <w:pPr>
              <w:pStyle w:val="13"/>
              <w:spacing w:before="137"/>
              <w:ind w:left="106"/>
              <w:rPr>
                <w:sz w:val="21"/>
              </w:rPr>
            </w:pPr>
            <w:r>
              <w:rPr>
                <w:sz w:val="21"/>
              </w:rPr>
              <w:t>70</w:t>
            </w:r>
            <w:r>
              <w:rPr>
                <w:spacing w:val="-32"/>
                <w:sz w:val="21"/>
              </w:rPr>
              <w:t xml:space="preserve"> 人</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质量指标</w:t>
            </w:r>
          </w:p>
        </w:tc>
        <w:tc>
          <w:tcPr>
            <w:tcW w:w="2835" w:type="dxa"/>
          </w:tcPr>
          <w:p>
            <w:pPr>
              <w:pStyle w:val="13"/>
              <w:spacing w:before="137"/>
              <w:ind w:left="107"/>
              <w:rPr>
                <w:sz w:val="21"/>
              </w:rPr>
            </w:pPr>
            <w:r>
              <w:rPr>
                <w:spacing w:val="-4"/>
                <w:sz w:val="21"/>
              </w:rPr>
              <w:t>补贴对象发放率</w:t>
            </w:r>
          </w:p>
        </w:tc>
        <w:tc>
          <w:tcPr>
            <w:tcW w:w="2835" w:type="dxa"/>
          </w:tcPr>
          <w:p>
            <w:pPr>
              <w:pStyle w:val="13"/>
              <w:spacing w:before="1"/>
              <w:ind w:left="106"/>
              <w:rPr>
                <w:sz w:val="21"/>
              </w:rPr>
            </w:pPr>
            <w:r>
              <w:rPr>
                <w:spacing w:val="-3"/>
                <w:sz w:val="21"/>
              </w:rPr>
              <w:t>实际发放对象占应发放对象</w:t>
            </w:r>
          </w:p>
          <w:p>
            <w:pPr>
              <w:pStyle w:val="13"/>
              <w:spacing w:before="4" w:line="250" w:lineRule="exact"/>
              <w:ind w:left="106"/>
              <w:rPr>
                <w:sz w:val="21"/>
              </w:rPr>
            </w:pPr>
            <w:r>
              <w:rPr>
                <w:spacing w:val="-4"/>
                <w:sz w:val="21"/>
              </w:rPr>
              <w:t>的比率</w:t>
            </w:r>
          </w:p>
        </w:tc>
        <w:tc>
          <w:tcPr>
            <w:tcW w:w="2552" w:type="dxa"/>
          </w:tcPr>
          <w:p>
            <w:pPr>
              <w:pStyle w:val="13"/>
              <w:spacing w:before="137"/>
              <w:ind w:left="106"/>
              <w:rPr>
                <w:sz w:val="21"/>
              </w:rPr>
            </w:pPr>
            <w:r>
              <w:rPr>
                <w:spacing w:val="-4"/>
                <w:sz w:val="21"/>
              </w:rPr>
              <w:t>100%</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时效指标</w:t>
            </w:r>
          </w:p>
        </w:tc>
        <w:tc>
          <w:tcPr>
            <w:tcW w:w="2835" w:type="dxa"/>
          </w:tcPr>
          <w:p>
            <w:pPr>
              <w:pStyle w:val="13"/>
              <w:spacing w:before="137"/>
              <w:ind w:left="107"/>
              <w:rPr>
                <w:sz w:val="21"/>
              </w:rPr>
            </w:pPr>
            <w:r>
              <w:rPr>
                <w:spacing w:val="-3"/>
                <w:sz w:val="21"/>
              </w:rPr>
              <w:t>老党员生活补贴发放时间</w:t>
            </w:r>
          </w:p>
        </w:tc>
        <w:tc>
          <w:tcPr>
            <w:tcW w:w="2835" w:type="dxa"/>
          </w:tcPr>
          <w:p>
            <w:pPr>
              <w:pStyle w:val="13"/>
              <w:spacing w:before="1"/>
              <w:ind w:left="106"/>
              <w:rPr>
                <w:sz w:val="21"/>
              </w:rPr>
            </w:pPr>
            <w:r>
              <w:rPr>
                <w:spacing w:val="-3"/>
                <w:sz w:val="21"/>
              </w:rPr>
              <w:t>保证老党员生活补贴资金发</w:t>
            </w:r>
          </w:p>
          <w:p>
            <w:pPr>
              <w:pStyle w:val="13"/>
              <w:spacing w:before="4" w:line="250" w:lineRule="exact"/>
              <w:ind w:left="106"/>
              <w:rPr>
                <w:sz w:val="21"/>
              </w:rPr>
            </w:pPr>
            <w:r>
              <w:rPr>
                <w:spacing w:val="-4"/>
                <w:sz w:val="21"/>
              </w:rPr>
              <w:t>放时间</w:t>
            </w:r>
          </w:p>
        </w:tc>
        <w:tc>
          <w:tcPr>
            <w:tcW w:w="2552" w:type="dxa"/>
          </w:tcPr>
          <w:p>
            <w:pPr>
              <w:pStyle w:val="13"/>
              <w:spacing w:before="137"/>
              <w:ind w:left="106"/>
              <w:rPr>
                <w:sz w:val="21"/>
              </w:rPr>
            </w:pPr>
            <w:r>
              <w:rPr>
                <w:spacing w:val="-4"/>
                <w:sz w:val="21"/>
              </w:rPr>
              <w:t>春节前和七一前</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419" w:type="dxa"/>
            <w:vMerge w:val="continue"/>
            <w:tcBorders>
              <w:top w:val="nil"/>
            </w:tcBorders>
          </w:tcPr>
          <w:p>
            <w:pPr>
              <w:rPr>
                <w:sz w:val="2"/>
                <w:szCs w:val="2"/>
              </w:rPr>
            </w:pPr>
          </w:p>
        </w:tc>
        <w:tc>
          <w:tcPr>
            <w:tcW w:w="2269" w:type="dxa"/>
          </w:tcPr>
          <w:p>
            <w:pPr>
              <w:pStyle w:val="13"/>
              <w:spacing w:before="137"/>
              <w:ind w:left="107"/>
              <w:rPr>
                <w:sz w:val="21"/>
              </w:rPr>
            </w:pPr>
            <w:r>
              <w:rPr>
                <w:spacing w:val="-4"/>
                <w:sz w:val="21"/>
              </w:rPr>
              <w:t>成本指标</w:t>
            </w:r>
          </w:p>
        </w:tc>
        <w:tc>
          <w:tcPr>
            <w:tcW w:w="2835" w:type="dxa"/>
          </w:tcPr>
          <w:p>
            <w:pPr>
              <w:pStyle w:val="13"/>
              <w:spacing w:before="137"/>
              <w:ind w:left="107"/>
              <w:rPr>
                <w:sz w:val="21"/>
              </w:rPr>
            </w:pPr>
            <w:r>
              <w:rPr>
                <w:spacing w:val="-4"/>
                <w:sz w:val="21"/>
              </w:rPr>
              <w:t>补贴金额</w:t>
            </w:r>
          </w:p>
        </w:tc>
        <w:tc>
          <w:tcPr>
            <w:tcW w:w="2835" w:type="dxa"/>
          </w:tcPr>
          <w:p>
            <w:pPr>
              <w:pStyle w:val="13"/>
              <w:spacing w:line="270" w:lineRule="atLeast"/>
              <w:ind w:left="106" w:right="188"/>
              <w:rPr>
                <w:sz w:val="21"/>
              </w:rPr>
            </w:pPr>
            <w:r>
              <w:rPr>
                <w:spacing w:val="-2"/>
                <w:sz w:val="21"/>
              </w:rPr>
              <w:t>全区全年老党员生活补贴金</w:t>
            </w:r>
            <w:r>
              <w:rPr>
                <w:spacing w:val="-10"/>
                <w:sz w:val="21"/>
              </w:rPr>
              <w:t>额</w:t>
            </w:r>
          </w:p>
        </w:tc>
        <w:tc>
          <w:tcPr>
            <w:tcW w:w="2552" w:type="dxa"/>
          </w:tcPr>
          <w:p>
            <w:pPr>
              <w:pStyle w:val="13"/>
              <w:spacing w:before="137"/>
              <w:ind w:left="106"/>
              <w:rPr>
                <w:sz w:val="21"/>
              </w:rPr>
            </w:pPr>
            <w:r>
              <w:rPr>
                <w:sz w:val="21"/>
              </w:rPr>
              <w:t>20.09</w:t>
            </w:r>
            <w:r>
              <w:rPr>
                <w:spacing w:val="-22"/>
                <w:sz w:val="21"/>
              </w:rPr>
              <w:t xml:space="preserve"> 万元</w:t>
            </w:r>
          </w:p>
        </w:tc>
        <w:tc>
          <w:tcPr>
            <w:tcW w:w="2269" w:type="dxa"/>
          </w:tcPr>
          <w:p>
            <w:pPr>
              <w:pStyle w:val="13"/>
              <w:spacing w:before="137"/>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8" w:hRule="atLeast"/>
        </w:trPr>
        <w:tc>
          <w:tcPr>
            <w:tcW w:w="1419" w:type="dxa"/>
          </w:tcPr>
          <w:p>
            <w:pPr>
              <w:pStyle w:val="13"/>
              <w:spacing w:before="5"/>
              <w:rPr>
                <w:sz w:val="21"/>
              </w:rPr>
            </w:pPr>
          </w:p>
          <w:p>
            <w:pPr>
              <w:pStyle w:val="13"/>
              <w:ind w:left="14"/>
              <w:jc w:val="center"/>
              <w:rPr>
                <w:sz w:val="21"/>
              </w:rPr>
            </w:pPr>
            <w:r>
              <w:rPr>
                <w:spacing w:val="-4"/>
                <w:sz w:val="21"/>
              </w:rPr>
              <w:t>效益指标</w:t>
            </w:r>
          </w:p>
        </w:tc>
        <w:tc>
          <w:tcPr>
            <w:tcW w:w="2269" w:type="dxa"/>
          </w:tcPr>
          <w:p>
            <w:pPr>
              <w:pStyle w:val="13"/>
              <w:spacing w:before="5"/>
              <w:rPr>
                <w:sz w:val="21"/>
              </w:rPr>
            </w:pPr>
          </w:p>
          <w:p>
            <w:pPr>
              <w:pStyle w:val="13"/>
              <w:ind w:left="107"/>
              <w:rPr>
                <w:sz w:val="21"/>
              </w:rPr>
            </w:pPr>
            <w:r>
              <w:rPr>
                <w:spacing w:val="-4"/>
                <w:sz w:val="21"/>
              </w:rPr>
              <w:t>社会效益指标</w:t>
            </w:r>
          </w:p>
        </w:tc>
        <w:tc>
          <w:tcPr>
            <w:tcW w:w="2835" w:type="dxa"/>
          </w:tcPr>
          <w:p>
            <w:pPr>
              <w:pStyle w:val="13"/>
              <w:spacing w:before="5"/>
              <w:rPr>
                <w:sz w:val="21"/>
              </w:rPr>
            </w:pPr>
          </w:p>
          <w:p>
            <w:pPr>
              <w:pStyle w:val="13"/>
              <w:ind w:left="107"/>
              <w:rPr>
                <w:sz w:val="21"/>
              </w:rPr>
            </w:pPr>
            <w:r>
              <w:rPr>
                <w:spacing w:val="-4"/>
                <w:sz w:val="21"/>
              </w:rPr>
              <w:t>老党员生活水平</w:t>
            </w:r>
          </w:p>
        </w:tc>
        <w:tc>
          <w:tcPr>
            <w:tcW w:w="2835" w:type="dxa"/>
          </w:tcPr>
          <w:p>
            <w:pPr>
              <w:pStyle w:val="13"/>
              <w:spacing w:before="3" w:line="242" w:lineRule="auto"/>
              <w:ind w:left="106" w:right="188"/>
              <w:rPr>
                <w:sz w:val="21"/>
              </w:rPr>
            </w:pPr>
            <w:r>
              <w:rPr>
                <w:spacing w:val="-2"/>
                <w:sz w:val="21"/>
              </w:rPr>
              <w:t>使</w:t>
            </w:r>
            <w:r>
              <w:rPr>
                <w:rFonts w:hint="eastAsia"/>
                <w:spacing w:val="-2"/>
                <w:sz w:val="21"/>
                <w:lang w:eastAsia="zh-CN"/>
              </w:rPr>
              <w:t>新中国成立前</w:t>
            </w:r>
            <w:r>
              <w:rPr>
                <w:spacing w:val="-2"/>
                <w:sz w:val="21"/>
              </w:rPr>
              <w:t>老党员生活水平得到提高，生活状况得到改</w:t>
            </w:r>
          </w:p>
          <w:p>
            <w:pPr>
              <w:pStyle w:val="13"/>
              <w:spacing w:before="2" w:line="250" w:lineRule="exact"/>
              <w:ind w:left="106"/>
              <w:rPr>
                <w:sz w:val="21"/>
              </w:rPr>
            </w:pPr>
            <w:r>
              <w:rPr>
                <w:spacing w:val="-5"/>
                <w:sz w:val="21"/>
              </w:rPr>
              <w:t>善。</w:t>
            </w:r>
          </w:p>
        </w:tc>
        <w:tc>
          <w:tcPr>
            <w:tcW w:w="2552" w:type="dxa"/>
          </w:tcPr>
          <w:p>
            <w:pPr>
              <w:pStyle w:val="13"/>
              <w:spacing w:before="5"/>
              <w:rPr>
                <w:sz w:val="21"/>
              </w:rPr>
            </w:pPr>
          </w:p>
          <w:p>
            <w:pPr>
              <w:pStyle w:val="13"/>
              <w:ind w:left="106"/>
              <w:rPr>
                <w:sz w:val="21"/>
              </w:rPr>
            </w:pPr>
            <w:r>
              <w:rPr>
                <w:spacing w:val="-4"/>
                <w:sz w:val="21"/>
              </w:rPr>
              <w:t>生活水平得到改善</w:t>
            </w:r>
          </w:p>
        </w:tc>
        <w:tc>
          <w:tcPr>
            <w:tcW w:w="2269" w:type="dxa"/>
          </w:tcPr>
          <w:p>
            <w:pPr>
              <w:pStyle w:val="13"/>
              <w:spacing w:before="5"/>
              <w:rPr>
                <w:sz w:val="21"/>
              </w:rPr>
            </w:pPr>
          </w:p>
          <w:p>
            <w:pPr>
              <w:pStyle w:val="1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3"/>
              <w:ind w:left="14"/>
              <w:jc w:val="center"/>
              <w:rPr>
                <w:sz w:val="21"/>
              </w:rPr>
            </w:pPr>
            <w:r>
              <w:rPr>
                <w:spacing w:val="-4"/>
                <w:sz w:val="21"/>
              </w:rPr>
              <w:t>满意度指标</w:t>
            </w:r>
          </w:p>
        </w:tc>
        <w:tc>
          <w:tcPr>
            <w:tcW w:w="2269" w:type="dxa"/>
          </w:tcPr>
          <w:p>
            <w:pPr>
              <w:pStyle w:val="13"/>
              <w:spacing w:before="63"/>
              <w:ind w:left="107"/>
              <w:rPr>
                <w:sz w:val="21"/>
              </w:rPr>
            </w:pPr>
            <w:r>
              <w:rPr>
                <w:spacing w:val="-3"/>
                <w:sz w:val="21"/>
              </w:rPr>
              <w:t>服务对象满意度指标</w:t>
            </w:r>
          </w:p>
        </w:tc>
        <w:tc>
          <w:tcPr>
            <w:tcW w:w="2835" w:type="dxa"/>
          </w:tcPr>
          <w:p>
            <w:pPr>
              <w:pStyle w:val="13"/>
              <w:spacing w:before="63"/>
              <w:ind w:left="107"/>
              <w:rPr>
                <w:sz w:val="21"/>
              </w:rPr>
            </w:pPr>
            <w:r>
              <w:rPr>
                <w:spacing w:val="-4"/>
                <w:sz w:val="21"/>
              </w:rPr>
              <w:t>服务对象满意度</w:t>
            </w:r>
          </w:p>
        </w:tc>
        <w:tc>
          <w:tcPr>
            <w:tcW w:w="2835" w:type="dxa"/>
          </w:tcPr>
          <w:p>
            <w:pPr>
              <w:pStyle w:val="13"/>
              <w:spacing w:before="63"/>
              <w:ind w:left="106"/>
              <w:rPr>
                <w:sz w:val="21"/>
              </w:rPr>
            </w:pPr>
            <w:r>
              <w:rPr>
                <w:spacing w:val="-4"/>
                <w:sz w:val="21"/>
              </w:rPr>
              <w:t>服务对象满意度</w:t>
            </w:r>
          </w:p>
        </w:tc>
        <w:tc>
          <w:tcPr>
            <w:tcW w:w="2552" w:type="dxa"/>
          </w:tcPr>
          <w:p>
            <w:pPr>
              <w:pStyle w:val="13"/>
              <w:spacing w:before="63"/>
              <w:ind w:left="106"/>
              <w:rPr>
                <w:sz w:val="21"/>
              </w:rPr>
            </w:pPr>
            <w:r>
              <w:rPr>
                <w:spacing w:val="-4"/>
                <w:sz w:val="21"/>
              </w:rPr>
              <w:t>100%</w:t>
            </w:r>
          </w:p>
        </w:tc>
        <w:tc>
          <w:tcPr>
            <w:tcW w:w="2269" w:type="dxa"/>
          </w:tcPr>
          <w:p>
            <w:pPr>
              <w:pStyle w:val="13"/>
              <w:spacing w:before="63"/>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144"/>
              <w:rPr>
                <w:sz w:val="21"/>
              </w:rPr>
            </w:pPr>
          </w:p>
          <w:p>
            <w:pPr>
              <w:pStyle w:val="13"/>
              <w:spacing w:before="1"/>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测评次数</w:t>
            </w:r>
          </w:p>
        </w:tc>
        <w:tc>
          <w:tcPr>
            <w:tcW w:w="2835" w:type="dxa"/>
          </w:tcPr>
          <w:p>
            <w:pPr>
              <w:pStyle w:val="13"/>
              <w:spacing w:before="63"/>
              <w:ind w:left="106"/>
              <w:rPr>
                <w:sz w:val="21"/>
              </w:rPr>
            </w:pPr>
            <w:r>
              <w:rPr>
                <w:spacing w:val="-3"/>
                <w:sz w:val="21"/>
              </w:rPr>
              <w:t>开展服务能力测评次数</w:t>
            </w:r>
          </w:p>
        </w:tc>
        <w:tc>
          <w:tcPr>
            <w:tcW w:w="2552" w:type="dxa"/>
          </w:tcPr>
          <w:p>
            <w:pPr>
              <w:pStyle w:val="13"/>
              <w:spacing w:before="63"/>
              <w:ind w:left="106"/>
              <w:rPr>
                <w:sz w:val="21"/>
              </w:rPr>
            </w:pPr>
            <w:r>
              <w:rPr>
                <w:sz w:val="21"/>
              </w:rPr>
              <w:t>≤10</w:t>
            </w:r>
            <w:r>
              <w:rPr>
                <w:spacing w:val="-33"/>
                <w:sz w:val="21"/>
              </w:rPr>
              <w:t xml:space="preserve"> 次</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9" w:type="dxa"/>
            <w:vMerge w:val="continue"/>
            <w:tcBorders>
              <w:top w:val="nil"/>
            </w:tcBorders>
          </w:tcPr>
          <w:p>
            <w:pPr>
              <w:rPr>
                <w:sz w:val="2"/>
                <w:szCs w:val="2"/>
              </w:rPr>
            </w:pPr>
          </w:p>
        </w:tc>
        <w:tc>
          <w:tcPr>
            <w:tcW w:w="2269" w:type="dxa"/>
          </w:tcPr>
          <w:p>
            <w:pPr>
              <w:pStyle w:val="13"/>
              <w:spacing w:before="64"/>
              <w:ind w:left="107"/>
              <w:rPr>
                <w:sz w:val="21"/>
              </w:rPr>
            </w:pPr>
            <w:r>
              <w:rPr>
                <w:spacing w:val="-4"/>
                <w:sz w:val="21"/>
              </w:rPr>
              <w:t>质量指标</w:t>
            </w:r>
          </w:p>
        </w:tc>
        <w:tc>
          <w:tcPr>
            <w:tcW w:w="2835" w:type="dxa"/>
          </w:tcPr>
          <w:p>
            <w:pPr>
              <w:pStyle w:val="13"/>
              <w:spacing w:before="64"/>
              <w:ind w:left="107"/>
              <w:rPr>
                <w:sz w:val="21"/>
              </w:rPr>
            </w:pPr>
            <w:r>
              <w:rPr>
                <w:spacing w:val="-4"/>
                <w:sz w:val="21"/>
              </w:rPr>
              <w:t>测评覆盖率</w:t>
            </w:r>
          </w:p>
        </w:tc>
        <w:tc>
          <w:tcPr>
            <w:tcW w:w="2835" w:type="dxa"/>
          </w:tcPr>
          <w:p>
            <w:pPr>
              <w:pStyle w:val="13"/>
              <w:spacing w:before="64"/>
              <w:ind w:left="106"/>
              <w:rPr>
                <w:sz w:val="21"/>
              </w:rPr>
            </w:pPr>
            <w:r>
              <w:rPr>
                <w:spacing w:val="-3"/>
                <w:sz w:val="21"/>
              </w:rPr>
              <w:t>实际测评占计划测评比例</w:t>
            </w:r>
          </w:p>
        </w:tc>
        <w:tc>
          <w:tcPr>
            <w:tcW w:w="2552" w:type="dxa"/>
          </w:tcPr>
          <w:p>
            <w:pPr>
              <w:pStyle w:val="13"/>
              <w:spacing w:before="64"/>
              <w:ind w:left="106"/>
              <w:rPr>
                <w:sz w:val="21"/>
              </w:rPr>
            </w:pPr>
            <w:r>
              <w:rPr>
                <w:spacing w:val="-4"/>
                <w:sz w:val="21"/>
              </w:rPr>
              <w:t>100%</w:t>
            </w:r>
          </w:p>
        </w:tc>
        <w:tc>
          <w:tcPr>
            <w:tcW w:w="2269" w:type="dxa"/>
          </w:tcPr>
          <w:p>
            <w:pPr>
              <w:pStyle w:val="13"/>
              <w:spacing w:before="64"/>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时效指标</w:t>
            </w:r>
          </w:p>
        </w:tc>
        <w:tc>
          <w:tcPr>
            <w:tcW w:w="2835" w:type="dxa"/>
          </w:tcPr>
          <w:p>
            <w:pPr>
              <w:pStyle w:val="13"/>
              <w:spacing w:before="65"/>
              <w:ind w:left="107"/>
              <w:rPr>
                <w:sz w:val="21"/>
              </w:rPr>
            </w:pPr>
            <w:r>
              <w:rPr>
                <w:spacing w:val="-4"/>
                <w:sz w:val="21"/>
              </w:rPr>
              <w:t>测评时长</w:t>
            </w:r>
          </w:p>
        </w:tc>
        <w:tc>
          <w:tcPr>
            <w:tcW w:w="2835" w:type="dxa"/>
          </w:tcPr>
          <w:p>
            <w:pPr>
              <w:pStyle w:val="13"/>
              <w:spacing w:before="65"/>
              <w:ind w:left="106"/>
              <w:rPr>
                <w:sz w:val="21"/>
              </w:rPr>
            </w:pPr>
            <w:r>
              <w:rPr>
                <w:spacing w:val="-4"/>
                <w:sz w:val="21"/>
              </w:rPr>
              <w:t>单次测评时长</w:t>
            </w:r>
          </w:p>
        </w:tc>
        <w:tc>
          <w:tcPr>
            <w:tcW w:w="2552" w:type="dxa"/>
          </w:tcPr>
          <w:p>
            <w:pPr>
              <w:pStyle w:val="13"/>
              <w:spacing w:before="65"/>
              <w:ind w:left="106"/>
              <w:rPr>
                <w:sz w:val="21"/>
              </w:rPr>
            </w:pPr>
            <w:r>
              <w:rPr>
                <w:spacing w:val="-2"/>
                <w:sz w:val="21"/>
              </w:rPr>
              <w:t>5</w:t>
            </w:r>
            <w:r>
              <w:rPr>
                <w:spacing w:val="-34"/>
                <w:sz w:val="21"/>
              </w:rPr>
              <w:t xml:space="preserve"> 至 </w:t>
            </w:r>
            <w:r>
              <w:rPr>
                <w:spacing w:val="-2"/>
                <w:sz w:val="21"/>
              </w:rPr>
              <w:t>7</w:t>
            </w:r>
            <w:r>
              <w:rPr>
                <w:spacing w:val="-14"/>
                <w:sz w:val="21"/>
              </w:rPr>
              <w:t xml:space="preserve"> 个工作日</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测评费用</w:t>
            </w:r>
          </w:p>
        </w:tc>
        <w:tc>
          <w:tcPr>
            <w:tcW w:w="2835" w:type="dxa"/>
          </w:tcPr>
          <w:p>
            <w:pPr>
              <w:pStyle w:val="13"/>
              <w:spacing w:before="63"/>
              <w:ind w:left="106"/>
              <w:rPr>
                <w:sz w:val="21"/>
              </w:rPr>
            </w:pPr>
            <w:r>
              <w:rPr>
                <w:spacing w:val="-4"/>
                <w:sz w:val="21"/>
              </w:rPr>
              <w:t>单次测评费用</w:t>
            </w:r>
          </w:p>
        </w:tc>
        <w:tc>
          <w:tcPr>
            <w:tcW w:w="2552" w:type="dxa"/>
          </w:tcPr>
          <w:p>
            <w:pPr>
              <w:pStyle w:val="13"/>
              <w:spacing w:before="63"/>
              <w:ind w:left="106"/>
              <w:rPr>
                <w:sz w:val="21"/>
              </w:rPr>
            </w:pPr>
            <w:r>
              <w:rPr>
                <w:sz w:val="21"/>
              </w:rPr>
              <w:t>200</w:t>
            </w:r>
            <w:r>
              <w:rPr>
                <w:spacing w:val="-32"/>
                <w:sz w:val="21"/>
              </w:rPr>
              <w:t xml:space="preserve"> 万</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4" w:hRule="atLeast"/>
        </w:trPr>
        <w:tc>
          <w:tcPr>
            <w:tcW w:w="1419" w:type="dxa"/>
          </w:tcPr>
          <w:p>
            <w:pPr>
              <w:pStyle w:val="13"/>
              <w:spacing w:before="137"/>
              <w:ind w:left="14"/>
              <w:jc w:val="center"/>
              <w:rPr>
                <w:sz w:val="21"/>
              </w:rPr>
            </w:pPr>
            <w:r>
              <w:rPr>
                <w:spacing w:val="-4"/>
                <w:sz w:val="21"/>
              </w:rPr>
              <w:t>效益指标</w:t>
            </w:r>
          </w:p>
        </w:tc>
        <w:tc>
          <w:tcPr>
            <w:tcW w:w="2269" w:type="dxa"/>
          </w:tcPr>
          <w:p>
            <w:pPr>
              <w:pStyle w:val="13"/>
              <w:spacing w:before="137"/>
              <w:ind w:left="107"/>
              <w:rPr>
                <w:sz w:val="21"/>
              </w:rPr>
            </w:pPr>
            <w:r>
              <w:rPr>
                <w:spacing w:val="-4"/>
                <w:sz w:val="21"/>
              </w:rPr>
              <w:t>社会效益指标</w:t>
            </w:r>
          </w:p>
        </w:tc>
        <w:tc>
          <w:tcPr>
            <w:tcW w:w="2835" w:type="dxa"/>
          </w:tcPr>
          <w:p>
            <w:pPr>
              <w:pStyle w:val="13"/>
              <w:spacing w:before="137"/>
              <w:ind w:left="107"/>
              <w:rPr>
                <w:sz w:val="21"/>
              </w:rPr>
            </w:pPr>
            <w:r>
              <w:rPr>
                <w:spacing w:val="-4"/>
                <w:sz w:val="21"/>
              </w:rPr>
              <w:t>能力提升水平</w:t>
            </w:r>
          </w:p>
        </w:tc>
        <w:tc>
          <w:tcPr>
            <w:tcW w:w="2835" w:type="dxa"/>
          </w:tcPr>
          <w:p>
            <w:pPr>
              <w:pStyle w:val="13"/>
              <w:spacing w:before="1"/>
              <w:ind w:left="106"/>
              <w:rPr>
                <w:sz w:val="21"/>
              </w:rPr>
            </w:pPr>
            <w:r>
              <w:rPr>
                <w:spacing w:val="-3"/>
                <w:sz w:val="21"/>
              </w:rPr>
              <w:t>各部门服务经济社会发展能</w:t>
            </w:r>
          </w:p>
          <w:p>
            <w:pPr>
              <w:pStyle w:val="13"/>
              <w:spacing w:before="4" w:line="250" w:lineRule="exact"/>
              <w:ind w:left="106"/>
              <w:rPr>
                <w:sz w:val="21"/>
              </w:rPr>
            </w:pPr>
            <w:r>
              <w:rPr>
                <w:spacing w:val="-4"/>
                <w:sz w:val="21"/>
              </w:rPr>
              <w:t>力及水平</w:t>
            </w:r>
          </w:p>
        </w:tc>
        <w:tc>
          <w:tcPr>
            <w:tcW w:w="2552" w:type="dxa"/>
          </w:tcPr>
          <w:p>
            <w:pPr>
              <w:pStyle w:val="13"/>
              <w:spacing w:before="137"/>
              <w:ind w:left="106"/>
              <w:rPr>
                <w:sz w:val="21"/>
              </w:rPr>
            </w:pPr>
            <w:r>
              <w:rPr>
                <w:spacing w:val="-4"/>
                <w:sz w:val="21"/>
              </w:rPr>
              <w:t>持续提升</w:t>
            </w:r>
          </w:p>
        </w:tc>
        <w:tc>
          <w:tcPr>
            <w:tcW w:w="2269" w:type="dxa"/>
          </w:tcPr>
          <w:p>
            <w:pPr>
              <w:pStyle w:val="13"/>
              <w:spacing w:before="137"/>
              <w:ind w:left="106"/>
              <w:rPr>
                <w:sz w:val="21"/>
              </w:rPr>
            </w:pPr>
            <w:r>
              <w:rPr>
                <w:spacing w:val="-4"/>
                <w:sz w:val="21"/>
              </w:rPr>
              <w:t>工作需要</w:t>
            </w:r>
          </w:p>
        </w:tc>
      </w:tr>
    </w:tbl>
    <w:p>
      <w:pPr>
        <w:spacing w:after="0"/>
        <w:rPr>
          <w:sz w:val="21"/>
        </w:rPr>
        <w:sectPr>
          <w:headerReference r:id="rId63" w:type="default"/>
          <w:footerReference r:id="rId65" w:type="default"/>
          <w:headerReference r:id="rId64" w:type="even"/>
          <w:footerReference r:id="rId66" w:type="even"/>
          <w:pgSz w:w="16850" w:h="11900" w:orient="landscape"/>
          <w:pgMar w:top="1680" w:right="300" w:bottom="980" w:left="300" w:header="1401" w:footer="784" w:gutter="0"/>
          <w:pgNumType w:start="31"/>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0"/>
                <w:sz w:val="21"/>
              </w:rPr>
              <w:t xml:space="preserve">按标准打造 </w:t>
            </w:r>
            <w:r>
              <w:rPr>
                <w:spacing w:val="-2"/>
                <w:sz w:val="21"/>
              </w:rPr>
              <w:t>2</w:t>
            </w:r>
            <w:r>
              <w:rPr>
                <w:spacing w:val="-14"/>
                <w:sz w:val="21"/>
              </w:rPr>
              <w:t xml:space="preserve"> 个示范点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144"/>
              <w:rPr>
                <w:sz w:val="21"/>
              </w:rPr>
            </w:pPr>
          </w:p>
          <w:p>
            <w:pPr>
              <w:pStyle w:val="13"/>
              <w:spacing w:before="1"/>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建立示范点个数</w:t>
            </w:r>
          </w:p>
        </w:tc>
        <w:tc>
          <w:tcPr>
            <w:tcW w:w="2835" w:type="dxa"/>
          </w:tcPr>
          <w:p>
            <w:pPr>
              <w:pStyle w:val="13"/>
              <w:spacing w:before="63"/>
              <w:ind w:left="106"/>
              <w:rPr>
                <w:sz w:val="21"/>
              </w:rPr>
            </w:pPr>
            <w:r>
              <w:rPr>
                <w:spacing w:val="-3"/>
                <w:sz w:val="21"/>
              </w:rPr>
              <w:t>完成建设的示范点个数</w:t>
            </w:r>
          </w:p>
        </w:tc>
        <w:tc>
          <w:tcPr>
            <w:tcW w:w="2552" w:type="dxa"/>
          </w:tcPr>
          <w:p>
            <w:pPr>
              <w:pStyle w:val="13"/>
              <w:spacing w:before="63"/>
              <w:ind w:left="106"/>
              <w:rPr>
                <w:sz w:val="21"/>
              </w:rPr>
            </w:pPr>
            <w:r>
              <w:rPr>
                <w:sz w:val="21"/>
              </w:rPr>
              <w:t>2</w:t>
            </w:r>
            <w:r>
              <w:rPr>
                <w:spacing w:val="-32"/>
                <w:sz w:val="21"/>
              </w:rPr>
              <w:t xml:space="preserve"> 个</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9" w:type="dxa"/>
            <w:vMerge w:val="continue"/>
            <w:tcBorders>
              <w:top w:val="nil"/>
            </w:tcBorders>
          </w:tcPr>
          <w:p>
            <w:pPr>
              <w:rPr>
                <w:sz w:val="2"/>
                <w:szCs w:val="2"/>
              </w:rPr>
            </w:pPr>
          </w:p>
        </w:tc>
        <w:tc>
          <w:tcPr>
            <w:tcW w:w="2269" w:type="dxa"/>
          </w:tcPr>
          <w:p>
            <w:pPr>
              <w:pStyle w:val="13"/>
              <w:spacing w:before="64"/>
              <w:ind w:left="107"/>
              <w:rPr>
                <w:sz w:val="21"/>
              </w:rPr>
            </w:pPr>
            <w:r>
              <w:rPr>
                <w:spacing w:val="-4"/>
                <w:sz w:val="21"/>
              </w:rPr>
              <w:t>质量指标</w:t>
            </w:r>
          </w:p>
        </w:tc>
        <w:tc>
          <w:tcPr>
            <w:tcW w:w="2835" w:type="dxa"/>
          </w:tcPr>
          <w:p>
            <w:pPr>
              <w:pStyle w:val="13"/>
              <w:spacing w:before="64"/>
              <w:ind w:left="107"/>
              <w:rPr>
                <w:sz w:val="21"/>
              </w:rPr>
            </w:pPr>
            <w:r>
              <w:rPr>
                <w:spacing w:val="-4"/>
                <w:sz w:val="21"/>
              </w:rPr>
              <w:t>示范点创建标准</w:t>
            </w:r>
          </w:p>
        </w:tc>
        <w:tc>
          <w:tcPr>
            <w:tcW w:w="2835" w:type="dxa"/>
          </w:tcPr>
          <w:p>
            <w:pPr>
              <w:pStyle w:val="13"/>
              <w:spacing w:before="64"/>
              <w:ind w:left="106"/>
              <w:rPr>
                <w:sz w:val="21"/>
              </w:rPr>
            </w:pPr>
            <w:r>
              <w:rPr>
                <w:spacing w:val="-4"/>
                <w:sz w:val="21"/>
              </w:rPr>
              <w:t>示范点建设的质量</w:t>
            </w:r>
          </w:p>
        </w:tc>
        <w:tc>
          <w:tcPr>
            <w:tcW w:w="2552" w:type="dxa"/>
          </w:tcPr>
          <w:p>
            <w:pPr>
              <w:pStyle w:val="13"/>
              <w:spacing w:before="64"/>
              <w:ind w:left="106"/>
              <w:rPr>
                <w:sz w:val="21"/>
              </w:rPr>
            </w:pPr>
            <w:r>
              <w:rPr>
                <w:spacing w:val="-4"/>
                <w:sz w:val="21"/>
              </w:rPr>
              <w:t>高标准打造</w:t>
            </w:r>
          </w:p>
        </w:tc>
        <w:tc>
          <w:tcPr>
            <w:tcW w:w="2269" w:type="dxa"/>
          </w:tcPr>
          <w:p>
            <w:pPr>
              <w:pStyle w:val="13"/>
              <w:spacing w:before="64"/>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时效指标</w:t>
            </w:r>
          </w:p>
        </w:tc>
        <w:tc>
          <w:tcPr>
            <w:tcW w:w="2835" w:type="dxa"/>
          </w:tcPr>
          <w:p>
            <w:pPr>
              <w:pStyle w:val="13"/>
              <w:spacing w:before="65"/>
              <w:ind w:left="107"/>
              <w:rPr>
                <w:sz w:val="21"/>
              </w:rPr>
            </w:pPr>
            <w:r>
              <w:rPr>
                <w:spacing w:val="-4"/>
                <w:sz w:val="21"/>
              </w:rPr>
              <w:t>完成时间</w:t>
            </w:r>
          </w:p>
        </w:tc>
        <w:tc>
          <w:tcPr>
            <w:tcW w:w="2835" w:type="dxa"/>
          </w:tcPr>
          <w:p>
            <w:pPr>
              <w:pStyle w:val="13"/>
              <w:spacing w:before="65"/>
              <w:ind w:left="106"/>
              <w:rPr>
                <w:sz w:val="21"/>
              </w:rPr>
            </w:pPr>
            <w:r>
              <w:rPr>
                <w:spacing w:val="-3"/>
                <w:sz w:val="21"/>
              </w:rPr>
              <w:t>全部建设完成的时间</w:t>
            </w:r>
          </w:p>
        </w:tc>
        <w:tc>
          <w:tcPr>
            <w:tcW w:w="2552" w:type="dxa"/>
          </w:tcPr>
          <w:p>
            <w:pPr>
              <w:pStyle w:val="13"/>
              <w:spacing w:before="65"/>
              <w:ind w:left="106"/>
              <w:rPr>
                <w:sz w:val="21"/>
              </w:rPr>
            </w:pPr>
            <w:r>
              <w:rPr>
                <w:spacing w:val="-4"/>
                <w:sz w:val="21"/>
              </w:rPr>
              <w:t>按时间节点完成</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4"/>
                <w:sz w:val="21"/>
              </w:rPr>
              <w:t>财政投入</w:t>
            </w:r>
          </w:p>
        </w:tc>
        <w:tc>
          <w:tcPr>
            <w:tcW w:w="2835" w:type="dxa"/>
          </w:tcPr>
          <w:p>
            <w:pPr>
              <w:pStyle w:val="13"/>
              <w:spacing w:before="63"/>
              <w:ind w:left="106"/>
              <w:rPr>
                <w:sz w:val="21"/>
              </w:rPr>
            </w:pPr>
            <w:r>
              <w:rPr>
                <w:spacing w:val="-4"/>
                <w:sz w:val="21"/>
              </w:rPr>
              <w:t>每个社区投入金额</w:t>
            </w:r>
          </w:p>
        </w:tc>
        <w:tc>
          <w:tcPr>
            <w:tcW w:w="2552" w:type="dxa"/>
          </w:tcPr>
          <w:p>
            <w:pPr>
              <w:pStyle w:val="13"/>
              <w:spacing w:before="63"/>
              <w:ind w:left="106"/>
              <w:rPr>
                <w:sz w:val="21"/>
              </w:rPr>
            </w:pPr>
            <w:r>
              <w:rPr>
                <w:sz w:val="21"/>
              </w:rPr>
              <w:t>3</w:t>
            </w:r>
            <w:r>
              <w:rPr>
                <w:spacing w:val="-32"/>
                <w:sz w:val="21"/>
              </w:rPr>
              <w:t xml:space="preserve"> 万</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5" w:hRule="atLeast"/>
        </w:trPr>
        <w:tc>
          <w:tcPr>
            <w:tcW w:w="1419" w:type="dxa"/>
            <w:vMerge w:val="restart"/>
          </w:tcPr>
          <w:p>
            <w:pPr>
              <w:pStyle w:val="13"/>
              <w:rPr>
                <w:sz w:val="21"/>
              </w:rPr>
            </w:pPr>
          </w:p>
          <w:p>
            <w:pPr>
              <w:pStyle w:val="13"/>
              <w:ind w:left="288"/>
              <w:rPr>
                <w:sz w:val="21"/>
              </w:rPr>
            </w:pPr>
            <w:r>
              <w:rPr>
                <w:spacing w:val="-4"/>
                <w:sz w:val="21"/>
              </w:rPr>
              <w:t>效益指标</w:t>
            </w:r>
          </w:p>
        </w:tc>
        <w:tc>
          <w:tcPr>
            <w:tcW w:w="2269" w:type="dxa"/>
          </w:tcPr>
          <w:p>
            <w:pPr>
              <w:pStyle w:val="13"/>
              <w:spacing w:before="63"/>
              <w:ind w:left="107"/>
              <w:rPr>
                <w:sz w:val="21"/>
              </w:rPr>
            </w:pPr>
            <w:r>
              <w:rPr>
                <w:spacing w:val="-4"/>
                <w:sz w:val="21"/>
              </w:rPr>
              <w:t>经济效益指标</w:t>
            </w:r>
          </w:p>
        </w:tc>
        <w:tc>
          <w:tcPr>
            <w:tcW w:w="2835" w:type="dxa"/>
          </w:tcPr>
          <w:p>
            <w:pPr>
              <w:pStyle w:val="13"/>
              <w:spacing w:before="63"/>
              <w:ind w:left="107"/>
              <w:rPr>
                <w:sz w:val="21"/>
              </w:rPr>
            </w:pPr>
            <w:r>
              <w:rPr>
                <w:spacing w:val="-3"/>
                <w:sz w:val="21"/>
              </w:rPr>
              <w:t>公共服务水平提升情况</w:t>
            </w:r>
          </w:p>
        </w:tc>
        <w:tc>
          <w:tcPr>
            <w:tcW w:w="2835" w:type="dxa"/>
          </w:tcPr>
          <w:p>
            <w:pPr>
              <w:pStyle w:val="13"/>
              <w:spacing w:before="63"/>
              <w:ind w:left="106"/>
              <w:rPr>
                <w:sz w:val="21"/>
              </w:rPr>
            </w:pPr>
            <w:r>
              <w:rPr>
                <w:spacing w:val="-4"/>
                <w:sz w:val="21"/>
              </w:rPr>
              <w:t>社区服务能力提升</w:t>
            </w:r>
          </w:p>
        </w:tc>
        <w:tc>
          <w:tcPr>
            <w:tcW w:w="2552" w:type="dxa"/>
          </w:tcPr>
          <w:p>
            <w:pPr>
              <w:pStyle w:val="13"/>
              <w:spacing w:before="63"/>
              <w:ind w:left="106"/>
              <w:rPr>
                <w:sz w:val="21"/>
              </w:rPr>
            </w:pPr>
            <w:r>
              <w:rPr>
                <w:spacing w:val="-4"/>
                <w:sz w:val="21"/>
              </w:rPr>
              <w:t>有所提升</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社会效益指标</w:t>
            </w:r>
          </w:p>
        </w:tc>
        <w:tc>
          <w:tcPr>
            <w:tcW w:w="2835" w:type="dxa"/>
          </w:tcPr>
          <w:p>
            <w:pPr>
              <w:pStyle w:val="13"/>
              <w:spacing w:before="65"/>
              <w:ind w:left="107"/>
              <w:rPr>
                <w:sz w:val="21"/>
              </w:rPr>
            </w:pPr>
            <w:r>
              <w:rPr>
                <w:spacing w:val="-4"/>
                <w:sz w:val="21"/>
              </w:rPr>
              <w:t>示范点影响力</w:t>
            </w:r>
          </w:p>
        </w:tc>
        <w:tc>
          <w:tcPr>
            <w:tcW w:w="2835" w:type="dxa"/>
          </w:tcPr>
          <w:p>
            <w:pPr>
              <w:pStyle w:val="13"/>
              <w:spacing w:before="65"/>
              <w:ind w:left="106"/>
              <w:rPr>
                <w:sz w:val="21"/>
              </w:rPr>
            </w:pPr>
            <w:r>
              <w:rPr>
                <w:spacing w:val="-3"/>
                <w:sz w:val="21"/>
              </w:rPr>
              <w:t>示范点带来影响力提升效果</w:t>
            </w:r>
          </w:p>
        </w:tc>
        <w:tc>
          <w:tcPr>
            <w:tcW w:w="2552" w:type="dxa"/>
          </w:tcPr>
          <w:p>
            <w:pPr>
              <w:pStyle w:val="13"/>
              <w:spacing w:before="65"/>
              <w:ind w:left="106"/>
              <w:rPr>
                <w:sz w:val="21"/>
              </w:rPr>
            </w:pPr>
            <w:r>
              <w:rPr>
                <w:spacing w:val="-4"/>
                <w:sz w:val="21"/>
              </w:rPr>
              <w:t>有所提升</w:t>
            </w:r>
          </w:p>
        </w:tc>
        <w:tc>
          <w:tcPr>
            <w:tcW w:w="2269" w:type="dxa"/>
          </w:tcPr>
          <w:p>
            <w:pPr>
              <w:pStyle w:val="13"/>
              <w:spacing w:before="65"/>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144"/>
              <w:rPr>
                <w:sz w:val="21"/>
              </w:rPr>
            </w:pPr>
          </w:p>
          <w:p>
            <w:pPr>
              <w:pStyle w:val="13"/>
              <w:spacing w:before="1"/>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参加面试人数</w:t>
            </w:r>
          </w:p>
        </w:tc>
        <w:tc>
          <w:tcPr>
            <w:tcW w:w="2835" w:type="dxa"/>
          </w:tcPr>
          <w:p>
            <w:pPr>
              <w:pStyle w:val="13"/>
              <w:spacing w:before="63"/>
              <w:ind w:left="106"/>
              <w:rPr>
                <w:sz w:val="21"/>
              </w:rPr>
            </w:pPr>
            <w:r>
              <w:rPr>
                <w:spacing w:val="-3"/>
                <w:sz w:val="21"/>
              </w:rPr>
              <w:t>参加选调教师面试人数</w:t>
            </w:r>
          </w:p>
        </w:tc>
        <w:tc>
          <w:tcPr>
            <w:tcW w:w="2552" w:type="dxa"/>
          </w:tcPr>
          <w:p>
            <w:pPr>
              <w:pStyle w:val="13"/>
              <w:spacing w:before="63"/>
              <w:ind w:left="106"/>
              <w:rPr>
                <w:sz w:val="21"/>
              </w:rPr>
            </w:pPr>
            <w:r>
              <w:rPr>
                <w:sz w:val="21"/>
              </w:rPr>
              <w:t>120</w:t>
            </w:r>
            <w:r>
              <w:rPr>
                <w:spacing w:val="-32"/>
                <w:sz w:val="21"/>
              </w:rPr>
              <w:t xml:space="preserve"> 人</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9" w:type="dxa"/>
            <w:vMerge w:val="continue"/>
            <w:tcBorders>
              <w:top w:val="nil"/>
            </w:tcBorders>
          </w:tcPr>
          <w:p>
            <w:pPr>
              <w:rPr>
                <w:sz w:val="2"/>
                <w:szCs w:val="2"/>
              </w:rPr>
            </w:pPr>
          </w:p>
        </w:tc>
        <w:tc>
          <w:tcPr>
            <w:tcW w:w="2269" w:type="dxa"/>
          </w:tcPr>
          <w:p>
            <w:pPr>
              <w:pStyle w:val="13"/>
              <w:spacing w:before="64"/>
              <w:ind w:left="107"/>
              <w:rPr>
                <w:sz w:val="21"/>
              </w:rPr>
            </w:pPr>
            <w:r>
              <w:rPr>
                <w:spacing w:val="-4"/>
                <w:sz w:val="21"/>
              </w:rPr>
              <w:t>质量指标</w:t>
            </w:r>
          </w:p>
        </w:tc>
        <w:tc>
          <w:tcPr>
            <w:tcW w:w="2835" w:type="dxa"/>
          </w:tcPr>
          <w:p>
            <w:pPr>
              <w:pStyle w:val="13"/>
              <w:spacing w:before="64"/>
              <w:ind w:left="107"/>
              <w:rPr>
                <w:sz w:val="21"/>
              </w:rPr>
            </w:pPr>
            <w:r>
              <w:rPr>
                <w:spacing w:val="-4"/>
                <w:sz w:val="21"/>
              </w:rPr>
              <w:t>录取比例</w:t>
            </w:r>
          </w:p>
        </w:tc>
        <w:tc>
          <w:tcPr>
            <w:tcW w:w="2835" w:type="dxa"/>
          </w:tcPr>
          <w:p>
            <w:pPr>
              <w:pStyle w:val="13"/>
              <w:spacing w:before="64"/>
              <w:ind w:left="106"/>
              <w:rPr>
                <w:sz w:val="21"/>
              </w:rPr>
            </w:pPr>
            <w:r>
              <w:rPr>
                <w:spacing w:val="-4"/>
                <w:sz w:val="21"/>
              </w:rPr>
              <w:t>录取比例</w:t>
            </w:r>
          </w:p>
        </w:tc>
        <w:tc>
          <w:tcPr>
            <w:tcW w:w="2552" w:type="dxa"/>
          </w:tcPr>
          <w:p>
            <w:pPr>
              <w:pStyle w:val="13"/>
              <w:spacing w:before="64"/>
              <w:ind w:left="106"/>
              <w:rPr>
                <w:sz w:val="21"/>
              </w:rPr>
            </w:pPr>
            <w:r>
              <w:rPr>
                <w:spacing w:val="-4"/>
                <w:sz w:val="21"/>
              </w:rPr>
              <w:t>1/12</w:t>
            </w:r>
          </w:p>
        </w:tc>
        <w:tc>
          <w:tcPr>
            <w:tcW w:w="2269" w:type="dxa"/>
          </w:tcPr>
          <w:p>
            <w:pPr>
              <w:pStyle w:val="13"/>
              <w:spacing w:before="64"/>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时效指标</w:t>
            </w:r>
          </w:p>
        </w:tc>
        <w:tc>
          <w:tcPr>
            <w:tcW w:w="2835" w:type="dxa"/>
          </w:tcPr>
          <w:p>
            <w:pPr>
              <w:pStyle w:val="13"/>
              <w:spacing w:before="65"/>
              <w:ind w:left="107"/>
              <w:rPr>
                <w:sz w:val="21"/>
              </w:rPr>
            </w:pPr>
            <w:r>
              <w:rPr>
                <w:spacing w:val="-4"/>
                <w:sz w:val="21"/>
              </w:rPr>
              <w:t>面试完成时间</w:t>
            </w:r>
          </w:p>
        </w:tc>
        <w:tc>
          <w:tcPr>
            <w:tcW w:w="2835" w:type="dxa"/>
          </w:tcPr>
          <w:p>
            <w:pPr>
              <w:pStyle w:val="13"/>
              <w:spacing w:before="65"/>
              <w:ind w:left="106"/>
              <w:rPr>
                <w:sz w:val="21"/>
              </w:rPr>
            </w:pPr>
            <w:r>
              <w:rPr>
                <w:spacing w:val="-4"/>
                <w:sz w:val="21"/>
              </w:rPr>
              <w:t>面试完成时间</w:t>
            </w:r>
          </w:p>
        </w:tc>
        <w:tc>
          <w:tcPr>
            <w:tcW w:w="2552" w:type="dxa"/>
          </w:tcPr>
          <w:p>
            <w:pPr>
              <w:pStyle w:val="13"/>
              <w:spacing w:before="65"/>
              <w:ind w:left="106"/>
              <w:rPr>
                <w:sz w:val="21"/>
              </w:rPr>
            </w:pPr>
            <w:r>
              <w:rPr>
                <w:spacing w:val="-2"/>
                <w:sz w:val="21"/>
              </w:rPr>
              <w:t>2021</w:t>
            </w:r>
            <w:r>
              <w:rPr>
                <w:spacing w:val="-36"/>
                <w:sz w:val="21"/>
              </w:rPr>
              <w:t xml:space="preserve"> 年 </w:t>
            </w:r>
            <w:r>
              <w:rPr>
                <w:spacing w:val="-2"/>
                <w:sz w:val="21"/>
              </w:rPr>
              <w:t>12</w:t>
            </w:r>
            <w:r>
              <w:rPr>
                <w:spacing w:val="-35"/>
                <w:sz w:val="21"/>
              </w:rPr>
              <w:t xml:space="preserve"> 月 </w:t>
            </w:r>
            <w:r>
              <w:rPr>
                <w:spacing w:val="-2"/>
                <w:sz w:val="21"/>
              </w:rPr>
              <w:t>11</w:t>
            </w:r>
            <w:r>
              <w:rPr>
                <w:spacing w:val="-16"/>
                <w:sz w:val="21"/>
              </w:rPr>
              <w:t xml:space="preserve"> 日一天</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3"/>
                <w:sz w:val="21"/>
              </w:rPr>
              <w:t>选调教师面试工作经费</w:t>
            </w:r>
          </w:p>
        </w:tc>
        <w:tc>
          <w:tcPr>
            <w:tcW w:w="2835" w:type="dxa"/>
          </w:tcPr>
          <w:p>
            <w:pPr>
              <w:pStyle w:val="13"/>
              <w:spacing w:before="63"/>
              <w:ind w:left="106"/>
              <w:rPr>
                <w:sz w:val="21"/>
              </w:rPr>
            </w:pPr>
            <w:r>
              <w:rPr>
                <w:spacing w:val="-3"/>
                <w:sz w:val="21"/>
              </w:rPr>
              <w:t>选调教师面试工作经费</w:t>
            </w:r>
          </w:p>
        </w:tc>
        <w:tc>
          <w:tcPr>
            <w:tcW w:w="2552" w:type="dxa"/>
          </w:tcPr>
          <w:p>
            <w:pPr>
              <w:pStyle w:val="13"/>
              <w:spacing w:before="63"/>
              <w:ind w:left="106"/>
              <w:rPr>
                <w:sz w:val="21"/>
              </w:rPr>
            </w:pPr>
            <w:r>
              <w:rPr>
                <w:sz w:val="21"/>
              </w:rPr>
              <w:t>10</w:t>
            </w:r>
            <w:r>
              <w:rPr>
                <w:spacing w:val="-32"/>
                <w:sz w:val="21"/>
              </w:rPr>
              <w:t xml:space="preserve"> 万</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9" w:type="dxa"/>
          </w:tcPr>
          <w:p>
            <w:pPr>
              <w:pStyle w:val="13"/>
              <w:spacing w:before="63"/>
              <w:ind w:left="14"/>
              <w:jc w:val="center"/>
              <w:rPr>
                <w:sz w:val="21"/>
              </w:rPr>
            </w:pPr>
            <w:r>
              <w:rPr>
                <w:spacing w:val="-4"/>
                <w:sz w:val="21"/>
              </w:rPr>
              <w:t>效益指标</w:t>
            </w:r>
          </w:p>
        </w:tc>
        <w:tc>
          <w:tcPr>
            <w:tcW w:w="2269" w:type="dxa"/>
          </w:tcPr>
          <w:p>
            <w:pPr>
              <w:pStyle w:val="13"/>
              <w:spacing w:before="63"/>
              <w:ind w:left="107"/>
              <w:rPr>
                <w:sz w:val="21"/>
              </w:rPr>
            </w:pPr>
            <w:r>
              <w:rPr>
                <w:spacing w:val="-4"/>
                <w:sz w:val="21"/>
              </w:rPr>
              <w:t>社会效益指标</w:t>
            </w:r>
          </w:p>
        </w:tc>
        <w:tc>
          <w:tcPr>
            <w:tcW w:w="2835" w:type="dxa"/>
          </w:tcPr>
          <w:p>
            <w:pPr>
              <w:pStyle w:val="13"/>
              <w:spacing w:before="63"/>
              <w:ind w:left="107"/>
              <w:rPr>
                <w:sz w:val="21"/>
              </w:rPr>
            </w:pPr>
            <w:r>
              <w:rPr>
                <w:spacing w:val="-4"/>
                <w:sz w:val="21"/>
              </w:rPr>
              <w:t>教育教学质量</w:t>
            </w:r>
          </w:p>
        </w:tc>
        <w:tc>
          <w:tcPr>
            <w:tcW w:w="2835" w:type="dxa"/>
          </w:tcPr>
          <w:p>
            <w:pPr>
              <w:pStyle w:val="13"/>
              <w:spacing w:before="63"/>
              <w:ind w:left="106"/>
              <w:rPr>
                <w:sz w:val="21"/>
              </w:rPr>
            </w:pPr>
            <w:r>
              <w:rPr>
                <w:spacing w:val="-4"/>
                <w:sz w:val="21"/>
              </w:rPr>
              <w:t>教育教学质量</w:t>
            </w:r>
          </w:p>
        </w:tc>
        <w:tc>
          <w:tcPr>
            <w:tcW w:w="2552" w:type="dxa"/>
          </w:tcPr>
          <w:p>
            <w:pPr>
              <w:pStyle w:val="13"/>
              <w:spacing w:before="63"/>
              <w:ind w:left="106"/>
              <w:rPr>
                <w:sz w:val="21"/>
              </w:rPr>
            </w:pPr>
            <w:r>
              <w:rPr>
                <w:spacing w:val="-5"/>
                <w:sz w:val="21"/>
              </w:rPr>
              <w:t>提升</w:t>
            </w:r>
          </w:p>
        </w:tc>
        <w:tc>
          <w:tcPr>
            <w:tcW w:w="2269" w:type="dxa"/>
          </w:tcPr>
          <w:p>
            <w:pPr>
              <w:pStyle w:val="13"/>
              <w:spacing w:before="63"/>
              <w:ind w:left="106"/>
              <w:rPr>
                <w:sz w:val="21"/>
              </w:rPr>
            </w:pPr>
            <w:r>
              <w:rPr>
                <w:spacing w:val="-4"/>
                <w:sz w:val="21"/>
              </w:rPr>
              <w:t>工作需要</w:t>
            </w:r>
          </w:p>
        </w:tc>
      </w:tr>
    </w:tbl>
    <w:p>
      <w:pPr>
        <w:spacing w:after="0"/>
        <w:rPr>
          <w:sz w:val="21"/>
        </w:rPr>
        <w:sectPr>
          <w:headerReference r:id="rId67" w:type="default"/>
          <w:footerReference r:id="rId69" w:type="default"/>
          <w:headerReference r:id="rId68" w:type="even"/>
          <w:footerReference r:id="rId70" w:type="even"/>
          <w:pgSz w:w="16850" w:h="11900" w:orient="landscape"/>
          <w:pgMar w:top="1680" w:right="300" w:bottom="980" w:left="300" w:header="1401" w:footer="784" w:gutter="0"/>
          <w:pgNumType w:start="33"/>
          <w:cols w:space="720" w:num="1"/>
        </w:sectPr>
      </w:pPr>
    </w:p>
    <w:p>
      <w:pPr>
        <w:pStyle w:val="5"/>
        <w:spacing w:before="150"/>
        <w:rPr>
          <w:sz w:val="20"/>
        </w:rPr>
      </w:pPr>
    </w:p>
    <w:tbl>
      <w:tblPr>
        <w:tblStyle w:val="9"/>
        <w:tblW w:w="0" w:type="auto"/>
        <w:tblInd w:w="10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9"/>
        <w:gridCol w:w="2269"/>
        <w:gridCol w:w="2835"/>
        <w:gridCol w:w="2835"/>
        <w:gridCol w:w="2552"/>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9" w:type="dxa"/>
          </w:tcPr>
          <w:p>
            <w:pPr>
              <w:pStyle w:val="13"/>
              <w:spacing w:before="63"/>
              <w:ind w:left="14" w:right="2"/>
              <w:jc w:val="center"/>
              <w:rPr>
                <w:sz w:val="21"/>
              </w:rPr>
            </w:pPr>
            <w:r>
              <w:rPr>
                <w:spacing w:val="-3"/>
                <w:sz w:val="21"/>
              </w:rPr>
              <w:t>绩效目标</w:t>
            </w:r>
          </w:p>
        </w:tc>
        <w:tc>
          <w:tcPr>
            <w:tcW w:w="12760" w:type="dxa"/>
            <w:gridSpan w:val="5"/>
          </w:tcPr>
          <w:p>
            <w:pPr>
              <w:pStyle w:val="13"/>
              <w:spacing w:before="63"/>
              <w:ind w:left="107"/>
              <w:rPr>
                <w:sz w:val="21"/>
              </w:rPr>
            </w:pPr>
            <w:r>
              <w:rPr>
                <w:spacing w:val="-2"/>
                <w:sz w:val="21"/>
              </w:rPr>
              <w:t>1.</w:t>
            </w:r>
            <w:r>
              <w:rPr>
                <w:spacing w:val="-11"/>
                <w:sz w:val="21"/>
              </w:rPr>
              <w:t xml:space="preserve">目标内容 </w:t>
            </w:r>
            <w:r>
              <w:rPr>
                <w:spacing w:val="-10"/>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tcPr>
          <w:p>
            <w:pPr>
              <w:pStyle w:val="13"/>
              <w:spacing w:before="65"/>
              <w:ind w:left="14" w:right="2"/>
              <w:jc w:val="center"/>
              <w:rPr>
                <w:sz w:val="21"/>
              </w:rPr>
            </w:pPr>
            <w:r>
              <w:rPr>
                <w:spacing w:val="-3"/>
                <w:sz w:val="21"/>
              </w:rPr>
              <w:t>一级指标</w:t>
            </w:r>
          </w:p>
        </w:tc>
        <w:tc>
          <w:tcPr>
            <w:tcW w:w="2269" w:type="dxa"/>
          </w:tcPr>
          <w:p>
            <w:pPr>
              <w:pStyle w:val="13"/>
              <w:spacing w:before="65"/>
              <w:ind w:left="712"/>
              <w:rPr>
                <w:sz w:val="21"/>
              </w:rPr>
            </w:pPr>
            <w:r>
              <w:rPr>
                <w:spacing w:val="-3"/>
                <w:sz w:val="21"/>
              </w:rPr>
              <w:t>二级指标</w:t>
            </w:r>
          </w:p>
        </w:tc>
        <w:tc>
          <w:tcPr>
            <w:tcW w:w="2835" w:type="dxa"/>
          </w:tcPr>
          <w:p>
            <w:pPr>
              <w:pStyle w:val="13"/>
              <w:spacing w:before="65"/>
              <w:ind w:left="15"/>
              <w:jc w:val="center"/>
              <w:rPr>
                <w:sz w:val="21"/>
              </w:rPr>
            </w:pPr>
            <w:r>
              <w:rPr>
                <w:spacing w:val="-3"/>
                <w:sz w:val="21"/>
              </w:rPr>
              <w:t>三级指标</w:t>
            </w:r>
          </w:p>
        </w:tc>
        <w:tc>
          <w:tcPr>
            <w:tcW w:w="2835" w:type="dxa"/>
          </w:tcPr>
          <w:p>
            <w:pPr>
              <w:pStyle w:val="13"/>
              <w:spacing w:before="65"/>
              <w:ind w:left="783"/>
              <w:rPr>
                <w:sz w:val="21"/>
              </w:rPr>
            </w:pPr>
            <w:r>
              <w:rPr>
                <w:spacing w:val="-2"/>
                <w:sz w:val="21"/>
              </w:rPr>
              <w:t>绩效指标描述</w:t>
            </w:r>
          </w:p>
        </w:tc>
        <w:tc>
          <w:tcPr>
            <w:tcW w:w="2552" w:type="dxa"/>
          </w:tcPr>
          <w:p>
            <w:pPr>
              <w:pStyle w:val="13"/>
              <w:spacing w:before="65"/>
              <w:ind w:left="9"/>
              <w:jc w:val="center"/>
              <w:rPr>
                <w:sz w:val="21"/>
              </w:rPr>
            </w:pPr>
            <w:r>
              <w:rPr>
                <w:spacing w:val="-4"/>
                <w:sz w:val="21"/>
              </w:rPr>
              <w:t>指标值</w:t>
            </w:r>
          </w:p>
        </w:tc>
        <w:tc>
          <w:tcPr>
            <w:tcW w:w="2269" w:type="dxa"/>
          </w:tcPr>
          <w:p>
            <w:pPr>
              <w:pStyle w:val="13"/>
              <w:spacing w:before="65"/>
              <w:ind w:left="394"/>
              <w:rPr>
                <w:sz w:val="21"/>
              </w:rPr>
            </w:pPr>
            <w:r>
              <w:rPr>
                <w:spacing w:val="-2"/>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restart"/>
          </w:tcPr>
          <w:p>
            <w:pPr>
              <w:pStyle w:val="13"/>
              <w:rPr>
                <w:sz w:val="21"/>
              </w:rPr>
            </w:pPr>
          </w:p>
          <w:p>
            <w:pPr>
              <w:pStyle w:val="13"/>
              <w:spacing w:before="144"/>
              <w:rPr>
                <w:sz w:val="21"/>
              </w:rPr>
            </w:pPr>
          </w:p>
          <w:p>
            <w:pPr>
              <w:pStyle w:val="13"/>
              <w:spacing w:before="1"/>
              <w:ind w:left="288"/>
              <w:rPr>
                <w:sz w:val="21"/>
              </w:rPr>
            </w:pPr>
            <w:r>
              <w:rPr>
                <w:spacing w:val="-4"/>
                <w:sz w:val="21"/>
              </w:rPr>
              <w:t>产出指标</w:t>
            </w:r>
          </w:p>
        </w:tc>
        <w:tc>
          <w:tcPr>
            <w:tcW w:w="2269" w:type="dxa"/>
          </w:tcPr>
          <w:p>
            <w:pPr>
              <w:pStyle w:val="13"/>
              <w:spacing w:before="63"/>
              <w:ind w:left="107"/>
              <w:rPr>
                <w:sz w:val="21"/>
              </w:rPr>
            </w:pPr>
            <w:r>
              <w:rPr>
                <w:spacing w:val="-4"/>
                <w:sz w:val="21"/>
              </w:rPr>
              <w:t>数量指标</w:t>
            </w:r>
          </w:p>
        </w:tc>
        <w:tc>
          <w:tcPr>
            <w:tcW w:w="2835" w:type="dxa"/>
          </w:tcPr>
          <w:p>
            <w:pPr>
              <w:pStyle w:val="13"/>
              <w:spacing w:before="63"/>
              <w:ind w:left="107"/>
              <w:rPr>
                <w:sz w:val="21"/>
              </w:rPr>
            </w:pPr>
            <w:r>
              <w:rPr>
                <w:spacing w:val="-4"/>
                <w:sz w:val="21"/>
              </w:rPr>
              <w:t>援疆人数</w:t>
            </w:r>
          </w:p>
        </w:tc>
        <w:tc>
          <w:tcPr>
            <w:tcW w:w="2835" w:type="dxa"/>
          </w:tcPr>
          <w:p>
            <w:pPr>
              <w:pStyle w:val="13"/>
              <w:spacing w:before="63"/>
              <w:ind w:left="106"/>
              <w:rPr>
                <w:sz w:val="21"/>
              </w:rPr>
            </w:pPr>
            <w:r>
              <w:rPr>
                <w:spacing w:val="-4"/>
                <w:sz w:val="21"/>
              </w:rPr>
              <w:t>援疆人数</w:t>
            </w:r>
          </w:p>
        </w:tc>
        <w:tc>
          <w:tcPr>
            <w:tcW w:w="2552" w:type="dxa"/>
          </w:tcPr>
          <w:p>
            <w:pPr>
              <w:pStyle w:val="13"/>
              <w:spacing w:before="63"/>
              <w:ind w:left="106"/>
              <w:rPr>
                <w:sz w:val="21"/>
              </w:rPr>
            </w:pPr>
            <w:r>
              <w:rPr>
                <w:sz w:val="21"/>
              </w:rPr>
              <w:t>1</w:t>
            </w:r>
            <w:r>
              <w:rPr>
                <w:spacing w:val="-32"/>
                <w:sz w:val="21"/>
              </w:rPr>
              <w:t xml:space="preserve"> 人</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9" w:type="dxa"/>
            <w:vMerge w:val="continue"/>
            <w:tcBorders>
              <w:top w:val="nil"/>
            </w:tcBorders>
          </w:tcPr>
          <w:p>
            <w:pPr>
              <w:rPr>
                <w:sz w:val="2"/>
                <w:szCs w:val="2"/>
              </w:rPr>
            </w:pPr>
          </w:p>
        </w:tc>
        <w:tc>
          <w:tcPr>
            <w:tcW w:w="2269" w:type="dxa"/>
          </w:tcPr>
          <w:p>
            <w:pPr>
              <w:pStyle w:val="13"/>
              <w:spacing w:before="64"/>
              <w:ind w:left="107"/>
              <w:rPr>
                <w:sz w:val="21"/>
              </w:rPr>
            </w:pPr>
            <w:r>
              <w:rPr>
                <w:spacing w:val="-4"/>
                <w:sz w:val="21"/>
              </w:rPr>
              <w:t>质量指标</w:t>
            </w:r>
          </w:p>
        </w:tc>
        <w:tc>
          <w:tcPr>
            <w:tcW w:w="2835" w:type="dxa"/>
          </w:tcPr>
          <w:p>
            <w:pPr>
              <w:pStyle w:val="13"/>
              <w:spacing w:before="64"/>
              <w:ind w:left="107"/>
              <w:rPr>
                <w:sz w:val="21"/>
              </w:rPr>
            </w:pPr>
            <w:r>
              <w:rPr>
                <w:spacing w:val="-4"/>
                <w:sz w:val="21"/>
              </w:rPr>
              <w:t>资金发放率</w:t>
            </w:r>
          </w:p>
        </w:tc>
        <w:tc>
          <w:tcPr>
            <w:tcW w:w="2835" w:type="dxa"/>
          </w:tcPr>
          <w:p>
            <w:pPr>
              <w:pStyle w:val="13"/>
              <w:spacing w:before="64"/>
              <w:ind w:left="106"/>
              <w:rPr>
                <w:sz w:val="21"/>
              </w:rPr>
            </w:pPr>
            <w:r>
              <w:rPr>
                <w:spacing w:val="-4"/>
                <w:sz w:val="21"/>
              </w:rPr>
              <w:t>资金发放率</w:t>
            </w:r>
          </w:p>
        </w:tc>
        <w:tc>
          <w:tcPr>
            <w:tcW w:w="2552" w:type="dxa"/>
          </w:tcPr>
          <w:p>
            <w:pPr>
              <w:pStyle w:val="13"/>
              <w:spacing w:before="64"/>
              <w:ind w:left="106"/>
              <w:rPr>
                <w:sz w:val="21"/>
              </w:rPr>
            </w:pPr>
            <w:r>
              <w:rPr>
                <w:spacing w:val="-4"/>
                <w:sz w:val="21"/>
              </w:rPr>
              <w:t>100%</w:t>
            </w:r>
          </w:p>
        </w:tc>
        <w:tc>
          <w:tcPr>
            <w:tcW w:w="2269" w:type="dxa"/>
          </w:tcPr>
          <w:p>
            <w:pPr>
              <w:pStyle w:val="13"/>
              <w:spacing w:before="64"/>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5"/>
              <w:ind w:left="107"/>
              <w:rPr>
                <w:sz w:val="21"/>
              </w:rPr>
            </w:pPr>
            <w:r>
              <w:rPr>
                <w:spacing w:val="-4"/>
                <w:sz w:val="21"/>
              </w:rPr>
              <w:t>时效指标</w:t>
            </w:r>
          </w:p>
        </w:tc>
        <w:tc>
          <w:tcPr>
            <w:tcW w:w="2835" w:type="dxa"/>
          </w:tcPr>
          <w:p>
            <w:pPr>
              <w:pStyle w:val="13"/>
              <w:spacing w:before="65"/>
              <w:ind w:left="107"/>
              <w:rPr>
                <w:sz w:val="21"/>
              </w:rPr>
            </w:pPr>
            <w:r>
              <w:rPr>
                <w:spacing w:val="-4"/>
                <w:sz w:val="21"/>
              </w:rPr>
              <w:t>援疆时间</w:t>
            </w:r>
          </w:p>
        </w:tc>
        <w:tc>
          <w:tcPr>
            <w:tcW w:w="2835" w:type="dxa"/>
          </w:tcPr>
          <w:p>
            <w:pPr>
              <w:pStyle w:val="13"/>
              <w:spacing w:before="65"/>
              <w:ind w:left="106"/>
              <w:rPr>
                <w:sz w:val="21"/>
              </w:rPr>
            </w:pPr>
            <w:r>
              <w:rPr>
                <w:spacing w:val="-4"/>
                <w:sz w:val="21"/>
              </w:rPr>
              <w:t>援疆时间</w:t>
            </w:r>
          </w:p>
        </w:tc>
        <w:tc>
          <w:tcPr>
            <w:tcW w:w="2552" w:type="dxa"/>
          </w:tcPr>
          <w:p>
            <w:pPr>
              <w:pStyle w:val="13"/>
              <w:spacing w:before="65"/>
              <w:ind w:left="106"/>
              <w:rPr>
                <w:sz w:val="21"/>
              </w:rPr>
            </w:pPr>
            <w:r>
              <w:rPr>
                <w:sz w:val="21"/>
              </w:rPr>
              <w:t>2021</w:t>
            </w:r>
            <w:r>
              <w:rPr>
                <w:spacing w:val="-37"/>
                <w:sz w:val="21"/>
              </w:rPr>
              <w:t xml:space="preserve"> 年 </w:t>
            </w:r>
            <w:r>
              <w:rPr>
                <w:sz w:val="21"/>
              </w:rPr>
              <w:t>1</w:t>
            </w:r>
            <w:r>
              <w:rPr>
                <w:spacing w:val="-19"/>
                <w:sz w:val="21"/>
              </w:rPr>
              <w:t xml:space="preserve"> 月-</w:t>
            </w:r>
            <w:r>
              <w:rPr>
                <w:sz w:val="21"/>
              </w:rPr>
              <w:t>12</w:t>
            </w:r>
            <w:r>
              <w:rPr>
                <w:spacing w:val="-33"/>
                <w:sz w:val="21"/>
              </w:rPr>
              <w:t xml:space="preserve"> 月</w:t>
            </w:r>
          </w:p>
        </w:tc>
        <w:tc>
          <w:tcPr>
            <w:tcW w:w="2269" w:type="dxa"/>
          </w:tcPr>
          <w:p>
            <w:pPr>
              <w:pStyle w:val="13"/>
              <w:spacing w:before="65"/>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9" w:type="dxa"/>
            <w:vMerge w:val="continue"/>
            <w:tcBorders>
              <w:top w:val="nil"/>
            </w:tcBorders>
          </w:tcPr>
          <w:p>
            <w:pPr>
              <w:rPr>
                <w:sz w:val="2"/>
                <w:szCs w:val="2"/>
              </w:rPr>
            </w:pPr>
          </w:p>
        </w:tc>
        <w:tc>
          <w:tcPr>
            <w:tcW w:w="2269" w:type="dxa"/>
          </w:tcPr>
          <w:p>
            <w:pPr>
              <w:pStyle w:val="13"/>
              <w:spacing w:before="63"/>
              <w:ind w:left="107"/>
              <w:rPr>
                <w:sz w:val="21"/>
              </w:rPr>
            </w:pPr>
            <w:r>
              <w:rPr>
                <w:spacing w:val="-4"/>
                <w:sz w:val="21"/>
              </w:rPr>
              <w:t>成本指标</w:t>
            </w:r>
          </w:p>
        </w:tc>
        <w:tc>
          <w:tcPr>
            <w:tcW w:w="2835" w:type="dxa"/>
          </w:tcPr>
          <w:p>
            <w:pPr>
              <w:pStyle w:val="13"/>
              <w:spacing w:before="63"/>
              <w:ind w:left="107"/>
              <w:rPr>
                <w:sz w:val="21"/>
              </w:rPr>
            </w:pPr>
            <w:r>
              <w:rPr>
                <w:spacing w:val="-3"/>
                <w:sz w:val="21"/>
              </w:rPr>
              <w:t>援疆干部人才有关待遇经费</w:t>
            </w:r>
          </w:p>
        </w:tc>
        <w:tc>
          <w:tcPr>
            <w:tcW w:w="2835" w:type="dxa"/>
          </w:tcPr>
          <w:p>
            <w:pPr>
              <w:pStyle w:val="13"/>
              <w:spacing w:before="63"/>
              <w:ind w:left="106"/>
              <w:rPr>
                <w:sz w:val="21"/>
              </w:rPr>
            </w:pPr>
            <w:r>
              <w:rPr>
                <w:spacing w:val="-3"/>
                <w:sz w:val="21"/>
              </w:rPr>
              <w:t>援疆干部人才有关待遇经费</w:t>
            </w:r>
          </w:p>
        </w:tc>
        <w:tc>
          <w:tcPr>
            <w:tcW w:w="2552" w:type="dxa"/>
          </w:tcPr>
          <w:p>
            <w:pPr>
              <w:pStyle w:val="13"/>
              <w:spacing w:before="63"/>
              <w:ind w:left="106"/>
              <w:rPr>
                <w:sz w:val="21"/>
              </w:rPr>
            </w:pPr>
            <w:r>
              <w:rPr>
                <w:sz w:val="21"/>
              </w:rPr>
              <w:t>46220</w:t>
            </w:r>
            <w:r>
              <w:rPr>
                <w:spacing w:val="-33"/>
                <w:sz w:val="21"/>
              </w:rPr>
              <w:t xml:space="preserve"> 元</w:t>
            </w:r>
          </w:p>
        </w:tc>
        <w:tc>
          <w:tcPr>
            <w:tcW w:w="2269" w:type="dxa"/>
          </w:tcPr>
          <w:p>
            <w:pPr>
              <w:pStyle w:val="13"/>
              <w:spacing w:before="63"/>
              <w:ind w:left="106"/>
              <w:rPr>
                <w:sz w:val="21"/>
              </w:rPr>
            </w:pPr>
            <w:r>
              <w:rPr>
                <w:spacing w:val="-4"/>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9" w:type="dxa"/>
          </w:tcPr>
          <w:p>
            <w:pPr>
              <w:pStyle w:val="13"/>
              <w:spacing w:before="63"/>
              <w:ind w:left="14"/>
              <w:jc w:val="center"/>
              <w:rPr>
                <w:sz w:val="21"/>
              </w:rPr>
            </w:pPr>
            <w:r>
              <w:rPr>
                <w:spacing w:val="-4"/>
                <w:sz w:val="21"/>
              </w:rPr>
              <w:t>效益指标</w:t>
            </w:r>
          </w:p>
        </w:tc>
        <w:tc>
          <w:tcPr>
            <w:tcW w:w="2269" w:type="dxa"/>
          </w:tcPr>
          <w:p>
            <w:pPr>
              <w:pStyle w:val="13"/>
              <w:spacing w:before="63"/>
              <w:ind w:left="107"/>
              <w:rPr>
                <w:sz w:val="21"/>
              </w:rPr>
            </w:pPr>
            <w:r>
              <w:rPr>
                <w:spacing w:val="-4"/>
                <w:sz w:val="21"/>
              </w:rPr>
              <w:t>社会效益指标</w:t>
            </w:r>
          </w:p>
        </w:tc>
        <w:tc>
          <w:tcPr>
            <w:tcW w:w="2835" w:type="dxa"/>
          </w:tcPr>
          <w:p>
            <w:pPr>
              <w:pStyle w:val="13"/>
              <w:spacing w:before="63"/>
              <w:ind w:left="107"/>
              <w:rPr>
                <w:sz w:val="21"/>
              </w:rPr>
            </w:pPr>
            <w:r>
              <w:rPr>
                <w:spacing w:val="-4"/>
                <w:sz w:val="21"/>
              </w:rPr>
              <w:t>新疆发展</w:t>
            </w:r>
          </w:p>
        </w:tc>
        <w:tc>
          <w:tcPr>
            <w:tcW w:w="2835" w:type="dxa"/>
          </w:tcPr>
          <w:p>
            <w:pPr>
              <w:pStyle w:val="13"/>
              <w:spacing w:before="63"/>
              <w:ind w:left="106"/>
              <w:rPr>
                <w:sz w:val="21"/>
              </w:rPr>
            </w:pPr>
            <w:r>
              <w:rPr>
                <w:spacing w:val="-4"/>
                <w:sz w:val="21"/>
              </w:rPr>
              <w:t>新疆社会经济发展</w:t>
            </w:r>
          </w:p>
        </w:tc>
        <w:tc>
          <w:tcPr>
            <w:tcW w:w="2552" w:type="dxa"/>
          </w:tcPr>
          <w:p>
            <w:pPr>
              <w:pStyle w:val="13"/>
              <w:spacing w:before="63"/>
              <w:ind w:left="106"/>
              <w:rPr>
                <w:sz w:val="21"/>
              </w:rPr>
            </w:pPr>
            <w:r>
              <w:rPr>
                <w:spacing w:val="-5"/>
                <w:sz w:val="21"/>
              </w:rPr>
              <w:t>提升</w:t>
            </w:r>
          </w:p>
        </w:tc>
        <w:tc>
          <w:tcPr>
            <w:tcW w:w="2269" w:type="dxa"/>
          </w:tcPr>
          <w:p>
            <w:pPr>
              <w:pStyle w:val="13"/>
              <w:spacing w:before="63"/>
              <w:ind w:left="106"/>
              <w:rPr>
                <w:sz w:val="21"/>
              </w:rPr>
            </w:pPr>
            <w:r>
              <w:rPr>
                <w:spacing w:val="-4"/>
                <w:sz w:val="21"/>
              </w:rPr>
              <w:t>工作需要</w:t>
            </w:r>
          </w:p>
        </w:tc>
      </w:tr>
    </w:tbl>
    <w:p>
      <w:pPr>
        <w:spacing w:after="0"/>
        <w:rPr>
          <w:sz w:val="21"/>
        </w:rPr>
        <w:sectPr>
          <w:pgSz w:w="16850" w:h="11900" w:orient="landscape"/>
          <w:pgMar w:top="1680" w:right="300" w:bottom="980" w:left="300" w:header="1401" w:footer="784" w:gutter="0"/>
          <w:cols w:space="720" w:num="1"/>
        </w:sectPr>
      </w:pPr>
    </w:p>
    <w:p>
      <w:pPr>
        <w:pStyle w:val="4"/>
        <w:spacing w:before="33"/>
      </w:pPr>
      <w:bookmarkStart w:id="12" w:name="_bookmark13"/>
      <w:bookmarkEnd w:id="12"/>
      <w:bookmarkStart w:id="13" w:name="_bookmark15"/>
      <w:bookmarkEnd w:id="13"/>
      <w:r>
        <w:rPr>
          <w:spacing w:val="-5"/>
        </w:rPr>
        <w:t>六、政府采购预算情况</w:t>
      </w:r>
    </w:p>
    <w:p>
      <w:pPr>
        <w:pStyle w:val="5"/>
        <w:spacing w:before="134"/>
        <w:ind w:left="1279"/>
      </w:pPr>
      <w:r>
        <w:rPr>
          <w:rFonts w:ascii="Times New Roman" w:eastAsia="Times New Roman"/>
          <w:spacing w:val="-2"/>
        </w:rPr>
        <w:t xml:space="preserve">2022 </w:t>
      </w:r>
      <w:r>
        <w:rPr>
          <w:spacing w:val="-5"/>
        </w:rPr>
        <w:t xml:space="preserve">年，中共保定市满城区委组织部安排政府采购预算 </w:t>
      </w:r>
      <w:r>
        <w:rPr>
          <w:rFonts w:ascii="Times New Roman" w:eastAsia="Times New Roman"/>
          <w:spacing w:val="-2"/>
        </w:rPr>
        <w:t>200</w:t>
      </w:r>
      <w:r>
        <w:rPr>
          <w:rFonts w:ascii="Times New Roman" w:eastAsia="Times New Roman"/>
          <w:spacing w:val="1"/>
        </w:rPr>
        <w:t xml:space="preserve"> </w:t>
      </w:r>
      <w:r>
        <w:rPr>
          <w:spacing w:val="-3"/>
        </w:rPr>
        <w:t>万元。具体内容见下表。</w:t>
      </w:r>
    </w:p>
    <w:p>
      <w:pPr>
        <w:pStyle w:val="2"/>
        <w:spacing w:before="24" w:line="240" w:lineRule="auto"/>
        <w:ind w:left="6680"/>
      </w:pPr>
      <w:r>
        <w:rPr>
          <w:spacing w:val="-2"/>
        </w:rPr>
        <w:t>部门政府采购预算</w:t>
      </w:r>
    </w:p>
    <w:p>
      <w:pPr>
        <w:tabs>
          <w:tab w:val="left" w:pos="14822"/>
        </w:tabs>
        <w:spacing w:before="19" w:after="3"/>
        <w:ind w:left="218" w:right="0" w:firstLine="0"/>
        <w:jc w:val="left"/>
        <w:rPr>
          <w:sz w:val="24"/>
        </w:rPr>
      </w:pPr>
      <w:r>
        <w:rPr>
          <w:sz w:val="24"/>
        </w:rPr>
        <w:t>203</w:t>
      </w:r>
      <w:r>
        <w:rPr>
          <w:spacing w:val="-60"/>
          <w:sz w:val="24"/>
        </w:rPr>
        <w:t xml:space="preserve"> </w:t>
      </w:r>
      <w:r>
        <w:rPr>
          <w:sz w:val="24"/>
        </w:rPr>
        <w:t>中共保定市满城区委组织</w:t>
      </w:r>
      <w:r>
        <w:rPr>
          <w:spacing w:val="-10"/>
          <w:sz w:val="24"/>
        </w:rPr>
        <w:t>部</w:t>
      </w:r>
      <w:r>
        <w:rPr>
          <w:sz w:val="24"/>
        </w:rPr>
        <w:tab/>
      </w:r>
      <w:r>
        <w:rPr>
          <w:sz w:val="24"/>
        </w:rPr>
        <w:t>单位：万</w:t>
      </w:r>
      <w:r>
        <w:rPr>
          <w:spacing w:val="-10"/>
          <w:sz w:val="24"/>
        </w:rPr>
        <w:t>元</w:t>
      </w:r>
    </w:p>
    <w:tbl>
      <w:tblPr>
        <w:tblStyle w:val="9"/>
        <w:tblW w:w="0" w:type="auto"/>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2"/>
        <w:gridCol w:w="961"/>
        <w:gridCol w:w="1136"/>
        <w:gridCol w:w="1135"/>
        <w:gridCol w:w="707"/>
        <w:gridCol w:w="849"/>
        <w:gridCol w:w="853"/>
        <w:gridCol w:w="961"/>
        <w:gridCol w:w="965"/>
        <w:gridCol w:w="963"/>
        <w:gridCol w:w="966"/>
        <w:gridCol w:w="965"/>
        <w:gridCol w:w="963"/>
        <w:gridCol w:w="966"/>
        <w:gridCol w:w="962"/>
        <w:gridCol w:w="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2663" w:type="dxa"/>
            <w:gridSpan w:val="2"/>
          </w:tcPr>
          <w:p>
            <w:pPr>
              <w:pStyle w:val="13"/>
              <w:spacing w:before="1" w:line="252" w:lineRule="exact"/>
              <w:ind w:left="486"/>
              <w:rPr>
                <w:sz w:val="21"/>
              </w:rPr>
            </w:pPr>
            <w:r>
              <w:rPr>
                <w:spacing w:val="-2"/>
                <w:sz w:val="21"/>
              </w:rPr>
              <w:t>政府采购项目来源</w:t>
            </w:r>
          </w:p>
        </w:tc>
        <w:tc>
          <w:tcPr>
            <w:tcW w:w="1136" w:type="dxa"/>
            <w:vMerge w:val="restart"/>
          </w:tcPr>
          <w:p>
            <w:pPr>
              <w:pStyle w:val="13"/>
              <w:spacing w:before="150"/>
              <w:rPr>
                <w:sz w:val="21"/>
              </w:rPr>
            </w:pPr>
          </w:p>
          <w:p>
            <w:pPr>
              <w:pStyle w:val="13"/>
              <w:spacing w:line="242" w:lineRule="auto"/>
              <w:ind w:left="358" w:right="126" w:hanging="212"/>
              <w:rPr>
                <w:sz w:val="21"/>
              </w:rPr>
            </w:pPr>
            <w:r>
              <w:rPr>
                <w:spacing w:val="-4"/>
                <w:sz w:val="21"/>
              </w:rPr>
              <w:t>采购物品</w:t>
            </w:r>
            <w:r>
              <w:rPr>
                <w:spacing w:val="-6"/>
                <w:sz w:val="21"/>
              </w:rPr>
              <w:t>名称</w:t>
            </w:r>
          </w:p>
        </w:tc>
        <w:tc>
          <w:tcPr>
            <w:tcW w:w="1135" w:type="dxa"/>
            <w:vMerge w:val="restart"/>
          </w:tcPr>
          <w:p>
            <w:pPr>
              <w:pStyle w:val="13"/>
              <w:spacing w:before="150"/>
              <w:rPr>
                <w:sz w:val="21"/>
              </w:rPr>
            </w:pPr>
          </w:p>
          <w:p>
            <w:pPr>
              <w:pStyle w:val="13"/>
              <w:spacing w:line="242" w:lineRule="auto"/>
              <w:ind w:left="144" w:right="128"/>
              <w:rPr>
                <w:sz w:val="21"/>
              </w:rPr>
            </w:pPr>
            <w:r>
              <w:rPr>
                <w:spacing w:val="-4"/>
                <w:sz w:val="21"/>
              </w:rPr>
              <w:t>政府采购</w:t>
            </w:r>
            <w:r>
              <w:rPr>
                <w:spacing w:val="-3"/>
                <w:sz w:val="21"/>
              </w:rPr>
              <w:t>目录序号</w:t>
            </w:r>
          </w:p>
        </w:tc>
        <w:tc>
          <w:tcPr>
            <w:tcW w:w="707" w:type="dxa"/>
            <w:vMerge w:val="restart"/>
          </w:tcPr>
          <w:p>
            <w:pPr>
              <w:pStyle w:val="13"/>
              <w:spacing w:before="150"/>
              <w:rPr>
                <w:sz w:val="21"/>
              </w:rPr>
            </w:pPr>
          </w:p>
          <w:p>
            <w:pPr>
              <w:pStyle w:val="13"/>
              <w:spacing w:line="242" w:lineRule="auto"/>
              <w:ind w:left="142" w:right="124"/>
              <w:rPr>
                <w:sz w:val="21"/>
              </w:rPr>
            </w:pPr>
            <w:r>
              <w:rPr>
                <w:spacing w:val="-6"/>
                <w:sz w:val="21"/>
              </w:rPr>
              <w:t>计量</w:t>
            </w:r>
            <w:r>
              <w:rPr>
                <w:spacing w:val="-5"/>
                <w:sz w:val="21"/>
              </w:rPr>
              <w:t>单位</w:t>
            </w:r>
          </w:p>
        </w:tc>
        <w:tc>
          <w:tcPr>
            <w:tcW w:w="849" w:type="dxa"/>
            <w:vMerge w:val="restart"/>
          </w:tcPr>
          <w:p>
            <w:pPr>
              <w:pStyle w:val="13"/>
              <w:rPr>
                <w:sz w:val="21"/>
              </w:rPr>
            </w:pPr>
          </w:p>
          <w:p>
            <w:pPr>
              <w:pStyle w:val="13"/>
              <w:spacing w:before="15"/>
              <w:rPr>
                <w:sz w:val="21"/>
              </w:rPr>
            </w:pPr>
          </w:p>
          <w:p>
            <w:pPr>
              <w:pStyle w:val="13"/>
              <w:ind w:left="215"/>
              <w:rPr>
                <w:sz w:val="21"/>
              </w:rPr>
            </w:pPr>
            <w:r>
              <w:rPr>
                <w:spacing w:val="-5"/>
                <w:sz w:val="21"/>
              </w:rPr>
              <w:t>数量</w:t>
            </w:r>
          </w:p>
        </w:tc>
        <w:tc>
          <w:tcPr>
            <w:tcW w:w="853" w:type="dxa"/>
            <w:vMerge w:val="restart"/>
          </w:tcPr>
          <w:p>
            <w:pPr>
              <w:pStyle w:val="13"/>
              <w:rPr>
                <w:sz w:val="21"/>
              </w:rPr>
            </w:pPr>
          </w:p>
          <w:p>
            <w:pPr>
              <w:pStyle w:val="13"/>
              <w:spacing w:before="15"/>
              <w:rPr>
                <w:sz w:val="21"/>
              </w:rPr>
            </w:pPr>
          </w:p>
          <w:p>
            <w:pPr>
              <w:pStyle w:val="13"/>
              <w:ind w:left="216"/>
              <w:rPr>
                <w:sz w:val="21"/>
              </w:rPr>
            </w:pPr>
            <w:r>
              <w:rPr>
                <w:spacing w:val="-5"/>
                <w:sz w:val="21"/>
              </w:rPr>
              <w:t>单价</w:t>
            </w:r>
          </w:p>
        </w:tc>
        <w:tc>
          <w:tcPr>
            <w:tcW w:w="7711" w:type="dxa"/>
            <w:gridSpan w:val="8"/>
          </w:tcPr>
          <w:p>
            <w:pPr>
              <w:pStyle w:val="13"/>
              <w:spacing w:before="1" w:line="252" w:lineRule="exact"/>
              <w:ind w:left="1958"/>
              <w:rPr>
                <w:sz w:val="21"/>
              </w:rPr>
            </w:pPr>
            <w:r>
              <w:rPr>
                <w:spacing w:val="-2"/>
                <w:sz w:val="21"/>
              </w:rPr>
              <w:t>政府采购金额（当年部门预算安排资金</w:t>
            </w:r>
            <w:r>
              <w:rPr>
                <w:spacing w:val="-10"/>
                <w:sz w:val="21"/>
              </w:rPr>
              <w:t>）</w:t>
            </w:r>
          </w:p>
        </w:tc>
        <w:tc>
          <w:tcPr>
            <w:tcW w:w="967" w:type="dxa"/>
            <w:vMerge w:val="restart"/>
          </w:tcPr>
          <w:p>
            <w:pPr>
              <w:pStyle w:val="13"/>
              <w:spacing w:before="145"/>
              <w:ind w:left="142"/>
              <w:jc w:val="both"/>
              <w:rPr>
                <w:sz w:val="21"/>
              </w:rPr>
            </w:pPr>
            <w:r>
              <w:rPr>
                <w:sz w:val="21"/>
              </w:rPr>
              <w:t>2022</w:t>
            </w:r>
            <w:r>
              <w:rPr>
                <w:spacing w:val="-32"/>
                <w:sz w:val="21"/>
              </w:rPr>
              <w:t xml:space="preserve"> 年</w:t>
            </w:r>
          </w:p>
          <w:p>
            <w:pPr>
              <w:pStyle w:val="13"/>
              <w:spacing w:before="5" w:line="242" w:lineRule="auto"/>
              <w:ind w:left="168" w:right="147"/>
              <w:jc w:val="both"/>
              <w:rPr>
                <w:sz w:val="21"/>
              </w:rPr>
            </w:pPr>
            <w:r>
              <w:rPr>
                <w:spacing w:val="-4"/>
                <w:sz w:val="21"/>
              </w:rPr>
              <w:t>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9" w:hRule="atLeast"/>
        </w:trPr>
        <w:tc>
          <w:tcPr>
            <w:tcW w:w="1702" w:type="dxa"/>
          </w:tcPr>
          <w:p>
            <w:pPr>
              <w:pStyle w:val="13"/>
              <w:spacing w:before="140"/>
              <w:rPr>
                <w:sz w:val="21"/>
              </w:rPr>
            </w:pPr>
          </w:p>
          <w:p>
            <w:pPr>
              <w:pStyle w:val="13"/>
              <w:ind w:left="429"/>
              <w:rPr>
                <w:sz w:val="21"/>
              </w:rPr>
            </w:pPr>
            <w:r>
              <w:rPr>
                <w:spacing w:val="-3"/>
                <w:sz w:val="21"/>
              </w:rPr>
              <w:t>项目名称</w:t>
            </w:r>
          </w:p>
        </w:tc>
        <w:tc>
          <w:tcPr>
            <w:tcW w:w="961" w:type="dxa"/>
          </w:tcPr>
          <w:p>
            <w:pPr>
              <w:pStyle w:val="13"/>
              <w:spacing w:before="6"/>
              <w:rPr>
                <w:sz w:val="21"/>
              </w:rPr>
            </w:pPr>
          </w:p>
          <w:p>
            <w:pPr>
              <w:pStyle w:val="13"/>
              <w:spacing w:line="242" w:lineRule="auto"/>
              <w:ind w:left="270" w:right="250"/>
              <w:rPr>
                <w:sz w:val="21"/>
              </w:rPr>
            </w:pPr>
            <w:r>
              <w:rPr>
                <w:spacing w:val="-6"/>
                <w:sz w:val="21"/>
              </w:rPr>
              <w:t>预算</w:t>
            </w:r>
            <w:r>
              <w:rPr>
                <w:spacing w:val="-5"/>
                <w:sz w:val="21"/>
              </w:rPr>
              <w:t>资金</w:t>
            </w:r>
          </w:p>
        </w:tc>
        <w:tc>
          <w:tcPr>
            <w:tcW w:w="113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961" w:type="dxa"/>
          </w:tcPr>
          <w:p>
            <w:pPr>
              <w:pStyle w:val="13"/>
              <w:spacing w:before="140"/>
              <w:rPr>
                <w:sz w:val="21"/>
              </w:rPr>
            </w:pPr>
          </w:p>
          <w:p>
            <w:pPr>
              <w:pStyle w:val="13"/>
              <w:ind w:left="270"/>
              <w:rPr>
                <w:sz w:val="21"/>
              </w:rPr>
            </w:pPr>
            <w:r>
              <w:rPr>
                <w:spacing w:val="-5"/>
                <w:sz w:val="21"/>
              </w:rPr>
              <w:t>合计</w:t>
            </w:r>
          </w:p>
        </w:tc>
        <w:tc>
          <w:tcPr>
            <w:tcW w:w="965" w:type="dxa"/>
          </w:tcPr>
          <w:p>
            <w:pPr>
              <w:pStyle w:val="13"/>
              <w:spacing w:before="138" w:line="242" w:lineRule="auto"/>
              <w:ind w:left="169" w:right="145"/>
              <w:jc w:val="both"/>
              <w:rPr>
                <w:sz w:val="21"/>
              </w:rPr>
            </w:pPr>
            <w:r>
              <w:rPr>
                <w:spacing w:val="-4"/>
                <w:sz w:val="21"/>
              </w:rPr>
              <w:t>一般公共预算</w:t>
            </w:r>
            <w:r>
              <w:rPr>
                <w:spacing w:val="-6"/>
                <w:sz w:val="21"/>
              </w:rPr>
              <w:t>拨款</w:t>
            </w:r>
          </w:p>
        </w:tc>
        <w:tc>
          <w:tcPr>
            <w:tcW w:w="963" w:type="dxa"/>
          </w:tcPr>
          <w:p>
            <w:pPr>
              <w:pStyle w:val="13"/>
              <w:spacing w:before="6"/>
              <w:rPr>
                <w:sz w:val="21"/>
              </w:rPr>
            </w:pPr>
          </w:p>
          <w:p>
            <w:pPr>
              <w:pStyle w:val="13"/>
              <w:spacing w:line="242" w:lineRule="auto"/>
              <w:ind w:left="168" w:right="143"/>
              <w:rPr>
                <w:sz w:val="21"/>
              </w:rPr>
            </w:pPr>
            <w:r>
              <w:rPr>
                <w:spacing w:val="-4"/>
                <w:sz w:val="21"/>
              </w:rPr>
              <w:t>基金预算拨款</w:t>
            </w:r>
          </w:p>
        </w:tc>
        <w:tc>
          <w:tcPr>
            <w:tcW w:w="966" w:type="dxa"/>
          </w:tcPr>
          <w:p>
            <w:pPr>
              <w:pStyle w:val="13"/>
              <w:spacing w:before="1" w:line="242" w:lineRule="auto"/>
              <w:ind w:left="168" w:right="146"/>
              <w:jc w:val="both"/>
              <w:rPr>
                <w:sz w:val="21"/>
              </w:rPr>
            </w:pPr>
            <w:r>
              <w:rPr>
                <w:spacing w:val="-4"/>
                <w:sz w:val="21"/>
              </w:rPr>
              <w:t>国有资本经营预算拨</w:t>
            </w:r>
          </w:p>
          <w:p>
            <w:pPr>
              <w:pStyle w:val="13"/>
              <w:spacing w:before="3" w:line="250" w:lineRule="exact"/>
              <w:ind w:left="20"/>
              <w:jc w:val="center"/>
              <w:rPr>
                <w:sz w:val="21"/>
              </w:rPr>
            </w:pPr>
            <w:r>
              <w:rPr>
                <w:spacing w:val="-10"/>
                <w:sz w:val="21"/>
              </w:rPr>
              <w:t>款</w:t>
            </w:r>
          </w:p>
        </w:tc>
        <w:tc>
          <w:tcPr>
            <w:tcW w:w="965" w:type="dxa"/>
          </w:tcPr>
          <w:p>
            <w:pPr>
              <w:pStyle w:val="13"/>
              <w:spacing w:before="6"/>
              <w:rPr>
                <w:sz w:val="21"/>
              </w:rPr>
            </w:pPr>
          </w:p>
          <w:p>
            <w:pPr>
              <w:pStyle w:val="13"/>
              <w:spacing w:line="242" w:lineRule="auto"/>
              <w:ind w:left="167" w:right="146"/>
              <w:rPr>
                <w:sz w:val="21"/>
              </w:rPr>
            </w:pPr>
            <w:r>
              <w:rPr>
                <w:spacing w:val="-4"/>
                <w:sz w:val="21"/>
              </w:rPr>
              <w:t>财政专户核拨</w:t>
            </w:r>
          </w:p>
        </w:tc>
        <w:tc>
          <w:tcPr>
            <w:tcW w:w="963" w:type="dxa"/>
          </w:tcPr>
          <w:p>
            <w:pPr>
              <w:pStyle w:val="13"/>
              <w:spacing w:before="6"/>
              <w:rPr>
                <w:sz w:val="21"/>
              </w:rPr>
            </w:pPr>
          </w:p>
          <w:p>
            <w:pPr>
              <w:pStyle w:val="13"/>
              <w:spacing w:line="242" w:lineRule="auto"/>
              <w:ind w:left="273" w:right="250"/>
              <w:rPr>
                <w:sz w:val="21"/>
              </w:rPr>
            </w:pPr>
            <w:r>
              <w:rPr>
                <w:spacing w:val="-6"/>
                <w:sz w:val="21"/>
              </w:rPr>
              <w:t>单位</w:t>
            </w:r>
            <w:r>
              <w:rPr>
                <w:spacing w:val="-5"/>
                <w:sz w:val="21"/>
              </w:rPr>
              <w:t>资金</w:t>
            </w:r>
          </w:p>
        </w:tc>
        <w:tc>
          <w:tcPr>
            <w:tcW w:w="966" w:type="dxa"/>
          </w:tcPr>
          <w:p>
            <w:pPr>
              <w:pStyle w:val="13"/>
              <w:spacing w:before="6"/>
              <w:rPr>
                <w:sz w:val="21"/>
              </w:rPr>
            </w:pPr>
          </w:p>
          <w:p>
            <w:pPr>
              <w:pStyle w:val="13"/>
              <w:spacing w:line="242" w:lineRule="auto"/>
              <w:ind w:left="166" w:right="148"/>
              <w:rPr>
                <w:sz w:val="21"/>
              </w:rPr>
            </w:pPr>
            <w:r>
              <w:rPr>
                <w:spacing w:val="-4"/>
                <w:sz w:val="21"/>
              </w:rPr>
              <w:t>财政拨款结转</w:t>
            </w:r>
          </w:p>
        </w:tc>
        <w:tc>
          <w:tcPr>
            <w:tcW w:w="962" w:type="dxa"/>
          </w:tcPr>
          <w:p>
            <w:pPr>
              <w:pStyle w:val="13"/>
              <w:spacing w:before="138" w:line="242" w:lineRule="auto"/>
              <w:ind w:left="166" w:right="145"/>
              <w:jc w:val="both"/>
              <w:rPr>
                <w:sz w:val="21"/>
              </w:rPr>
            </w:pPr>
            <w:r>
              <w:rPr>
                <w:spacing w:val="-4"/>
                <w:sz w:val="21"/>
              </w:rPr>
              <w:t>非财政拨款结转结余</w:t>
            </w:r>
          </w:p>
        </w:tc>
        <w:tc>
          <w:tcPr>
            <w:tcW w:w="967"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1702" w:type="dxa"/>
          </w:tcPr>
          <w:p>
            <w:pPr>
              <w:pStyle w:val="13"/>
              <w:spacing w:before="1"/>
              <w:ind w:left="107"/>
              <w:rPr>
                <w:sz w:val="21"/>
              </w:rPr>
            </w:pPr>
            <w:r>
              <w:rPr>
                <w:spacing w:val="-4"/>
                <w:sz w:val="21"/>
              </w:rPr>
              <w:t>强作风抓落实提</w:t>
            </w:r>
          </w:p>
          <w:p>
            <w:pPr>
              <w:pStyle w:val="13"/>
              <w:spacing w:line="270" w:lineRule="atLeast"/>
              <w:ind w:left="107" w:right="103"/>
              <w:rPr>
                <w:sz w:val="21"/>
              </w:rPr>
            </w:pPr>
            <w:r>
              <w:rPr>
                <w:spacing w:val="-2"/>
                <w:sz w:val="21"/>
              </w:rPr>
              <w:t>效能服务能力大提升专项资金</w:t>
            </w:r>
          </w:p>
        </w:tc>
        <w:tc>
          <w:tcPr>
            <w:tcW w:w="961" w:type="dxa"/>
          </w:tcPr>
          <w:p>
            <w:pPr>
              <w:pStyle w:val="13"/>
              <w:spacing w:before="5"/>
              <w:rPr>
                <w:sz w:val="21"/>
              </w:rPr>
            </w:pPr>
          </w:p>
          <w:p>
            <w:pPr>
              <w:pStyle w:val="13"/>
              <w:ind w:left="542"/>
              <w:rPr>
                <w:sz w:val="21"/>
              </w:rPr>
            </w:pPr>
            <w:r>
              <w:rPr>
                <w:spacing w:val="-5"/>
                <w:sz w:val="21"/>
              </w:rPr>
              <w:t>200</w:t>
            </w:r>
          </w:p>
        </w:tc>
        <w:tc>
          <w:tcPr>
            <w:tcW w:w="1136" w:type="dxa"/>
          </w:tcPr>
          <w:p>
            <w:pPr>
              <w:pStyle w:val="13"/>
              <w:spacing w:before="5"/>
              <w:rPr>
                <w:sz w:val="21"/>
              </w:rPr>
            </w:pPr>
          </w:p>
          <w:p>
            <w:pPr>
              <w:pStyle w:val="13"/>
              <w:ind w:left="111"/>
              <w:rPr>
                <w:sz w:val="21"/>
              </w:rPr>
            </w:pPr>
            <w:r>
              <w:rPr>
                <w:spacing w:val="-4"/>
                <w:sz w:val="21"/>
              </w:rPr>
              <w:t>委托服务</w:t>
            </w:r>
          </w:p>
        </w:tc>
        <w:tc>
          <w:tcPr>
            <w:tcW w:w="1135" w:type="dxa"/>
          </w:tcPr>
          <w:p>
            <w:pPr>
              <w:pStyle w:val="13"/>
              <w:rPr>
                <w:rFonts w:ascii="Times New Roman"/>
                <w:sz w:val="24"/>
              </w:rPr>
            </w:pPr>
          </w:p>
        </w:tc>
        <w:tc>
          <w:tcPr>
            <w:tcW w:w="707" w:type="dxa"/>
          </w:tcPr>
          <w:p>
            <w:pPr>
              <w:pStyle w:val="13"/>
              <w:rPr>
                <w:rFonts w:ascii="Times New Roman"/>
                <w:sz w:val="24"/>
              </w:rPr>
            </w:pPr>
          </w:p>
        </w:tc>
        <w:tc>
          <w:tcPr>
            <w:tcW w:w="849" w:type="dxa"/>
          </w:tcPr>
          <w:p>
            <w:pPr>
              <w:pStyle w:val="13"/>
              <w:rPr>
                <w:rFonts w:ascii="Times New Roman"/>
                <w:sz w:val="24"/>
              </w:rPr>
            </w:pPr>
          </w:p>
        </w:tc>
        <w:tc>
          <w:tcPr>
            <w:tcW w:w="853" w:type="dxa"/>
          </w:tcPr>
          <w:p>
            <w:pPr>
              <w:pStyle w:val="13"/>
              <w:rPr>
                <w:rFonts w:ascii="Times New Roman"/>
                <w:sz w:val="24"/>
              </w:rPr>
            </w:pPr>
          </w:p>
        </w:tc>
        <w:tc>
          <w:tcPr>
            <w:tcW w:w="961" w:type="dxa"/>
          </w:tcPr>
          <w:p>
            <w:pPr>
              <w:pStyle w:val="13"/>
              <w:spacing w:before="5"/>
              <w:rPr>
                <w:sz w:val="21"/>
              </w:rPr>
            </w:pPr>
          </w:p>
          <w:p>
            <w:pPr>
              <w:pStyle w:val="13"/>
              <w:ind w:left="542"/>
              <w:rPr>
                <w:sz w:val="21"/>
              </w:rPr>
            </w:pPr>
            <w:r>
              <w:rPr>
                <w:spacing w:val="-5"/>
                <w:sz w:val="21"/>
              </w:rPr>
              <w:t>200</w:t>
            </w:r>
          </w:p>
        </w:tc>
        <w:tc>
          <w:tcPr>
            <w:tcW w:w="965" w:type="dxa"/>
          </w:tcPr>
          <w:p>
            <w:pPr>
              <w:pStyle w:val="13"/>
              <w:spacing w:before="5"/>
              <w:rPr>
                <w:sz w:val="21"/>
              </w:rPr>
            </w:pPr>
          </w:p>
          <w:p>
            <w:pPr>
              <w:pStyle w:val="13"/>
              <w:ind w:left="545"/>
              <w:rPr>
                <w:sz w:val="21"/>
              </w:rPr>
            </w:pPr>
            <w:r>
              <w:rPr>
                <w:spacing w:val="-5"/>
                <w:sz w:val="21"/>
              </w:rPr>
              <w:t>200</w:t>
            </w:r>
          </w:p>
        </w:tc>
        <w:tc>
          <w:tcPr>
            <w:tcW w:w="963" w:type="dxa"/>
          </w:tcPr>
          <w:p>
            <w:pPr>
              <w:pStyle w:val="13"/>
              <w:rPr>
                <w:rFonts w:ascii="Times New Roman"/>
                <w:sz w:val="24"/>
              </w:rPr>
            </w:pPr>
          </w:p>
        </w:tc>
        <w:tc>
          <w:tcPr>
            <w:tcW w:w="966" w:type="dxa"/>
          </w:tcPr>
          <w:p>
            <w:pPr>
              <w:pStyle w:val="13"/>
              <w:rPr>
                <w:rFonts w:ascii="Times New Roman"/>
                <w:sz w:val="24"/>
              </w:rPr>
            </w:pPr>
          </w:p>
        </w:tc>
        <w:tc>
          <w:tcPr>
            <w:tcW w:w="965" w:type="dxa"/>
          </w:tcPr>
          <w:p>
            <w:pPr>
              <w:pStyle w:val="13"/>
              <w:rPr>
                <w:rFonts w:ascii="Times New Roman"/>
                <w:sz w:val="24"/>
              </w:rPr>
            </w:pPr>
          </w:p>
        </w:tc>
        <w:tc>
          <w:tcPr>
            <w:tcW w:w="963" w:type="dxa"/>
          </w:tcPr>
          <w:p>
            <w:pPr>
              <w:pStyle w:val="13"/>
              <w:rPr>
                <w:rFonts w:ascii="Times New Roman"/>
                <w:sz w:val="24"/>
              </w:rPr>
            </w:pPr>
          </w:p>
        </w:tc>
        <w:tc>
          <w:tcPr>
            <w:tcW w:w="966" w:type="dxa"/>
          </w:tcPr>
          <w:p>
            <w:pPr>
              <w:pStyle w:val="13"/>
              <w:rPr>
                <w:rFonts w:ascii="Times New Roman"/>
                <w:sz w:val="24"/>
              </w:rPr>
            </w:pPr>
          </w:p>
        </w:tc>
        <w:tc>
          <w:tcPr>
            <w:tcW w:w="962" w:type="dxa"/>
          </w:tcPr>
          <w:p>
            <w:pPr>
              <w:pStyle w:val="13"/>
              <w:rPr>
                <w:rFonts w:ascii="Times New Roman"/>
                <w:sz w:val="24"/>
              </w:rPr>
            </w:pPr>
          </w:p>
        </w:tc>
        <w:tc>
          <w:tcPr>
            <w:tcW w:w="967" w:type="dxa"/>
          </w:tcPr>
          <w:p>
            <w:pPr>
              <w:pStyle w:val="13"/>
              <w:rPr>
                <w:rFonts w:ascii="Times New Roman"/>
                <w:sz w:val="24"/>
              </w:rPr>
            </w:pPr>
          </w:p>
        </w:tc>
      </w:tr>
    </w:tbl>
    <w:p>
      <w:pPr>
        <w:spacing w:before="192"/>
        <w:ind w:left="1140" w:right="0" w:firstLine="0"/>
        <w:jc w:val="left"/>
        <w:rPr>
          <w:sz w:val="21"/>
        </w:rPr>
      </w:pPr>
      <w:r>
        <w:rPr>
          <w:spacing w:val="-3"/>
          <w:sz w:val="21"/>
        </w:rPr>
        <w:t>注：同一采购目录序号的物品，其单价会因配置规格不同而变动，均符合资产配置标准。涉密采购事项按照相关规定执行。</w:t>
      </w:r>
    </w:p>
    <w:p>
      <w:pPr>
        <w:pStyle w:val="5"/>
        <w:spacing w:before="58"/>
        <w:rPr>
          <w:sz w:val="21"/>
        </w:rPr>
      </w:pPr>
    </w:p>
    <w:p>
      <w:pPr>
        <w:pStyle w:val="4"/>
      </w:pPr>
      <w:bookmarkStart w:id="14" w:name="_bookmark14"/>
      <w:bookmarkEnd w:id="14"/>
      <w:r>
        <w:rPr>
          <w:spacing w:val="-5"/>
        </w:rPr>
        <w:t>七、国有资产信息</w:t>
      </w:r>
    </w:p>
    <w:p>
      <w:pPr>
        <w:pStyle w:val="5"/>
        <w:spacing w:before="17" w:line="500" w:lineRule="exact"/>
        <w:ind w:left="720" w:right="763" w:firstLine="559"/>
      </w:pPr>
      <w:r>
        <w:t>中共保定市满城区委组织部（含所属单位）</w:t>
      </w:r>
      <w:r>
        <w:rPr>
          <w:spacing w:val="-7"/>
        </w:rPr>
        <w:t xml:space="preserve">上年末固定资产金额为 </w:t>
      </w:r>
      <w:r>
        <w:rPr>
          <w:rFonts w:ascii="Times New Roman" w:eastAsia="Times New Roman"/>
        </w:rPr>
        <w:t>41.06</w:t>
      </w:r>
      <w:r>
        <w:rPr>
          <w:rFonts w:ascii="Times New Roman" w:eastAsia="Times New Roman"/>
          <w:spacing w:val="-18"/>
        </w:rPr>
        <w:t xml:space="preserve"> </w:t>
      </w:r>
      <w:r>
        <w:t>万元（详见下表）。本年度无拟购置固定资</w:t>
      </w:r>
      <w:r>
        <w:rPr>
          <w:spacing w:val="-4"/>
        </w:rPr>
        <w:t>产计划。</w:t>
      </w:r>
    </w:p>
    <w:p>
      <w:pPr>
        <w:spacing w:before="0" w:line="421" w:lineRule="exact"/>
        <w:ind w:left="6" w:right="6" w:firstLine="0"/>
        <w:jc w:val="center"/>
        <w:rPr>
          <w:rFonts w:ascii="Microsoft JhengHei" w:eastAsia="Microsoft JhengHei"/>
          <w:b/>
          <w:sz w:val="28"/>
        </w:rPr>
      </w:pPr>
      <w:r>
        <w:rPr>
          <w:rFonts w:ascii="Microsoft JhengHei" w:eastAsia="Microsoft JhengHei"/>
          <w:b/>
          <w:spacing w:val="-1"/>
          <w:sz w:val="28"/>
        </w:rPr>
        <w:t>中共保定市满城区委组织部固定资产占用情况表</w:t>
      </w:r>
    </w:p>
    <w:tbl>
      <w:tblPr>
        <w:tblStyle w:val="9"/>
        <w:tblW w:w="0" w:type="auto"/>
        <w:tblInd w:w="16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1"/>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75" w:hRule="atLeast"/>
        </w:trPr>
        <w:tc>
          <w:tcPr>
            <w:tcW w:w="13041" w:type="dxa"/>
            <w:gridSpan w:val="3"/>
            <w:tcBorders>
              <w:top w:val="nil"/>
              <w:left w:val="nil"/>
              <w:right w:val="nil"/>
            </w:tcBorders>
          </w:tcPr>
          <w:p>
            <w:pPr>
              <w:pStyle w:val="13"/>
              <w:spacing w:line="256" w:lineRule="exact"/>
              <w:ind w:right="98"/>
              <w:jc w:val="right"/>
              <w:rPr>
                <w:sz w:val="24"/>
              </w:rPr>
            </w:pPr>
            <w:r>
              <w:rPr>
                <w:sz w:val="24"/>
              </w:rPr>
              <w:t>截止时间：2021-12-</w:t>
            </w:r>
            <w:r>
              <w:rPr>
                <w:spacing w:val="-5"/>
                <w:sz w:val="24"/>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 w:hRule="atLeast"/>
        </w:trPr>
        <w:tc>
          <w:tcPr>
            <w:tcW w:w="7371" w:type="dxa"/>
          </w:tcPr>
          <w:p>
            <w:pPr>
              <w:pStyle w:val="13"/>
              <w:tabs>
                <w:tab w:val="left" w:pos="540"/>
              </w:tabs>
              <w:spacing w:line="253" w:lineRule="exact"/>
              <w:ind w:left="12"/>
              <w:jc w:val="center"/>
              <w:rPr>
                <w:sz w:val="21"/>
              </w:rPr>
            </w:pPr>
            <w:r>
              <w:rPr>
                <w:spacing w:val="-10"/>
                <w:sz w:val="21"/>
              </w:rPr>
              <w:t>项</w:t>
            </w:r>
            <w:r>
              <w:rPr>
                <w:sz w:val="21"/>
              </w:rPr>
              <w:tab/>
            </w:r>
            <w:r>
              <w:rPr>
                <w:spacing w:val="-10"/>
                <w:sz w:val="21"/>
              </w:rPr>
              <w:t>目</w:t>
            </w:r>
          </w:p>
        </w:tc>
        <w:tc>
          <w:tcPr>
            <w:tcW w:w="2835" w:type="dxa"/>
          </w:tcPr>
          <w:p>
            <w:pPr>
              <w:pStyle w:val="13"/>
              <w:spacing w:line="253" w:lineRule="exact"/>
              <w:ind w:left="15" w:right="3"/>
              <w:jc w:val="center"/>
              <w:rPr>
                <w:sz w:val="21"/>
              </w:rPr>
            </w:pPr>
            <w:r>
              <w:rPr>
                <w:spacing w:val="-5"/>
                <w:sz w:val="21"/>
              </w:rPr>
              <w:t>数量</w:t>
            </w:r>
          </w:p>
        </w:tc>
        <w:tc>
          <w:tcPr>
            <w:tcW w:w="2835" w:type="dxa"/>
          </w:tcPr>
          <w:p>
            <w:pPr>
              <w:pStyle w:val="13"/>
              <w:spacing w:line="253" w:lineRule="exact"/>
              <w:ind w:left="256"/>
              <w:rPr>
                <w:sz w:val="21"/>
              </w:rPr>
            </w:pPr>
            <w:r>
              <w:rPr>
                <w:spacing w:val="-2"/>
                <w:sz w:val="21"/>
              </w:rPr>
              <w:t>价值（金额单位：万元</w:t>
            </w:r>
            <w:r>
              <w:rPr>
                <w:spacing w:val="-10"/>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71" w:type="dxa"/>
          </w:tcPr>
          <w:p>
            <w:pPr>
              <w:pStyle w:val="13"/>
              <w:spacing w:line="291" w:lineRule="exact"/>
              <w:ind w:left="107"/>
              <w:rPr>
                <w:sz w:val="24"/>
              </w:rPr>
            </w:pPr>
            <w:r>
              <w:rPr>
                <w:spacing w:val="-2"/>
                <w:sz w:val="24"/>
              </w:rPr>
              <w:t>固定资产总额</w:t>
            </w:r>
          </w:p>
        </w:tc>
        <w:tc>
          <w:tcPr>
            <w:tcW w:w="2835" w:type="dxa"/>
          </w:tcPr>
          <w:p>
            <w:pPr>
              <w:pStyle w:val="13"/>
              <w:spacing w:line="291" w:lineRule="exact"/>
              <w:ind w:left="15" w:right="3"/>
              <w:jc w:val="center"/>
              <w:rPr>
                <w:sz w:val="24"/>
              </w:rPr>
            </w:pPr>
            <w:r>
              <w:rPr>
                <w:spacing w:val="-10"/>
                <w:sz w:val="24"/>
              </w:rPr>
              <w:t>—</w:t>
            </w:r>
          </w:p>
        </w:tc>
        <w:tc>
          <w:tcPr>
            <w:tcW w:w="2835" w:type="dxa"/>
          </w:tcPr>
          <w:p>
            <w:pPr>
              <w:pStyle w:val="13"/>
              <w:spacing w:line="291" w:lineRule="exact"/>
              <w:ind w:right="91"/>
              <w:jc w:val="right"/>
              <w:rPr>
                <w:sz w:val="24"/>
              </w:rPr>
            </w:pPr>
            <w:r>
              <w:rPr>
                <w:spacing w:val="-4"/>
                <w:sz w:val="24"/>
              </w:rPr>
              <w:t>41.06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71" w:type="dxa"/>
          </w:tcPr>
          <w:p>
            <w:pPr>
              <w:pStyle w:val="13"/>
              <w:spacing w:line="291" w:lineRule="exact"/>
              <w:ind w:left="347"/>
              <w:rPr>
                <w:sz w:val="24"/>
              </w:rPr>
            </w:pPr>
            <w:r>
              <w:rPr>
                <w:sz w:val="24"/>
              </w:rPr>
              <w:t>1、车辆（台、辆</w:t>
            </w:r>
            <w:r>
              <w:rPr>
                <w:spacing w:val="-10"/>
                <w:sz w:val="24"/>
              </w:rPr>
              <w:t>）</w:t>
            </w:r>
          </w:p>
        </w:tc>
        <w:tc>
          <w:tcPr>
            <w:tcW w:w="2835" w:type="dxa"/>
          </w:tcPr>
          <w:p>
            <w:pPr>
              <w:pStyle w:val="13"/>
              <w:spacing w:line="291" w:lineRule="exact"/>
              <w:ind w:left="15" w:right="3"/>
              <w:jc w:val="center"/>
              <w:rPr>
                <w:sz w:val="24"/>
              </w:rPr>
            </w:pPr>
            <w:r>
              <w:rPr>
                <w:spacing w:val="-10"/>
                <w:sz w:val="24"/>
              </w:rPr>
              <w:t>1</w:t>
            </w:r>
          </w:p>
        </w:tc>
        <w:tc>
          <w:tcPr>
            <w:tcW w:w="2835" w:type="dxa"/>
          </w:tcPr>
          <w:p>
            <w:pPr>
              <w:pStyle w:val="13"/>
              <w:spacing w:line="291" w:lineRule="exact"/>
              <w:ind w:right="91"/>
              <w:jc w:val="right"/>
              <w:rPr>
                <w:sz w:val="24"/>
              </w:rPr>
            </w:pPr>
            <w:r>
              <w:rPr>
                <w:spacing w:val="-5"/>
                <w:sz w:val="24"/>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7371" w:type="dxa"/>
          </w:tcPr>
          <w:p>
            <w:pPr>
              <w:pStyle w:val="13"/>
              <w:spacing w:line="291" w:lineRule="exact"/>
              <w:ind w:left="347"/>
              <w:rPr>
                <w:sz w:val="24"/>
              </w:rPr>
            </w:pPr>
            <w:r>
              <w:rPr>
                <w:sz w:val="24"/>
              </w:rPr>
              <w:t>2</w:t>
            </w:r>
            <w:r>
              <w:rPr>
                <w:spacing w:val="-2"/>
                <w:sz w:val="24"/>
              </w:rPr>
              <w:t>、其他固定资产</w:t>
            </w:r>
          </w:p>
        </w:tc>
        <w:tc>
          <w:tcPr>
            <w:tcW w:w="2835" w:type="dxa"/>
          </w:tcPr>
          <w:p>
            <w:pPr>
              <w:pStyle w:val="13"/>
              <w:spacing w:line="291" w:lineRule="exact"/>
              <w:ind w:left="15" w:right="3"/>
              <w:jc w:val="center"/>
              <w:rPr>
                <w:sz w:val="24"/>
              </w:rPr>
            </w:pPr>
            <w:r>
              <w:rPr>
                <w:spacing w:val="-10"/>
                <w:sz w:val="24"/>
              </w:rPr>
              <w:t>—</w:t>
            </w:r>
          </w:p>
        </w:tc>
        <w:tc>
          <w:tcPr>
            <w:tcW w:w="2835" w:type="dxa"/>
          </w:tcPr>
          <w:p>
            <w:pPr>
              <w:pStyle w:val="13"/>
              <w:spacing w:line="291" w:lineRule="exact"/>
              <w:ind w:right="91"/>
              <w:jc w:val="right"/>
              <w:rPr>
                <w:sz w:val="24"/>
              </w:rPr>
            </w:pPr>
            <w:r>
              <w:rPr>
                <w:spacing w:val="-2"/>
                <w:sz w:val="24"/>
              </w:rPr>
              <w:t>25.06</w:t>
            </w:r>
          </w:p>
        </w:tc>
      </w:tr>
    </w:tbl>
    <w:p>
      <w:pPr>
        <w:spacing w:after="0" w:line="291" w:lineRule="exact"/>
        <w:jc w:val="right"/>
        <w:rPr>
          <w:sz w:val="24"/>
        </w:rPr>
        <w:sectPr>
          <w:headerReference r:id="rId71" w:type="default"/>
          <w:footerReference r:id="rId72" w:type="default"/>
          <w:footerReference r:id="rId73" w:type="even"/>
          <w:pgSz w:w="16850" w:h="11900" w:orient="landscape"/>
          <w:pgMar w:top="1320" w:right="300" w:bottom="980" w:left="300" w:header="0" w:footer="784" w:gutter="0"/>
          <w:pgNumType w:start="35"/>
          <w:cols w:space="720" w:num="1"/>
        </w:sectPr>
      </w:pPr>
    </w:p>
    <w:p>
      <w:pPr>
        <w:pStyle w:val="4"/>
        <w:spacing w:before="43"/>
      </w:pPr>
      <w:r>
        <w:rPr>
          <w:spacing w:val="-5"/>
        </w:rPr>
        <w:t>八、名词解释</w:t>
      </w:r>
    </w:p>
    <w:p>
      <w:pPr>
        <w:pStyle w:val="5"/>
        <w:spacing w:before="134"/>
        <w:ind w:left="1279"/>
      </w:pPr>
      <w:r>
        <w:rPr>
          <w:rFonts w:ascii="Times New Roman" w:eastAsia="Times New Roman"/>
          <w:spacing w:val="-2"/>
        </w:rPr>
        <w:t>1</w:t>
      </w:r>
      <w:r>
        <w:rPr>
          <w:spacing w:val="-3"/>
        </w:rPr>
        <w:t>、一般公共预算拨款收入：指区级财政当年拨付的资金。</w:t>
      </w:r>
    </w:p>
    <w:p>
      <w:pPr>
        <w:pStyle w:val="5"/>
        <w:spacing w:before="143"/>
        <w:ind w:left="1279"/>
      </w:pPr>
      <w:r>
        <w:rPr>
          <w:rFonts w:ascii="Times New Roman" w:eastAsia="Times New Roman"/>
          <w:spacing w:val="-2"/>
        </w:rPr>
        <w:t>2</w:t>
      </w:r>
      <w:r>
        <w:rPr>
          <w:spacing w:val="-3"/>
        </w:rPr>
        <w:t>、事业收入：指事业单位开展专业业务活动及辅助活动所取得的收入。</w:t>
      </w:r>
    </w:p>
    <w:p>
      <w:pPr>
        <w:pStyle w:val="5"/>
        <w:spacing w:before="141" w:line="333" w:lineRule="auto"/>
        <w:ind w:left="720" w:right="878" w:firstLine="559"/>
      </w:pPr>
      <w:r>
        <w:rPr>
          <w:rFonts w:ascii="Times New Roman" w:hAnsi="Times New Roman" w:eastAsia="Times New Roman"/>
          <w:spacing w:val="-2"/>
        </w:rPr>
        <w:t>3</w:t>
      </w:r>
      <w:r>
        <w:rPr>
          <w:spacing w:val="-2"/>
        </w:rPr>
        <w:t>、其他收入：指除</w:t>
      </w:r>
      <w:r>
        <w:rPr>
          <w:rFonts w:ascii="Times New Roman" w:hAnsi="Times New Roman" w:eastAsia="Times New Roman"/>
          <w:spacing w:val="-2"/>
        </w:rPr>
        <w:t>“</w:t>
      </w:r>
      <w:r>
        <w:rPr>
          <w:spacing w:val="-2"/>
        </w:rPr>
        <w:t>一般公共预算拨款收入</w:t>
      </w:r>
      <w:r>
        <w:rPr>
          <w:rFonts w:ascii="Times New Roman" w:hAnsi="Times New Roman" w:eastAsia="Times New Roman"/>
          <w:spacing w:val="-2"/>
        </w:rPr>
        <w:t>”</w:t>
      </w:r>
      <w:r>
        <w:rPr>
          <w:spacing w:val="-2"/>
        </w:rPr>
        <w:t>、</w:t>
      </w:r>
      <w:r>
        <w:rPr>
          <w:rFonts w:ascii="Times New Roman" w:hAnsi="Times New Roman" w:eastAsia="Times New Roman"/>
          <w:spacing w:val="-2"/>
        </w:rPr>
        <w:t>“</w:t>
      </w:r>
      <w:r>
        <w:rPr>
          <w:spacing w:val="-2"/>
        </w:rPr>
        <w:t>事业收入</w:t>
      </w:r>
      <w:r>
        <w:rPr>
          <w:rFonts w:ascii="Times New Roman" w:hAnsi="Times New Roman" w:eastAsia="Times New Roman"/>
          <w:spacing w:val="-2"/>
        </w:rPr>
        <w:t>”</w:t>
      </w:r>
      <w:r>
        <w:rPr>
          <w:spacing w:val="-2"/>
        </w:rPr>
        <w:t>等以外的收入。主要是按规定动用的租房收入、存款利息</w:t>
      </w:r>
      <w:r>
        <w:rPr>
          <w:spacing w:val="-4"/>
        </w:rPr>
        <w:t>收入等。</w:t>
      </w:r>
    </w:p>
    <w:p>
      <w:pPr>
        <w:pStyle w:val="5"/>
        <w:spacing w:before="4"/>
        <w:ind w:left="1279"/>
      </w:pPr>
      <w:r>
        <w:rPr>
          <w:rFonts w:ascii="Times New Roman" w:eastAsia="Times New Roman"/>
          <w:spacing w:val="-2"/>
        </w:rPr>
        <w:t>4</w:t>
      </w:r>
      <w:r>
        <w:rPr>
          <w:spacing w:val="-3"/>
        </w:rPr>
        <w:t>、基本支出：指为保障机构正常运转、完成日常工作任务而发生的人员支出和公用支出。</w:t>
      </w:r>
    </w:p>
    <w:p>
      <w:pPr>
        <w:pStyle w:val="5"/>
        <w:spacing w:before="140"/>
        <w:ind w:left="1279"/>
      </w:pPr>
      <w:r>
        <w:rPr>
          <w:rFonts w:ascii="Times New Roman" w:eastAsia="Times New Roman"/>
          <w:spacing w:val="-2"/>
        </w:rPr>
        <w:t>5</w:t>
      </w:r>
      <w:r>
        <w:rPr>
          <w:spacing w:val="-3"/>
        </w:rPr>
        <w:t>、项目支出：指在基本支出之外为完成特定行政任务和事业发展目标所发生的支出。</w:t>
      </w:r>
    </w:p>
    <w:p>
      <w:pPr>
        <w:pStyle w:val="5"/>
        <w:spacing w:before="141"/>
        <w:ind w:left="1279"/>
      </w:pPr>
      <w:r>
        <w:rPr>
          <w:rFonts w:ascii="Times New Roman" w:eastAsia="Times New Roman"/>
          <w:spacing w:val="-2"/>
        </w:rPr>
        <w:t>6</w:t>
      </w:r>
      <w:r>
        <w:rPr>
          <w:spacing w:val="-3"/>
        </w:rPr>
        <w:t>、上缴上级支出：指下级单位上缴上级的支出。</w:t>
      </w:r>
    </w:p>
    <w:p>
      <w:pPr>
        <w:pStyle w:val="5"/>
        <w:spacing w:before="142" w:line="333" w:lineRule="auto"/>
        <w:ind w:left="720" w:right="447" w:firstLine="559"/>
      </w:pPr>
      <w:r>
        <w:rPr>
          <w:rFonts w:ascii="Times New Roman" w:hAnsi="Times New Roman" w:eastAsia="Times New Roman"/>
          <w:spacing w:val="1"/>
          <w:w w:val="100"/>
        </w:rPr>
        <w:t>7</w:t>
      </w:r>
      <w:r>
        <w:rPr>
          <w:spacing w:val="-3"/>
          <w:w w:val="100"/>
        </w:rPr>
        <w:t>、</w:t>
      </w:r>
      <w:r>
        <w:rPr>
          <w:rFonts w:ascii="Times New Roman" w:hAnsi="Times New Roman" w:eastAsia="Times New Roman"/>
          <w:b/>
          <w:spacing w:val="-2"/>
          <w:w w:val="100"/>
        </w:rPr>
        <w:t>“</w:t>
      </w:r>
      <w:r>
        <w:rPr>
          <w:spacing w:val="1"/>
          <w:w w:val="100"/>
        </w:rPr>
        <w:t>三公</w:t>
      </w:r>
      <w:r>
        <w:rPr>
          <w:rFonts w:ascii="Times New Roman" w:hAnsi="Times New Roman" w:eastAsia="Times New Roman"/>
          <w:b/>
          <w:spacing w:val="-2"/>
          <w:w w:val="100"/>
        </w:rPr>
        <w:t>”</w:t>
      </w:r>
      <w:r>
        <w:rPr>
          <w:spacing w:val="-3"/>
          <w:w w:val="100"/>
        </w:rPr>
        <w:t>经费：纳入区级财政预算管理的</w:t>
      </w:r>
      <w:r>
        <w:rPr>
          <w:rFonts w:ascii="Times New Roman" w:hAnsi="Times New Roman" w:eastAsia="Times New Roman"/>
          <w:w w:val="100"/>
        </w:rPr>
        <w:t>“</w:t>
      </w:r>
      <w:r>
        <w:rPr>
          <w:spacing w:val="-2"/>
          <w:w w:val="100"/>
        </w:rPr>
        <w:t>三公</w:t>
      </w:r>
      <w:r>
        <w:rPr>
          <w:rFonts w:ascii="Times New Roman" w:hAnsi="Times New Roman" w:eastAsia="Times New Roman"/>
          <w:w w:val="100"/>
        </w:rPr>
        <w:t>”</w:t>
      </w:r>
      <w:r>
        <w:rPr>
          <w:spacing w:val="-3"/>
          <w:w w:val="100"/>
        </w:rPr>
        <w:t>经费，是指区级部门用财政拨款安排的因公出国</w:t>
      </w:r>
      <w:r>
        <w:rPr>
          <w:w w:val="100"/>
        </w:rPr>
        <w:t>（</w:t>
      </w:r>
      <w:r>
        <w:rPr>
          <w:spacing w:val="-3"/>
          <w:w w:val="100"/>
        </w:rPr>
        <w:t>境</w:t>
      </w:r>
      <w:r>
        <w:rPr>
          <w:w w:val="100"/>
        </w:rPr>
        <w:t>）</w:t>
      </w:r>
      <w:r>
        <w:rPr>
          <w:spacing w:val="-3"/>
          <w:w w:val="100"/>
        </w:rPr>
        <w:t xml:space="preserve">费、公务用    </w:t>
      </w:r>
      <w:r>
        <w:rPr>
          <w:spacing w:val="2"/>
          <w:w w:val="100"/>
        </w:rPr>
        <w:t>车购置及运维费和公务接待费。其中，因公出国（</w:t>
      </w:r>
      <w:r>
        <w:rPr>
          <w:spacing w:val="4"/>
          <w:w w:val="100"/>
        </w:rPr>
        <w:t>境</w:t>
      </w:r>
      <w:r>
        <w:rPr>
          <w:spacing w:val="2"/>
          <w:w w:val="100"/>
        </w:rPr>
        <w:t>）费反映单位公务出国</w:t>
      </w:r>
      <w:r>
        <w:rPr>
          <w:spacing w:val="4"/>
          <w:w w:val="100"/>
        </w:rPr>
        <w:t>（</w:t>
      </w:r>
      <w:r>
        <w:rPr>
          <w:spacing w:val="2"/>
          <w:w w:val="100"/>
        </w:rPr>
        <w:t>境</w:t>
      </w:r>
      <w:r>
        <w:rPr>
          <w:spacing w:val="4"/>
          <w:w w:val="100"/>
        </w:rPr>
        <w:t>）</w:t>
      </w:r>
      <w:r>
        <w:rPr>
          <w:spacing w:val="1"/>
          <w:w w:val="100"/>
        </w:rPr>
        <w:t>的住宿费、旅费、伙食补助费、杂费、</w:t>
      </w:r>
      <w:r>
        <w:rPr>
          <w:spacing w:val="-3"/>
          <w:w w:val="100"/>
        </w:rPr>
        <w:t>培训费等支出；公务用车购置及运维费反映单位公务用车购置费及租用费、燃料费、维修费、过路过桥费、保险费、安</w:t>
      </w:r>
    </w:p>
    <w:p>
      <w:pPr>
        <w:pStyle w:val="5"/>
        <w:spacing w:before="5"/>
        <w:ind w:left="720"/>
      </w:pPr>
      <w:r>
        <w:rPr>
          <w:spacing w:val="-2"/>
        </w:rPr>
        <w:t>全奖励费用等支出；公务接待费反映单位按规定开支的各类公务接待（含外宾接待）</w:t>
      </w:r>
      <w:r>
        <w:rPr>
          <w:spacing w:val="-5"/>
        </w:rPr>
        <w:t>支出。</w:t>
      </w:r>
    </w:p>
    <w:p>
      <w:pPr>
        <w:pStyle w:val="5"/>
        <w:spacing w:before="140" w:line="336" w:lineRule="auto"/>
        <w:ind w:left="720" w:right="818" w:firstLine="559"/>
      </w:pPr>
      <w:r>
        <w:rPr>
          <w:rFonts w:ascii="Times New Roman" w:eastAsia="Times New Roman"/>
          <w:spacing w:val="-2"/>
        </w:rPr>
        <w:t>8</w:t>
      </w:r>
      <w:r>
        <w:rPr>
          <w:spacing w:val="-2"/>
        </w:rPr>
        <w:t>、机关运行费：是指各部门的公用经费，包括办公及印刷费、邮电费、差旅费、会议费、福利费、日常维修费、专用材料及一般设备购置费、办公用房水电费、办公用房取暖费、办公用房物业管理费、公务用车运行维护费以及其他费</w:t>
      </w:r>
      <w:r>
        <w:rPr>
          <w:spacing w:val="-6"/>
        </w:rPr>
        <w:t>用。</w:t>
      </w:r>
    </w:p>
    <w:p>
      <w:pPr>
        <w:pStyle w:val="5"/>
        <w:spacing w:line="353" w:lineRule="exact"/>
        <w:ind w:left="1279"/>
      </w:pPr>
      <w:r>
        <w:rPr>
          <w:rFonts w:ascii="Times New Roman" w:eastAsia="Times New Roman"/>
          <w:spacing w:val="-2"/>
        </w:rPr>
        <w:t>9</w:t>
      </w:r>
      <w:r>
        <w:rPr>
          <w:spacing w:val="-3"/>
        </w:rPr>
        <w:t>、上年结转：指以前年度尚未完成、结转到本年仍按原规定用途继续使用的资金。</w:t>
      </w:r>
    </w:p>
    <w:p>
      <w:pPr>
        <w:pStyle w:val="5"/>
        <w:spacing w:before="141"/>
        <w:ind w:left="1279"/>
      </w:pPr>
      <w:r>
        <w:rPr>
          <w:rFonts w:ascii="Times New Roman" w:eastAsia="Times New Roman"/>
          <w:spacing w:val="-2"/>
        </w:rPr>
        <w:t>10</w:t>
      </w:r>
      <w:r>
        <w:rPr>
          <w:spacing w:val="-3"/>
        </w:rPr>
        <w:t>、事业单位经营支出：指事业单位在专业业务活动及其辅助活动之外开展非独立核算经营活动发生的支出。</w:t>
      </w:r>
    </w:p>
    <w:p>
      <w:pPr>
        <w:pStyle w:val="4"/>
        <w:spacing w:before="33"/>
      </w:pPr>
      <w:bookmarkStart w:id="15" w:name="_bookmark16"/>
      <w:bookmarkEnd w:id="15"/>
      <w:r>
        <w:rPr>
          <w:spacing w:val="-5"/>
        </w:rPr>
        <w:t>九、其他需要说明的事项</w:t>
      </w:r>
    </w:p>
    <w:p>
      <w:pPr>
        <w:pStyle w:val="5"/>
        <w:spacing w:before="134"/>
        <w:ind w:left="1279"/>
      </w:pPr>
      <w:r>
        <w:rPr>
          <w:spacing w:val="-3"/>
        </w:rPr>
        <w:t>我部门无其他需要说明的事项。</w:t>
      </w:r>
    </w:p>
    <w:sectPr>
      <w:headerReference r:id="rId74" w:type="even"/>
      <w:pgSz w:w="16850" w:h="11900" w:orient="landscape"/>
      <w:pgMar w:top="1300" w:right="300" w:bottom="980" w:left="3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9933305</wp:posOffset>
              </wp:positionH>
              <wp:positionV relativeFrom="page">
                <wp:posOffset>6917690</wp:posOffset>
              </wp:positionV>
              <wp:extent cx="165100" cy="194310"/>
              <wp:effectExtent l="0" t="0" r="0" b="0"/>
              <wp:wrapNone/>
              <wp:docPr id="1" name="Textbox 1"/>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1" o:spid="_x0000_s1026" o:spt="202" type="#_x0000_t202" style="position:absolute;left:0pt;margin-left:782.15pt;margin-top:544.7pt;height:15.3pt;width:13pt;mso-position-horizontal-relative:page;mso-position-vertical-relative:page;z-index:-251657216;mso-width-relative:page;mso-height-relative:page;" filled="f" stroked="f" coordsize="21600,21600" o:gfxdata="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eK9&#10;GdkAAAAPAQAADwAAAAAAAAABACAAAAAiAAAAZHJzL2Rvd25yZXYueG1sUEsBAhQAFAAAAAgAh07i&#10;QMBNhYGvAQAAcwMAAA4AAAAAAAAAAQAgAAAAKAEAAGRycy9lMm9Eb2MueG1sUEsFBgAAAAAGAAYA&#10;WQEAAEk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6672"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36" name="Textbox 36"/>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36" o:spid="_x0000_s1026" o:spt="202" type="#_x0000_t202" style="position:absolute;left:0pt;margin-left:48pt;margin-top:544.7pt;height:15.3pt;width:19pt;mso-position-horizontal-relative:page;mso-position-vertical-relative:page;z-index:-251639808;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tDF3x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0768"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44" name="Textbox 44"/>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44" o:spid="_x0000_s1026" o:spt="202" type="#_x0000_t202" style="position:absolute;left:0pt;margin-left:776.15pt;margin-top:544.7pt;height:15.3pt;width:19pt;mso-position-horizontal-relative:page;mso-position-vertical-relative:page;z-index:-251635712;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FMwV8G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11</w:t>
                    </w:r>
                    <w:r>
                      <w:rPr>
                        <w:rFonts w:ascii="Times New Roman"/>
                        <w:spacing w:val="-5"/>
                        <w:sz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1792"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45" name="Textbox 45"/>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45" o:spid="_x0000_s1026" o:spt="202" type="#_x0000_t202" style="position:absolute;left:0pt;margin-left:48pt;margin-top:544.7pt;height:15.3pt;width:19pt;mso-position-horizontal-relative:page;mso-position-vertical-relative:page;z-index:-251634688;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siTl5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12</w:t>
                    </w:r>
                    <w:r>
                      <w:rPr>
                        <w:rFonts w:ascii="Times New Roman"/>
                        <w:spacing w:val="-5"/>
                        <w:sz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3840"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50" name="Textbox 50"/>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13</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0" o:spid="_x0000_s1026" o:spt="202" type="#_x0000_t202" style="position:absolute;left:0pt;margin-left:776.15pt;margin-top:544.7pt;height:15.3pt;width:19pt;mso-position-horizontal-relative:page;mso-position-vertical-relative:page;z-index:-251632640;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C0DtYi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13</w:t>
                    </w:r>
                    <w:r>
                      <w:rPr>
                        <w:rFonts w:ascii="Times New Roman"/>
                        <w:spacing w:val="-5"/>
                        <w:sz w:val="24"/>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4864"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51" name="Textbox 51"/>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1" o:spid="_x0000_s1026" o:spt="202" type="#_x0000_t202" style="position:absolute;left:0pt;margin-left:48pt;margin-top:544.7pt;height:15.3pt;width:19pt;mso-position-horizontal-relative:page;mso-position-vertical-relative:page;z-index:-251631616;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cD&#10;81rXAAAADAEAAA8AAAAAAAAAAQAgAAAAIgAAAGRycy9kb3ducmV2LnhtbFBLAQIUABQAAAAIAIdO&#10;4kDMFwevsgEAAHUDAAAOAAAAAAAAAAEAIAAAACYBAABkcnMvZTJvRG9jLnhtbFBLBQYAAAAABgAG&#10;AFkBAABK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14</w:t>
                    </w:r>
                    <w:r>
                      <w:rPr>
                        <w:rFonts w:ascii="Times New Roman"/>
                        <w:spacing w:val="-5"/>
                        <w:sz w:val="24"/>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6912"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56" name="Textbox 56"/>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15</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6" o:spid="_x0000_s1026" o:spt="202" type="#_x0000_t202" style="position:absolute;left:0pt;margin-left:776.15pt;margin-top:544.7pt;height:15.3pt;width:19pt;mso-position-horizontal-relative:page;mso-position-vertical-relative:page;z-index:-251629568;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BreRlZ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15</w:t>
                    </w:r>
                    <w:r>
                      <w:rPr>
                        <w:rFonts w:ascii="Times New Roman"/>
                        <w:spacing w:val="-5"/>
                        <w:sz w:val="24"/>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7936"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57" name="Textbox 57"/>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16</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7" o:spid="_x0000_s1026" o:spt="202" type="#_x0000_t202" style="position:absolute;left:0pt;margin-left:48pt;margin-top:544.7pt;height:15.3pt;width:19pt;mso-position-horizontal-relative:page;mso-position-vertical-relative:page;z-index:-251628544;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im2rf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16</w:t>
                    </w:r>
                    <w:r>
                      <w:rPr>
                        <w:rFonts w:ascii="Times New Roman"/>
                        <w:spacing w:val="-5"/>
                        <w:sz w:val="2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7936"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58" name="Textbox 58"/>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8" o:spid="_x0000_s1026" o:spt="202" type="#_x0000_t202" style="position:absolute;left:0pt;margin-left:776.15pt;margin-top:544.7pt;height:15.3pt;width:19pt;mso-position-horizontal-relative:page;mso-position-vertical-relative:page;z-index:-251628544;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GSiVG6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8960"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59" name="Textbox 59"/>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18</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59" o:spid="_x0000_s1026" o:spt="202" type="#_x0000_t202" style="position:absolute;left:0pt;margin-left:48pt;margin-top:544.7pt;height:15.3pt;width:19pt;mso-position-horizontal-relative:page;mso-position-vertical-relative:page;z-index:-251627520;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hbbmSb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18</w:t>
                    </w:r>
                    <w:r>
                      <w:rPr>
                        <w:rFonts w:ascii="Times New Roman"/>
                        <w:spacing w:val="-5"/>
                        <w:sz w:val="24"/>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8960"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60" name="Textbox 60"/>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19</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60" o:spid="_x0000_s1026" o:spt="202" type="#_x0000_t202" style="position:absolute;left:0pt;margin-left:776.15pt;margin-top:544.7pt;height:15.3pt;width:19pt;mso-position-horizontal-relative:page;mso-position-vertical-relative:page;z-index:-251627520;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GKkuiq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19</w:t>
                    </w:r>
                    <w:r>
                      <w:rPr>
                        <w:rFonts w:ascii="Times New Roman"/>
                        <w:spacing w:val="-5"/>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609600</wp:posOffset>
              </wp:positionH>
              <wp:positionV relativeFrom="page">
                <wp:posOffset>6917690</wp:posOffset>
              </wp:positionV>
              <wp:extent cx="165100" cy="194310"/>
              <wp:effectExtent l="0" t="0" r="0" b="0"/>
              <wp:wrapNone/>
              <wp:docPr id="2" name="Textbox 2"/>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2" o:spid="_x0000_s1026" o:spt="202" type="#_x0000_t202" style="position:absolute;left:0pt;margin-left:48pt;margin-top:544.7pt;height:15.3pt;width:13pt;mso-position-horizontal-relative:page;mso-position-vertical-relative:page;z-index:-251657216;mso-width-relative:page;mso-height-relative:page;" filled="f" stroked="f" coordsize="21600,21600" o:gfxdata="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WoVbd&#10;1wAAAAwBAAAPAAAAAAAAAAEAIAAAACIAAABkcnMvZG93bnJldi54bWxQSwECFAAUAAAACACHTuJA&#10;aKaDPbABAABzAwAADgAAAAAAAAABACAAAAAmAQAAZHJzL2Uyb0RvYy54bWxQSwUGAAAAAAYABgBZ&#10;AQAASA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9984"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61" name="Textbox 61"/>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61" o:spid="_x0000_s1026" o:spt="202" type="#_x0000_t202" style="position:absolute;left:0pt;margin-left:48pt;margin-top:544.7pt;height:15.3pt;width:19pt;mso-position-horizontal-relative:page;mso-position-vertical-relative:page;z-index:-251626496;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g7AIDb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20</w:t>
                    </w:r>
                    <w:r>
                      <w:rPr>
                        <w:rFonts w:ascii="Times New Roman"/>
                        <w:spacing w:val="-5"/>
                        <w:sz w:val="24"/>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2032"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65" name="Textbox 65"/>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65" o:spid="_x0000_s1026" o:spt="202" type="#_x0000_t202" style="position:absolute;left:0pt;margin-left:776.15pt;margin-top:544.7pt;height:15.3pt;width:19pt;mso-position-horizontal-relative:page;mso-position-vertical-relative:page;z-index:-251624448;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AH48CT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21</w:t>
                    </w:r>
                    <w:r>
                      <w:rPr>
                        <w:rFonts w:ascii="Times New Roman"/>
                        <w:spacing w:val="-5"/>
                        <w:sz w:val="24"/>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2032"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66" name="Textbox 66"/>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66" o:spid="_x0000_s1026" o:spt="202" type="#_x0000_t202" style="position:absolute;left:0pt;margin-left:48pt;margin-top:544.7pt;height:15.3pt;width:19pt;mso-position-horizontal-relative:page;mso-position-vertical-relative:page;z-index:-251624448;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JN4W+7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22</w:t>
                    </w:r>
                    <w:r>
                      <w:rPr>
                        <w:rFonts w:ascii="Times New Roman"/>
                        <w:spacing w:val="-5"/>
                        <w:sz w:val="24"/>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4080"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70" name="Textbox 70"/>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23</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0" o:spid="_x0000_s1026" o:spt="202" type="#_x0000_t202" style="position:absolute;left:0pt;margin-left:776.15pt;margin-top:544.7pt;height:15.3pt;width:19pt;mso-position-horizontal-relative:page;mso-position-vertical-relative:page;z-index:-251622400;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JjEkP2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23</w:t>
                    </w:r>
                    <w:r>
                      <w:rPr>
                        <w:rFonts w:ascii="Times New Roman"/>
                        <w:spacing w:val="-5"/>
                        <w:sz w:val="24"/>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5104"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71" name="Textbox 71"/>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1" o:spid="_x0000_s1026" o:spt="202" type="#_x0000_t202" style="position:absolute;left:0pt;margin-left:48pt;margin-top:544.7pt;height:15.3pt;width:19pt;mso-position-horizontal-relative:page;mso-position-vertical-relative:page;z-index:-251621376;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edAi2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24</w:t>
                    </w:r>
                    <w:r>
                      <w:rPr>
                        <w:rFonts w:ascii="Times New Roman"/>
                        <w:spacing w:val="-5"/>
                        <w:sz w:val="24"/>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6128"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74" name="Textbox 74"/>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25</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4" o:spid="_x0000_s1026" o:spt="202" type="#_x0000_t202" style="position:absolute;left:0pt;margin-left:776.15pt;margin-top:544.7pt;height:15.3pt;width:19pt;mso-position-horizontal-relative:page;mso-position-vertical-relative:page;z-index:-251620352;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Acl1hj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25</w:t>
                    </w:r>
                    <w:r>
                      <w:rPr>
                        <w:rFonts w:ascii="Times New Roman"/>
                        <w:spacing w:val="-5"/>
                        <w:sz w:val="24"/>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7152"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75" name="Textbox 75"/>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26</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5" o:spid="_x0000_s1026" o:spt="202" type="#_x0000_t202" style="position:absolute;left:0pt;margin-left:48pt;margin-top:544.7pt;height:15.3pt;width:19pt;mso-position-horizontal-relative:page;mso-position-vertical-relative:page;z-index:-251619328;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YPqRL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26</w:t>
                    </w:r>
                    <w:r>
                      <w:rPr>
                        <w:rFonts w:ascii="Times New Roman"/>
                        <w:spacing w:val="-5"/>
                        <w:sz w:val="24"/>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8176"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78" name="Textbox 78"/>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8" o:spid="_x0000_s1026" o:spt="202" type="#_x0000_t202" style="position:absolute;left:0pt;margin-left:776.15pt;margin-top:544.7pt;height:15.3pt;width:19pt;mso-position-horizontal-relative:page;mso-position-vertical-relative:page;z-index:-251618304;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DRZXEb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27</w:t>
                    </w:r>
                    <w:r>
                      <w:rPr>
                        <w:rFonts w:ascii="Times New Roman"/>
                        <w:spacing w:val="-5"/>
                        <w:sz w:val="24"/>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9200"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79" name="Textbox 79"/>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28</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79" o:spid="_x0000_s1026" o:spt="202" type="#_x0000_t202" style="position:absolute;left:0pt;margin-left:48pt;margin-top:544.7pt;height:15.3pt;width:19pt;mso-position-horizontal-relative:page;mso-position-vertical-relative:page;z-index:-251617280;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MHHDPL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28</w:t>
                    </w:r>
                    <w:r>
                      <w:rPr>
                        <w:rFonts w:ascii="Times New Roman"/>
                        <w:spacing w:val="-5"/>
                        <w:sz w:val="24"/>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0224"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82" name="Textbox 82"/>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29</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82" o:spid="_x0000_s1026" o:spt="202" type="#_x0000_t202" style="position:absolute;left:0pt;margin-left:776.15pt;margin-top:544.7pt;height:15.3pt;width:19pt;mso-position-horizontal-relative:page;mso-position-vertical-relative:page;z-index:-251616256;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Dq3Vb1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29</w:t>
                    </w:r>
                    <w:r>
                      <w:rPr>
                        <w:rFonts w:ascii="Times New Roman"/>
                        <w:spacing w:val="-5"/>
                        <w:sz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3360" behindDoc="1" locked="0" layoutInCell="1" allowOverlap="1">
              <wp:simplePos x="0" y="0"/>
              <wp:positionH relativeFrom="page">
                <wp:posOffset>9933305</wp:posOffset>
              </wp:positionH>
              <wp:positionV relativeFrom="page">
                <wp:posOffset>6917690</wp:posOffset>
              </wp:positionV>
              <wp:extent cx="165100" cy="194310"/>
              <wp:effectExtent l="0" t="0" r="0" b="0"/>
              <wp:wrapNone/>
              <wp:docPr id="10" name="Textbox 10"/>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3</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10" o:spid="_x0000_s1026" o:spt="202" type="#_x0000_t202" style="position:absolute;left:0pt;margin-left:782.15pt;margin-top:544.7pt;height:15.3pt;width:13pt;mso-position-horizontal-relative:page;mso-position-vertical-relative:page;z-index:-251653120;mso-width-relative:page;mso-height-relative:page;" filled="f" stroked="f" coordsize="21600,21600" o:gfxdata="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eK9&#10;GdkAAAAPAQAADwAAAAAAAAABACAAAAAiAAAAZHJzL2Rvd25yZXYueG1sUEsBAhQAFAAAAAgAh07i&#10;QJgugxevAQAAdQMAAA4AAAAAAAAAAQAgAAAAKAEAAGRycy9lMm9Eb2MueG1sUEsFBgAAAAAGAAYA&#10;WQEAAEk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3</w:t>
                    </w:r>
                    <w:r>
                      <w:rPr>
                        <w:rFonts w:ascii="Times New Roman"/>
                        <w:spacing w:val="-10"/>
                        <w:sz w:val="24"/>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1248"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83" name="Textbox 83"/>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83" o:spid="_x0000_s1026" o:spt="202" type="#_x0000_t202" style="position:absolute;left:0pt;margin-left:48pt;margin-top:544.7pt;height:15.3pt;width:19pt;mso-position-horizontal-relative:page;mso-position-vertical-relative:page;z-index:-251615232;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C8nk0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30</w:t>
                    </w:r>
                    <w:r>
                      <w:rPr>
                        <w:rFonts w:ascii="Times New Roman"/>
                        <w:spacing w:val="-5"/>
                        <w:sz w:val="24"/>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2272"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86" name="Textbox 86"/>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86" o:spid="_x0000_s1026" o:spt="202" type="#_x0000_t202" style="position:absolute;left:0pt;margin-left:776.15pt;margin-top:544.7pt;height:15.3pt;width:19pt;mso-position-horizontal-relative:page;mso-position-vertical-relative:page;z-index:-251614208;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Bujp5r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31</w:t>
                    </w:r>
                    <w:r>
                      <w:rPr>
                        <w:rFonts w:ascii="Times New Roman"/>
                        <w:spacing w:val="-5"/>
                        <w:sz w:val="24"/>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3296"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87" name="Textbox 87"/>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87" o:spid="_x0000_s1026" o:spt="202" type="#_x0000_t202" style="position:absolute;left:0pt;margin-left:48pt;margin-top:544.7pt;height:15.3pt;width:19pt;mso-position-horizontal-relative:page;mso-position-vertical-relative:page;z-index:-251613184;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j5osTL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32</w:t>
                    </w:r>
                    <w:r>
                      <w:rPr>
                        <w:rFonts w:ascii="Times New Roman"/>
                        <w:spacing w:val="-5"/>
                        <w:sz w:val="24"/>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4320"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90" name="Textbox 90"/>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33</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90" o:spid="_x0000_s1026" o:spt="202" type="#_x0000_t202" style="position:absolute;left:0pt;margin-left:776.15pt;margin-top:544.7pt;height:15.3pt;width:19pt;mso-position-horizontal-relative:page;mso-position-vertical-relative:page;z-index:-251612160;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ajLMtkAAAAPAQAADwAAAAAAAAABACAAAAAiAAAAZHJzL2Rvd25yZXYueG1sUEsBAhQAFAAAAAgA&#10;h07iQNKUGG2yAQAAdQMAAA4AAAAAAAAAAQAgAAAAKAEAAGRycy9lMm9Eb2MueG1sUEsFBgAAAAAG&#10;AAYAWQEAAEw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33</w:t>
                    </w:r>
                    <w:r>
                      <w:rPr>
                        <w:rFonts w:ascii="Times New Roman"/>
                        <w:spacing w:val="-5"/>
                        <w:sz w:val="24"/>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5344"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91" name="Textbox 91"/>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34</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91" o:spid="_x0000_s1026" o:spt="202" type="#_x0000_t202" style="position:absolute;left:0pt;margin-left:48pt;margin-top:544.7pt;height:15.3pt;width:19pt;mso-position-horizontal-relative:page;mso-position-vertical-relative:page;z-index:-251611136;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M4CqSr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34</w:t>
                    </w:r>
                    <w:r>
                      <w:rPr>
                        <w:rFonts w:ascii="Times New Roman"/>
                        <w:spacing w:val="-5"/>
                        <w:sz w:val="24"/>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5344" behindDoc="1" locked="0" layoutInCell="1" allowOverlap="1">
              <wp:simplePos x="0" y="0"/>
              <wp:positionH relativeFrom="page">
                <wp:posOffset>9857105</wp:posOffset>
              </wp:positionH>
              <wp:positionV relativeFrom="page">
                <wp:posOffset>6917690</wp:posOffset>
              </wp:positionV>
              <wp:extent cx="241300" cy="194310"/>
              <wp:effectExtent l="0" t="0" r="0" b="0"/>
              <wp:wrapNone/>
              <wp:docPr id="92" name="Textbox 92"/>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35</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92" o:spid="_x0000_s1026" o:spt="202" type="#_x0000_t202" style="position:absolute;left:0pt;margin-left:776.15pt;margin-top:544.7pt;height:15.3pt;width:19pt;mso-position-horizontal-relative:page;mso-position-vertical-relative:page;z-index:-251611136;mso-width-relative:page;mso-height-relative:page;" filled="f" stroked="f" coordsize="21600,21600" o:gfxdata="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yzLZAAAADwEAAA8AAAAAAAAAAQAgAAAAIgAAAGRycy9kb3ducmV2LnhtbFBLAQIUABQAAAAI&#10;AIdO4kAQvXwi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35</w:t>
                    </w:r>
                    <w:r>
                      <w:rPr>
                        <w:rFonts w:ascii="Times New Roman"/>
                        <w:spacing w:val="-5"/>
                        <w:sz w:val="24"/>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6368" behindDoc="1" locked="0" layoutInCell="1" allowOverlap="1">
              <wp:simplePos x="0" y="0"/>
              <wp:positionH relativeFrom="page">
                <wp:posOffset>609600</wp:posOffset>
              </wp:positionH>
              <wp:positionV relativeFrom="page">
                <wp:posOffset>6917690</wp:posOffset>
              </wp:positionV>
              <wp:extent cx="241300" cy="194310"/>
              <wp:effectExtent l="0" t="0" r="0" b="0"/>
              <wp:wrapNone/>
              <wp:docPr id="93" name="Textbox 93"/>
              <wp:cNvGraphicFramePr/>
              <a:graphic xmlns:a="http://schemas.openxmlformats.org/drawingml/2006/main">
                <a:graphicData uri="http://schemas.microsoft.com/office/word/2010/wordprocessingShape">
                  <wps:wsp>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36</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id="Textbox 93" o:spid="_x0000_s1026" o:spt="202" type="#_x0000_t202" style="position:absolute;left:0pt;margin-left:48pt;margin-top:544.7pt;height:15.3pt;width:19pt;mso-position-horizontal-relative:page;mso-position-vertical-relative:page;z-index:-251610112;mso-width-relative:page;mso-height-relative:page;" filled="f" stroked="f" coordsize="21600,21600" o:gfxdata="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3&#10;A/Na1wAAAAwBAAAPAAAAAAAAAAEAIAAAACIAAABkcnMvZG93bnJldi54bWxQSwECFAAUAAAACACH&#10;TuJA8anOBbMBAAB1AwAADgAAAAAAAAABACAAAAAm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36</w:t>
                    </w:r>
                    <w:r>
                      <w:rPr>
                        <w:rFonts w:ascii="Times New Roman"/>
                        <w:spacing w:val="-5"/>
                        <w:sz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4384" behindDoc="1" locked="0" layoutInCell="1" allowOverlap="1">
              <wp:simplePos x="0" y="0"/>
              <wp:positionH relativeFrom="page">
                <wp:posOffset>609600</wp:posOffset>
              </wp:positionH>
              <wp:positionV relativeFrom="page">
                <wp:posOffset>6917690</wp:posOffset>
              </wp:positionV>
              <wp:extent cx="165100" cy="194310"/>
              <wp:effectExtent l="0" t="0" r="0" b="0"/>
              <wp:wrapNone/>
              <wp:docPr id="11" name="Textbox 11"/>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4</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11" o:spid="_x0000_s1026" o:spt="202" type="#_x0000_t202" style="position:absolute;left:0pt;margin-left:48pt;margin-top:544.7pt;height:15.3pt;width:13pt;mso-position-horizontal-relative:page;mso-position-vertical-relative:page;z-index:-251652096;mso-width-relative:page;mso-height-relative:page;" filled="f" stroked="f" coordsize="21600,21600" o:gfxdata="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qFW&#10;3dcAAAAMAQAADwAAAAAAAAABACAAAAAiAAAAZHJzL2Rvd25yZXYueG1sUEsBAhQAFAAAAAgAh07i&#10;QHk6MTCxAQAAdQMAAA4AAAAAAAAAAQAgAAAAJgEAAGRycy9lMm9Eb2MueG1sUEsFBgAAAAAGAAYA&#10;WQEAAEkFA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4</w:t>
                    </w:r>
                    <w:r>
                      <w:rPr>
                        <w:rFonts w:ascii="Times New Roman"/>
                        <w:spacing w:val="-10"/>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7456" behindDoc="1" locked="0" layoutInCell="1" allowOverlap="1">
              <wp:simplePos x="0" y="0"/>
              <wp:positionH relativeFrom="page">
                <wp:posOffset>9933305</wp:posOffset>
              </wp:positionH>
              <wp:positionV relativeFrom="page">
                <wp:posOffset>6917690</wp:posOffset>
              </wp:positionV>
              <wp:extent cx="165100" cy="194310"/>
              <wp:effectExtent l="0" t="0" r="0" b="0"/>
              <wp:wrapNone/>
              <wp:docPr id="18" name="Textbox 18"/>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5</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18" o:spid="_x0000_s1026" o:spt="202" type="#_x0000_t202" style="position:absolute;left:0pt;margin-left:782.15pt;margin-top:544.7pt;height:15.3pt;width:13pt;mso-position-horizontal-relative:page;mso-position-vertical-relative:page;z-index:-251649024;mso-width-relative:page;mso-height-relative:page;" filled="f" stroked="f" coordsize="21600,21600" o:gfxdata="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4r0Z2QAAAA8BAAAPAAAAAAAAAAEAIAAAACIAAABkcnMvZG93bnJldi54bWxQSwECFAAUAAAACACH&#10;TuJA0Y9i8bEBAAB1AwAADgAAAAAAAAABACAAAAAo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5</w:t>
                    </w:r>
                    <w:r>
                      <w:rPr>
                        <w:rFonts w:ascii="Times New Roman"/>
                        <w:spacing w:val="-10"/>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8480" behindDoc="1" locked="0" layoutInCell="1" allowOverlap="1">
              <wp:simplePos x="0" y="0"/>
              <wp:positionH relativeFrom="page">
                <wp:posOffset>609600</wp:posOffset>
              </wp:positionH>
              <wp:positionV relativeFrom="page">
                <wp:posOffset>6917690</wp:posOffset>
              </wp:positionV>
              <wp:extent cx="165100" cy="194310"/>
              <wp:effectExtent l="0" t="0" r="0" b="0"/>
              <wp:wrapNone/>
              <wp:docPr id="19" name="Textbox 19"/>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6</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19" o:spid="_x0000_s1026" o:spt="202" type="#_x0000_t202" style="position:absolute;left:0pt;margin-left:48pt;margin-top:544.7pt;height:15.3pt;width:13pt;mso-position-horizontal-relative:page;mso-position-vertical-relative:page;z-index:-251648000;mso-width-relative:page;mso-height-relative:page;" filled="f" stroked="f" coordsize="21600,21600" o:gfxdata="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ah&#10;Vt3XAAAADAEAAA8AAAAAAAAAAQAgAAAAIgAAAGRycy9kb3ducmV2LnhtbFBLAQIUABQAAAAIAIdO&#10;4kAwm9DWsgEAAHUDAAAOAAAAAAAAAAEAIAAAACYBAABkcnMvZTJvRG9jLnhtbFBLBQYAAAAABgAG&#10;AFkBAABK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6</w:t>
                    </w:r>
                    <w:r>
                      <w:rPr>
                        <w:rFonts w:ascii="Times New Roman"/>
                        <w:spacing w:val="-10"/>
                        <w:sz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1552" behindDoc="1" locked="0" layoutInCell="1" allowOverlap="1">
              <wp:simplePos x="0" y="0"/>
              <wp:positionH relativeFrom="page">
                <wp:posOffset>9933305</wp:posOffset>
              </wp:positionH>
              <wp:positionV relativeFrom="page">
                <wp:posOffset>6917690</wp:posOffset>
              </wp:positionV>
              <wp:extent cx="165100" cy="194310"/>
              <wp:effectExtent l="0" t="0" r="0" b="0"/>
              <wp:wrapNone/>
              <wp:docPr id="26" name="Textbox 26"/>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7</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26" o:spid="_x0000_s1026" o:spt="202" type="#_x0000_t202" style="position:absolute;left:0pt;margin-left:782.15pt;margin-top:544.7pt;height:15.3pt;width:13pt;mso-position-horizontal-relative:page;mso-position-vertical-relative:page;z-index:-251644928;mso-width-relative:page;mso-height-relative:page;" filled="f" stroked="f" coordsize="21600,21600" o:gfxdata="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4r0Z2QAAAA8BAAAPAAAAAAAAAAEAIAAAACIAAABkcnMvZG93bnJldi54bWxQSwECFAAUAAAACACH&#10;TuJAkfMgZLEBAAB1AwAADgAAAAAAAAABACAAAAAoAQAAZHJzL2Uyb0RvYy54bWxQSwUGAAAAAAYA&#10;BgBZAQAASwU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7</w:t>
                    </w:r>
                    <w:r>
                      <w:rPr>
                        <w:rFonts w:ascii="Times New Roman"/>
                        <w:spacing w:val="-10"/>
                        <w:sz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2576" behindDoc="1" locked="0" layoutInCell="1" allowOverlap="1">
              <wp:simplePos x="0" y="0"/>
              <wp:positionH relativeFrom="page">
                <wp:posOffset>609600</wp:posOffset>
              </wp:positionH>
              <wp:positionV relativeFrom="page">
                <wp:posOffset>6917690</wp:posOffset>
              </wp:positionV>
              <wp:extent cx="165100" cy="194310"/>
              <wp:effectExtent l="0" t="0" r="0" b="0"/>
              <wp:wrapNone/>
              <wp:docPr id="27" name="Textbox 27"/>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8</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27" o:spid="_x0000_s1026" o:spt="202" type="#_x0000_t202" style="position:absolute;left:0pt;margin-left:48pt;margin-top:544.7pt;height:15.3pt;width:13pt;mso-position-horizontal-relative:page;mso-position-vertical-relative:page;z-index:-251643904;mso-width-relative:page;mso-height-relative:page;" filled="f" stroked="f" coordsize="21600,21600" o:gfxdata="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ah&#10;Vt3XAAAADAEAAA8AAAAAAAAAAQAgAAAAIgAAAGRycy9kb3ducmV2LnhtbFBLAQIUABQAAAAIAIdO&#10;4kBw55JDsgEAAHUDAAAOAAAAAAAAAAEAIAAAACYBAABkcnMvZTJvRG9jLnhtbFBLBQYAAAAABgAG&#10;AFkBAABK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8</w:t>
                    </w:r>
                    <w:r>
                      <w:rPr>
                        <w:rFonts w:ascii="Times New Roman"/>
                        <w:spacing w:val="-10"/>
                        <w:sz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6672" behindDoc="1" locked="0" layoutInCell="1" allowOverlap="1">
              <wp:simplePos x="0" y="0"/>
              <wp:positionH relativeFrom="page">
                <wp:posOffset>9933305</wp:posOffset>
              </wp:positionH>
              <wp:positionV relativeFrom="page">
                <wp:posOffset>6917690</wp:posOffset>
              </wp:positionV>
              <wp:extent cx="165100" cy="194310"/>
              <wp:effectExtent l="0" t="0" r="0" b="0"/>
              <wp:wrapNone/>
              <wp:docPr id="35" name="Textbox 35"/>
              <wp:cNvGraphicFramePr/>
              <a:graphic xmlns:a="http://schemas.openxmlformats.org/drawingml/2006/main">
                <a:graphicData uri="http://schemas.microsoft.com/office/word/2010/wordprocessingShape">
                  <wps:wsp>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id="Textbox 35" o:spid="_x0000_s1026" o:spt="202" type="#_x0000_t202" style="position:absolute;left:0pt;margin-left:782.15pt;margin-top:544.7pt;height:15.3pt;width:13pt;mso-position-horizontal-relative:page;mso-position-vertical-relative:page;z-index:-251639808;mso-width-relative:page;mso-height-relative:page;" filled="f" stroked="f" coordsize="21600,21600" o:gfxdata="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nivRnZAAAADwEAAA8AAAAAAAAAAQAgAAAAIgAAAGRycy9kb3ducmV2LnhtbFBLAQIUABQAAAAI&#10;AIdO4kBIrtzbswEAAHUDAAAOAAAAAAAAAAEAIAAAACgBAABkcnMvZTJvRG9jLnhtbFBLBQYAAAAA&#10;BgAGAFkBAABNBQAAAAA=&#10;">
              <v:fill on="f" focussize="0,0"/>
              <v:stroke on="f"/>
              <v:imagedata o:title=""/>
              <o:lock v:ext="edit" aspectratio="f"/>
              <v:textbox inset="0mm,0mm,0mm,0mm">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0288" behindDoc="1" locked="0" layoutInCell="1" allowOverlap="1">
              <wp:simplePos x="0" y="0"/>
              <wp:positionH relativeFrom="page">
                <wp:posOffset>4292600</wp:posOffset>
              </wp:positionH>
              <wp:positionV relativeFrom="page">
                <wp:posOffset>886460</wp:posOffset>
              </wp:positionV>
              <wp:extent cx="1854200" cy="254000"/>
              <wp:effectExtent l="0" t="0" r="0" b="0"/>
              <wp:wrapNone/>
              <wp:docPr id="3" name="Textbox 3"/>
              <wp:cNvGraphicFramePr/>
              <a:graphic xmlns:a="http://schemas.openxmlformats.org/drawingml/2006/main">
                <a:graphicData uri="http://schemas.microsoft.com/office/word/2010/wordprocessingShape">
                  <wps:wsp>
                    <wps:cNvSpPr txBox="1"/>
                    <wps:spPr>
                      <a:xfrm>
                        <a:off x="0" y="0"/>
                        <a:ext cx="1854200" cy="254000"/>
                      </a:xfrm>
                      <a:prstGeom prst="rect">
                        <a:avLst/>
                      </a:prstGeom>
                    </wps:spPr>
                    <wps:txbx>
                      <w:txbxContent>
                        <w:p>
                          <w:pPr>
                            <w:spacing w:before="0" w:line="400" w:lineRule="exact"/>
                            <w:ind w:left="20" w:right="0" w:firstLine="0"/>
                            <w:jc w:val="left"/>
                            <w:rPr>
                              <w:sz w:val="36"/>
                            </w:rPr>
                          </w:pPr>
                          <w:r>
                            <w:rPr>
                              <w:spacing w:val="-2"/>
                              <w:sz w:val="36"/>
                            </w:rPr>
                            <w:t>部门预算收支总表</w:t>
                          </w:r>
                        </w:p>
                      </w:txbxContent>
                    </wps:txbx>
                    <wps:bodyPr wrap="square" lIns="0" tIns="0" rIns="0" bIns="0" rtlCol="0">
                      <a:noAutofit/>
                    </wps:bodyPr>
                  </wps:wsp>
                </a:graphicData>
              </a:graphic>
            </wp:anchor>
          </w:drawing>
        </mc:Choice>
        <mc:Fallback>
          <w:pict>
            <v:shape id="Textbox 3" o:spid="_x0000_s1026" o:spt="202" type="#_x0000_t202" style="position:absolute;left:0pt;margin-left:338pt;margin-top:69.8pt;height:20pt;width:146pt;mso-position-horizontal-relative:page;mso-position-vertical-relative:page;z-index:-251656192;mso-width-relative:page;mso-height-relative:page;" filled="f" stroked="f" coordsize="21600,21600" o:gfxdata="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7Rr&#10;K9cAAAALAQAADwAAAAAAAAABACAAAAAiAAAAZHJzL2Rvd25yZXYueG1sUEsBAhQAFAAAAAgAh07i&#10;QOmuoJ2xAQAAdAMAAA4AAAAAAAAAAQAgAAAAJgEAAGRycy9lMm9Eb2MueG1sUEsFBgAAAAAGAAYA&#10;WQEAAEkFAAAAAA==&#10;">
              <v:fill on="f" focussize="0,0"/>
              <v:stroke on="f"/>
              <v:imagedata o:title=""/>
              <o:lock v:ext="edit" aspectratio="f"/>
              <v:textbox inset="0mm,0mm,0mm,0mm">
                <w:txbxContent>
                  <w:p>
                    <w:pPr>
                      <w:spacing w:before="0" w:line="400" w:lineRule="exact"/>
                      <w:ind w:left="20" w:right="0" w:firstLine="0"/>
                      <w:jc w:val="left"/>
                      <w:rPr>
                        <w:sz w:val="36"/>
                      </w:rPr>
                    </w:pPr>
                    <w:r>
                      <w:rPr>
                        <w:spacing w:val="-2"/>
                        <w:sz w:val="36"/>
                      </w:rPr>
                      <w:t>部门预算收支总表</w:t>
                    </w:r>
                  </w:p>
                </w:txbxContent>
              </v:textbox>
            </v:shape>
          </w:pict>
        </mc:Fallback>
      </mc:AlternateContent>
    </w:r>
    <w:r>
      <mc:AlternateContent>
        <mc:Choice Requires="wps">
          <w:drawing>
            <wp:anchor distT="0" distB="0" distL="0" distR="0" simplePos="0" relativeHeight="251660288" behindDoc="1" locked="0" layoutInCell="1" allowOverlap="1">
              <wp:simplePos x="0" y="0"/>
              <wp:positionH relativeFrom="page">
                <wp:posOffset>901700</wp:posOffset>
              </wp:positionH>
              <wp:positionV relativeFrom="page">
                <wp:posOffset>1198880</wp:posOffset>
              </wp:positionV>
              <wp:extent cx="3645535" cy="177800"/>
              <wp:effectExtent l="0" t="0" r="0" b="0"/>
              <wp:wrapNone/>
              <wp:docPr id="4" name="Textbox 4"/>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4" o:spid="_x0000_s1026" o:spt="202" type="#_x0000_t202" style="position:absolute;left:0pt;margin-left:71pt;margin-top:94.4pt;height:14pt;width:287.05pt;mso-position-horizontal-relative:page;mso-position-vertical-relative:page;z-index:-251656192;mso-width-relative:page;mso-height-relative:page;" filled="f" stroked="f" coordsize="21600,21600" o:gfxdata="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gtQjb2QAAAAsBAAAPAAAAAAAAAAEAIAAAACIAAABkcnMvZG93bnJldi54bWxQSwECFAAUAAAA&#10;CACHTuJAzoHojrQBAAB0AwAADgAAAAAAAAABACAAAAAoAQAAZHJzL2Uyb0RvYy54bWxQSwUGAAAA&#10;AAYABgBZAQAATg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61312" behindDoc="1" locked="0" layoutInCell="1" allowOverlap="1">
              <wp:simplePos x="0" y="0"/>
              <wp:positionH relativeFrom="page">
                <wp:posOffset>5131435</wp:posOffset>
              </wp:positionH>
              <wp:positionV relativeFrom="page">
                <wp:posOffset>1198880</wp:posOffset>
              </wp:positionV>
              <wp:extent cx="1092200" cy="177800"/>
              <wp:effectExtent l="0" t="0" r="0" b="0"/>
              <wp:wrapNone/>
              <wp:docPr id="5" name="Textbox 5"/>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5" o:spid="_x0000_s1026" o:spt="202" type="#_x0000_t202" style="position:absolute;left:0pt;margin-left:404.05pt;margin-top:94.4pt;height:14pt;width:86pt;mso-position-horizontal-relative:page;mso-position-vertical-relative:page;z-index:-251655168;mso-width-relative:page;mso-height-relative:page;" filled="f" stroked="f" coordsize="21600,21600" o:gfxdata="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h3mX&#10;1wAAAAsBAAAPAAAAAAAAAAEAIAAAACIAAABkcnMvZG93bnJldi54bWxQSwECFAAUAAAACACHTuJA&#10;d04tVLABAAB0AwAADgAAAAAAAAABACAAAAAmAQAAZHJzL2Uyb0RvYy54bWxQSwUGAAAAAAYABgBZ&#10;AQAASA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61312" behindDoc="1" locked="0" layoutInCell="1" allowOverlap="1">
              <wp:simplePos x="0" y="0"/>
              <wp:positionH relativeFrom="page">
                <wp:posOffset>8942070</wp:posOffset>
              </wp:positionH>
              <wp:positionV relativeFrom="page">
                <wp:posOffset>1198880</wp:posOffset>
              </wp:positionV>
              <wp:extent cx="787400" cy="177800"/>
              <wp:effectExtent l="0" t="0" r="0" b="0"/>
              <wp:wrapNone/>
              <wp:docPr id="6" name="Textbox 6"/>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6" o:spid="_x0000_s1026" o:spt="202" type="#_x0000_t202" style="position:absolute;left:0pt;margin-left:704.1pt;margin-top:94.4pt;height:14pt;width:62pt;mso-position-horizontal-relative:page;mso-position-vertical-relative:page;z-index:-251655168;mso-width-relative:page;mso-height-relative:page;" filled="f" stroked="f" coordsize="21600,21600" o:gfxdata="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JF&#10;zjbZAAAADQEAAA8AAAAAAAAAAQAgAAAAIgAAAGRycy9kb3ducmV2LnhtbFBLAQIUABQAAAAIAIdO&#10;4kClkXtSsAEAAHMDAAAOAAAAAAAAAAEAIAAAACgBAABkcnMvZTJvRG9jLnhtbFBLBQYAAAAABgAG&#10;AFkBAABKBQ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9744" behindDoc="1" locked="0" layoutInCell="1" allowOverlap="1">
              <wp:simplePos x="0" y="0"/>
              <wp:positionH relativeFrom="page">
                <wp:posOffset>884555</wp:posOffset>
              </wp:positionH>
              <wp:positionV relativeFrom="page">
                <wp:posOffset>901700</wp:posOffset>
              </wp:positionV>
              <wp:extent cx="3645535" cy="177800"/>
              <wp:effectExtent l="0" t="0" r="0" b="0"/>
              <wp:wrapNone/>
              <wp:docPr id="41" name="Textbox 41"/>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41" o:spid="_x0000_s1026" o:spt="202" type="#_x0000_t202" style="position:absolute;left:0pt;margin-left:69.65pt;margin-top:71pt;height:14pt;width:287.05pt;mso-position-horizontal-relative:page;mso-position-vertical-relative:page;z-index:-251636736;mso-width-relative:page;mso-height-relative:page;" filled="f" stroked="f" coordsize="21600,21600" o:gfxdata="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ZoDj9kAAAALAQAADwAAAAAAAAABACAAAAAiAAAAZHJzL2Rvd25yZXYueG1sUEsBAhQAFAAA&#10;AAgAh07iQCi9dH61AQAAdgMAAA4AAAAAAAAAAQAgAAAAKAEAAGRycy9lMm9Eb2MueG1sUEsFBgAA&#10;AAAGAAYAWQEAAE8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79744" behindDoc="1" locked="0" layoutInCell="1" allowOverlap="1">
              <wp:simplePos x="0" y="0"/>
              <wp:positionH relativeFrom="page">
                <wp:posOffset>5268595</wp:posOffset>
              </wp:positionH>
              <wp:positionV relativeFrom="page">
                <wp:posOffset>901700</wp:posOffset>
              </wp:positionV>
              <wp:extent cx="1092200" cy="177800"/>
              <wp:effectExtent l="0" t="0" r="0" b="0"/>
              <wp:wrapNone/>
              <wp:docPr id="42" name="Textbox 42"/>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42" o:spid="_x0000_s1026" o:spt="202" type="#_x0000_t202" style="position:absolute;left:0pt;margin-left:414.85pt;margin-top:71pt;height:14pt;width:86pt;mso-position-horizontal-relative:page;mso-position-vertical-relative:page;z-index:-251636736;mso-width-relative:page;mso-height-relative:page;" filled="f" stroked="f" coordsize="21600,21600" o:gfxdata="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e8cpNkAAAAMAQAADwAAAAAAAAABACAAAAAiAAAAZHJzL2Rvd25yZXYueG1sUEsBAhQAFAAAAAgA&#10;h07iQA4zAfiyAQAAdgMAAA4AAAAAAAAAAQAgAAAAKAEAAGRycy9lMm9Eb2MueG1sUEsFBgAAAAAG&#10;AAYAWQEAAEw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80768" behindDoc="1" locked="0" layoutInCell="1" allowOverlap="1">
              <wp:simplePos x="0" y="0"/>
              <wp:positionH relativeFrom="page">
                <wp:posOffset>9022715</wp:posOffset>
              </wp:positionH>
              <wp:positionV relativeFrom="page">
                <wp:posOffset>901700</wp:posOffset>
              </wp:positionV>
              <wp:extent cx="787400" cy="177800"/>
              <wp:effectExtent l="0" t="0" r="0" b="0"/>
              <wp:wrapNone/>
              <wp:docPr id="43" name="Textbox 43"/>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43" o:spid="_x0000_s1026" o:spt="202" type="#_x0000_t202" style="position:absolute;left:0pt;margin-left:710.45pt;margin-top:71pt;height:14pt;width:62pt;mso-position-horizontal-relative:page;mso-position-vertical-relative:page;z-index:-251635712;mso-width-relative:page;mso-height-relative:page;" filled="f" stroked="f" coordsize="21600,21600" o:gfxdata="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W&#10;8f9z2AAAAA0BAAAPAAAAAAAAAAEAIAAAACIAAABkcnMvZG93bnJldi54bWxQSwECFAAUAAAACACH&#10;TuJAx1dLWbIBAAB1AwAADgAAAAAAAAABACAAAAAn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1792" behindDoc="1" locked="0" layoutInCell="1" allowOverlap="1">
              <wp:simplePos x="0" y="0"/>
              <wp:positionH relativeFrom="page">
                <wp:posOffset>3162300</wp:posOffset>
              </wp:positionH>
              <wp:positionV relativeFrom="page">
                <wp:posOffset>886460</wp:posOffset>
              </wp:positionV>
              <wp:extent cx="4368800" cy="254000"/>
              <wp:effectExtent l="0" t="0" r="0" b="0"/>
              <wp:wrapNone/>
              <wp:docPr id="46" name="Textbox 46"/>
              <wp:cNvGraphicFramePr/>
              <a:graphic xmlns:a="http://schemas.openxmlformats.org/drawingml/2006/main">
                <a:graphicData uri="http://schemas.microsoft.com/office/word/2010/wordprocessingShape">
                  <wps:wsp>
                    <wps:cNvSpPr txBox="1"/>
                    <wps:spPr>
                      <a:xfrm>
                        <a:off x="0" y="0"/>
                        <a:ext cx="4368800" cy="254000"/>
                      </a:xfrm>
                      <a:prstGeom prst="rect">
                        <a:avLst/>
                      </a:prstGeom>
                    </wps:spPr>
                    <wps:txbx>
                      <w:txbxContent>
                        <w:p>
                          <w:pPr>
                            <w:spacing w:before="0" w:line="400" w:lineRule="exact"/>
                            <w:ind w:left="20" w:right="0" w:firstLine="0"/>
                            <w:jc w:val="left"/>
                            <w:rPr>
                              <w:sz w:val="36"/>
                            </w:rPr>
                          </w:pPr>
                          <w:r>
                            <w:rPr>
                              <w:spacing w:val="-1"/>
                              <w:sz w:val="36"/>
                            </w:rPr>
                            <w:t>部门预算一般公共预算财政拨款基本支出表</w:t>
                          </w:r>
                        </w:p>
                      </w:txbxContent>
                    </wps:txbx>
                    <wps:bodyPr wrap="square" lIns="0" tIns="0" rIns="0" bIns="0" rtlCol="0">
                      <a:noAutofit/>
                    </wps:bodyPr>
                  </wps:wsp>
                </a:graphicData>
              </a:graphic>
            </wp:anchor>
          </w:drawing>
        </mc:Choice>
        <mc:Fallback>
          <w:pict>
            <v:shape id="Textbox 46" o:spid="_x0000_s1026" o:spt="202" type="#_x0000_t202" style="position:absolute;left:0pt;margin-left:249pt;margin-top:69.8pt;height:20pt;width:344pt;mso-position-horizontal-relative:page;mso-position-vertical-relative:page;z-index:-251634688;mso-width-relative:page;mso-height-relative:page;" filled="f" stroked="f" coordsize="21600,21600" o:gfxdata="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jK&#10;Bz7XAAAADAEAAA8AAAAAAAAAAQAgAAAAIgAAAGRycy9kb3ducmV2LnhtbFBLAQIUABQAAAAIAIdO&#10;4kCwnrfasgEAAHYDAAAOAAAAAAAAAAEAIAAAACYBAABkcnMvZTJvRG9jLnhtbFBLBQYAAAAABgAG&#10;AFkBAABKBQAAAAA=&#10;">
              <v:fill on="f" focussize="0,0"/>
              <v:stroke on="f"/>
              <v:imagedata o:title=""/>
              <o:lock v:ext="edit" aspectratio="f"/>
              <v:textbox inset="0mm,0mm,0mm,0mm">
                <w:txbxContent>
                  <w:p>
                    <w:pPr>
                      <w:spacing w:before="0" w:line="400" w:lineRule="exact"/>
                      <w:ind w:left="20" w:right="0" w:firstLine="0"/>
                      <w:jc w:val="left"/>
                      <w:rPr>
                        <w:sz w:val="36"/>
                      </w:rPr>
                    </w:pPr>
                    <w:r>
                      <w:rPr>
                        <w:spacing w:val="-1"/>
                        <w:sz w:val="36"/>
                      </w:rPr>
                      <w:t>部门预算一般公共预算财政拨款基本支出表</w:t>
                    </w:r>
                  </w:p>
                </w:txbxContent>
              </v:textbox>
            </v:shape>
          </w:pict>
        </mc:Fallback>
      </mc:AlternateContent>
    </w:r>
    <w:r>
      <mc:AlternateContent>
        <mc:Choice Requires="wps">
          <w:drawing>
            <wp:anchor distT="0" distB="0" distL="0" distR="0" simplePos="0" relativeHeight="251682816" behindDoc="1" locked="0" layoutInCell="1" allowOverlap="1">
              <wp:simplePos x="0" y="0"/>
              <wp:positionH relativeFrom="page">
                <wp:posOffset>887730</wp:posOffset>
              </wp:positionH>
              <wp:positionV relativeFrom="page">
                <wp:posOffset>1180465</wp:posOffset>
              </wp:positionV>
              <wp:extent cx="3645535" cy="177800"/>
              <wp:effectExtent l="0" t="0" r="0" b="0"/>
              <wp:wrapNone/>
              <wp:docPr id="47" name="Textbox 47"/>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47" o:spid="_x0000_s1026" o:spt="202" type="#_x0000_t202" style="position:absolute;left:0pt;margin-left:69.9pt;margin-top:92.95pt;height:14pt;width:287.05pt;mso-position-horizontal-relative:page;mso-position-vertical-relative:page;z-index:-251633664;mso-width-relative:page;mso-height-relative:page;" filled="f" stroked="f" coordsize="21600,21600" o:gfxdata="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FHFUHXAAAACwEAAA8AAAAAAAAAAQAgAAAAIgAAAGRycy9kb3ducmV2LnhtbFBLAQIUABQAAAAI&#10;AIdO4kD39RrhtQEAAHYDAAAOAAAAAAAAAAEAIAAAACYBAABkcnMvZTJvRG9jLnhtbFBLBQYAAAAA&#10;BgAGAFkBAABNBQ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82816" behindDoc="1" locked="0" layoutInCell="1" allowOverlap="1">
              <wp:simplePos x="0" y="0"/>
              <wp:positionH relativeFrom="page">
                <wp:posOffset>5268595</wp:posOffset>
              </wp:positionH>
              <wp:positionV relativeFrom="page">
                <wp:posOffset>1180465</wp:posOffset>
              </wp:positionV>
              <wp:extent cx="1092200" cy="177800"/>
              <wp:effectExtent l="0" t="0" r="0" b="0"/>
              <wp:wrapNone/>
              <wp:docPr id="48" name="Textbox 48"/>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48" o:spid="_x0000_s1026" o:spt="202" type="#_x0000_t202" style="position:absolute;left:0pt;margin-left:414.85pt;margin-top:92.95pt;height:14pt;width:86pt;mso-position-horizontal-relative:page;mso-position-vertical-relative:page;z-index:-251633664;mso-width-relative:page;mso-height-relative:page;" filled="f" stroked="f" coordsize="21600,21600" o:gfxdata="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mZmuNoAAAAMAQAADwAAAAAAAAABACAAAAAiAAAAZHJzL2Rvd25yZXYueG1sUEsBAhQAFAAAAAgA&#10;h07iQC7swoKxAQAAdgMAAA4AAAAAAAAAAQAgAAAAKQEAAGRycy9lMm9Eb2MueG1sUEsFBgAAAAAG&#10;AAYAWQEAAEw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83840" behindDoc="1" locked="0" layoutInCell="1" allowOverlap="1">
              <wp:simplePos x="0" y="0"/>
              <wp:positionH relativeFrom="page">
                <wp:posOffset>9019540</wp:posOffset>
              </wp:positionH>
              <wp:positionV relativeFrom="page">
                <wp:posOffset>1180465</wp:posOffset>
              </wp:positionV>
              <wp:extent cx="787400" cy="177800"/>
              <wp:effectExtent l="0" t="0" r="0" b="0"/>
              <wp:wrapNone/>
              <wp:docPr id="49" name="Textbox 49"/>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49" o:spid="_x0000_s1026" o:spt="202" type="#_x0000_t202" style="position:absolute;left:0pt;margin-left:710.2pt;margin-top:92.95pt;height:14pt;width:62pt;mso-position-horizontal-relative:page;mso-position-vertical-relative:page;z-index:-251632640;mso-width-relative:page;mso-height-relative:page;" filled="f" stroked="f" coordsize="21600,21600" o:gfxdata="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W7o6P2wAAAA0BAAAPAAAAAAAAAAEAIAAAACIAAABkcnMvZG93bnJldi54bWxQSwECFAAUAAAA&#10;CACHTuJATN/O8LIBAAB1AwAADgAAAAAAAAABACAAAAAqAQAAZHJzL2Uyb0RvYy54bWxQSwUGAAAA&#10;AAYABgBZAQAATgU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4864" behindDoc="1" locked="0" layoutInCell="1" allowOverlap="1">
              <wp:simplePos x="0" y="0"/>
              <wp:positionH relativeFrom="page">
                <wp:posOffset>3390900</wp:posOffset>
              </wp:positionH>
              <wp:positionV relativeFrom="page">
                <wp:posOffset>886460</wp:posOffset>
              </wp:positionV>
              <wp:extent cx="3912235" cy="254000"/>
              <wp:effectExtent l="0" t="0" r="0" b="0"/>
              <wp:wrapNone/>
              <wp:docPr id="52" name="Textbox 52"/>
              <wp:cNvGraphicFramePr/>
              <a:graphic xmlns:a="http://schemas.openxmlformats.org/drawingml/2006/main">
                <a:graphicData uri="http://schemas.microsoft.com/office/word/2010/wordprocessingShape">
                  <wps:wsp>
                    <wps:cNvSpPr txBox="1"/>
                    <wps:spPr>
                      <a:xfrm>
                        <a:off x="0" y="0"/>
                        <a:ext cx="3912235" cy="254000"/>
                      </a:xfrm>
                      <a:prstGeom prst="rect">
                        <a:avLst/>
                      </a:prstGeom>
                    </wps:spPr>
                    <wps:txbx>
                      <w:txbxContent>
                        <w:p>
                          <w:pPr>
                            <w:spacing w:before="0" w:line="400" w:lineRule="exact"/>
                            <w:ind w:left="20" w:right="0" w:firstLine="0"/>
                            <w:jc w:val="left"/>
                            <w:rPr>
                              <w:sz w:val="36"/>
                            </w:rPr>
                          </w:pPr>
                          <w:r>
                            <w:rPr>
                              <w:spacing w:val="-1"/>
                              <w:sz w:val="36"/>
                            </w:rPr>
                            <w:t>部门预算财政拨款“三公”经费支出表</w:t>
                          </w:r>
                        </w:p>
                      </w:txbxContent>
                    </wps:txbx>
                    <wps:bodyPr wrap="square" lIns="0" tIns="0" rIns="0" bIns="0" rtlCol="0">
                      <a:noAutofit/>
                    </wps:bodyPr>
                  </wps:wsp>
                </a:graphicData>
              </a:graphic>
            </wp:anchor>
          </w:drawing>
        </mc:Choice>
        <mc:Fallback>
          <w:pict>
            <v:shape id="Textbox 52" o:spid="_x0000_s1026" o:spt="202" type="#_x0000_t202" style="position:absolute;left:0pt;margin-left:267pt;margin-top:69.8pt;height:20pt;width:308.05pt;mso-position-horizontal-relative:page;mso-position-vertical-relative:page;z-index:-251631616;mso-width-relative:page;mso-height-relative:page;" filled="f" stroked="f" coordsize="21600,21600" o:gfxdata="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Gloe9oAAAAMAQAADwAAAAAAAAABACAAAAAiAAAAZHJzL2Rvd25yZXYueG1sUEsBAhQAFAAA&#10;AAgAh07iQEvn4UG0AQAAdgMAAA4AAAAAAAAAAQAgAAAAKQEAAGRycy9lMm9Eb2MueG1sUEsFBgAA&#10;AAAGAAYAWQEAAE8FAAAAAA==&#10;">
              <v:fill on="f" focussize="0,0"/>
              <v:stroke on="f"/>
              <v:imagedata o:title=""/>
              <o:lock v:ext="edit" aspectratio="f"/>
              <v:textbox inset="0mm,0mm,0mm,0mm">
                <w:txbxContent>
                  <w:p>
                    <w:pPr>
                      <w:spacing w:before="0" w:line="400" w:lineRule="exact"/>
                      <w:ind w:left="20" w:right="0" w:firstLine="0"/>
                      <w:jc w:val="left"/>
                      <w:rPr>
                        <w:sz w:val="36"/>
                      </w:rPr>
                    </w:pPr>
                    <w:r>
                      <w:rPr>
                        <w:spacing w:val="-1"/>
                        <w:sz w:val="36"/>
                      </w:rPr>
                      <w:t>部门预算财政拨款“三公”经费支出表</w:t>
                    </w:r>
                  </w:p>
                </w:txbxContent>
              </v:textbox>
            </v:shape>
          </w:pict>
        </mc:Fallback>
      </mc:AlternateContent>
    </w:r>
    <w:r>
      <mc:AlternateContent>
        <mc:Choice Requires="wps">
          <w:drawing>
            <wp:anchor distT="0" distB="0" distL="0" distR="0" simplePos="0" relativeHeight="251685888" behindDoc="1" locked="0" layoutInCell="1" allowOverlap="1">
              <wp:simplePos x="0" y="0"/>
              <wp:positionH relativeFrom="page">
                <wp:posOffset>706120</wp:posOffset>
              </wp:positionH>
              <wp:positionV relativeFrom="page">
                <wp:posOffset>1223010</wp:posOffset>
              </wp:positionV>
              <wp:extent cx="3645535" cy="177800"/>
              <wp:effectExtent l="0" t="0" r="0" b="0"/>
              <wp:wrapNone/>
              <wp:docPr id="53" name="Textbox 53"/>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53" o:spid="_x0000_s1026" o:spt="202" type="#_x0000_t202" style="position:absolute;left:0pt;margin-left:55.6pt;margin-top:96.3pt;height:14pt;width:287.05pt;mso-position-horizontal-relative:page;mso-position-vertical-relative:page;z-index:-251630592;mso-width-relative:page;mso-height-relative:page;" filled="f" stroked="f" coordsize="21600,21600" o:gfxdata="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5JYwtkAAAALAQAADwAAAAAAAAABACAAAAAiAAAAZHJzL2Rvd25yZXYueG1sUEsBAhQAFAAA&#10;AAgAh07iQP9L7la1AQAAdgMAAA4AAAAAAAAAAQAgAAAAKAEAAGRycy9lMm9Eb2MueG1sUEsFBgAA&#10;AAAGAAYAWQEAAE8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85888" behindDoc="1" locked="0" layoutInCell="1" allowOverlap="1">
              <wp:simplePos x="0" y="0"/>
              <wp:positionH relativeFrom="page">
                <wp:posOffset>5300345</wp:posOffset>
              </wp:positionH>
              <wp:positionV relativeFrom="page">
                <wp:posOffset>1223010</wp:posOffset>
              </wp:positionV>
              <wp:extent cx="1092200" cy="177800"/>
              <wp:effectExtent l="0" t="0" r="0" b="0"/>
              <wp:wrapNone/>
              <wp:docPr id="54" name="Textbox 54"/>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54" o:spid="_x0000_s1026" o:spt="202" type="#_x0000_t202" style="position:absolute;left:0pt;margin-left:417.35pt;margin-top:96.3pt;height:14pt;width:86pt;mso-position-horizontal-relative:page;mso-position-vertical-relative:page;z-index:-251630592;mso-width-relative:page;mso-height-relative:page;" filled="f" stroked="f" coordsize="21600,21600" o:gfxdata="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h0uT2AAAAAwBAAAPAAAAAAAAAAEAIAAAACIAAABkcnMvZG93bnJldi54bWxQSwECFAAUAAAACACH&#10;TuJAs0rQOrIBAAB2AwAADgAAAAAAAAABACAAAAAn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86912" behindDoc="1" locked="0" layoutInCell="1" allowOverlap="1">
              <wp:simplePos x="0" y="0"/>
              <wp:positionH relativeFrom="page">
                <wp:posOffset>8809355</wp:posOffset>
              </wp:positionH>
              <wp:positionV relativeFrom="page">
                <wp:posOffset>1223010</wp:posOffset>
              </wp:positionV>
              <wp:extent cx="787400" cy="177800"/>
              <wp:effectExtent l="0" t="0" r="0" b="0"/>
              <wp:wrapNone/>
              <wp:docPr id="55" name="Textbox 55"/>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55" o:spid="_x0000_s1026" o:spt="202" type="#_x0000_t202" style="position:absolute;left:0pt;margin-left:693.65pt;margin-top:96.3pt;height:14pt;width:62pt;mso-position-horizontal-relative:page;mso-position-vertical-relative:page;z-index:-251629568;mso-width-relative:page;mso-height-relative:page;" filled="f" stroked="f" coordsize="21600,21600" o:gfxdata="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71zuLaAAAADQEAAA8AAAAAAAAAAQAgAAAAIgAAAGRycy9kb3ducmV2LnhtbFBLAQIUABQAAAAI&#10;AIdO4kB7Tc1fsgEAAHUDAAAOAAAAAAAAAAEAIAAAACkBAABkcnMvZTJvRG9jLnhtbFBLBQYAAAAA&#10;BgAGAFkBAABNBQ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89984" behindDoc="1" locked="0" layoutInCell="1" allowOverlap="1">
              <wp:simplePos x="0" y="0"/>
              <wp:positionH relativeFrom="page">
                <wp:posOffset>989965</wp:posOffset>
              </wp:positionH>
              <wp:positionV relativeFrom="page">
                <wp:posOffset>876300</wp:posOffset>
              </wp:positionV>
              <wp:extent cx="3149600" cy="203835"/>
              <wp:effectExtent l="0" t="0" r="0" b="0"/>
              <wp:wrapNone/>
              <wp:docPr id="62" name="Textbox 62"/>
              <wp:cNvGraphicFramePr/>
              <a:graphic xmlns:a="http://schemas.openxmlformats.org/drawingml/2006/main">
                <a:graphicData uri="http://schemas.microsoft.com/office/word/2010/wordprocessingShape">
                  <wps:wsp>
                    <wps:cNvSpPr txBox="1"/>
                    <wps:spPr>
                      <a:xfrm>
                        <a:off x="0" y="0"/>
                        <a:ext cx="3149600" cy="203835"/>
                      </a:xfrm>
                      <a:prstGeom prst="rect">
                        <a:avLst/>
                      </a:prstGeom>
                    </wps:spPr>
                    <wps:txbx>
                      <w:txbxContent>
                        <w:p>
                          <w:pPr>
                            <w:pStyle w:val="5"/>
                            <w:spacing w:line="321" w:lineRule="exact"/>
                            <w:ind w:left="20"/>
                          </w:pPr>
                          <w:r>
                            <w:t>2</w:t>
                          </w:r>
                          <w:r>
                            <w:rPr>
                              <w:spacing w:val="-1"/>
                            </w:rPr>
                            <w:t>、现代远程教育站点使用费绩效目标表</w:t>
                          </w:r>
                        </w:p>
                      </w:txbxContent>
                    </wps:txbx>
                    <wps:bodyPr wrap="square" lIns="0" tIns="0" rIns="0" bIns="0" rtlCol="0">
                      <a:noAutofit/>
                    </wps:bodyPr>
                  </wps:wsp>
                </a:graphicData>
              </a:graphic>
            </wp:anchor>
          </w:drawing>
        </mc:Choice>
        <mc:Fallback>
          <w:pict>
            <v:shape id="Textbox 62" o:spid="_x0000_s1026" o:spt="202" type="#_x0000_t202" style="position:absolute;left:0pt;margin-left:77.95pt;margin-top:69pt;height:16.05pt;width:248pt;mso-position-horizontal-relative:page;mso-position-vertical-relative:page;z-index:-251626496;mso-width-relative:page;mso-height-relative:page;" filled="f" stroked="f" coordsize="21600,21600" o:gfxdata="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766X1wAAAAsBAAAPAAAAAAAAAAEAIAAAACIAAABkcnMvZG93bnJldi54bWxQSwECFAAUAAAACACH&#10;TuJA2UjacLMBAAB2AwAADgAAAAAAAAABACAAAAAmAQAAZHJzL2Uyb0RvYy54bWxQSwUGAAAAAAYA&#10;BgBZAQAASwUAAAAA&#10;">
              <v:fill on="f" focussize="0,0"/>
              <v:stroke on="f"/>
              <v:imagedata o:title=""/>
              <o:lock v:ext="edit" aspectratio="f"/>
              <v:textbox inset="0mm,0mm,0mm,0mm">
                <w:txbxContent>
                  <w:p>
                    <w:pPr>
                      <w:pStyle w:val="5"/>
                      <w:spacing w:line="321" w:lineRule="exact"/>
                      <w:ind w:left="20"/>
                    </w:pPr>
                    <w:r>
                      <w:t>2</w:t>
                    </w:r>
                    <w:r>
                      <w:rPr>
                        <w:spacing w:val="-1"/>
                      </w:rPr>
                      <w:t>、现代远程教育站点使用费绩效目标表</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2336" behindDoc="1" locked="0" layoutInCell="1" allowOverlap="1">
              <wp:simplePos x="0" y="0"/>
              <wp:positionH relativeFrom="page">
                <wp:posOffset>901700</wp:posOffset>
              </wp:positionH>
              <wp:positionV relativeFrom="page">
                <wp:posOffset>901700</wp:posOffset>
              </wp:positionV>
              <wp:extent cx="3645535" cy="177800"/>
              <wp:effectExtent l="0" t="0" r="0" b="0"/>
              <wp:wrapNone/>
              <wp:docPr id="7" name="Textbox 7"/>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7" o:spid="_x0000_s1026" o:spt="202" type="#_x0000_t202" style="position:absolute;left:0pt;margin-left:71pt;margin-top:71pt;height:14pt;width:287.05pt;mso-position-horizontal-relative:page;mso-position-vertical-relative:page;z-index:-251654144;mso-width-relative:page;mso-height-relative:page;" filled="f" stroked="f" coordsize="21600,21600" o:gfxdata="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1&#10;SObK1gAAAAsBAAAPAAAAAAAAAAEAIAAAACIAAABkcnMvZG93bnJldi54bWxQSwECFAAUAAAACACH&#10;TuJA/6xZVrQBAAB0AwAADgAAAAAAAAABACAAAAAl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62336" behindDoc="1" locked="0" layoutInCell="1" allowOverlap="1">
              <wp:simplePos x="0" y="0"/>
              <wp:positionH relativeFrom="page">
                <wp:posOffset>5131435</wp:posOffset>
              </wp:positionH>
              <wp:positionV relativeFrom="page">
                <wp:posOffset>901700</wp:posOffset>
              </wp:positionV>
              <wp:extent cx="1092200" cy="177800"/>
              <wp:effectExtent l="0" t="0" r="0" b="0"/>
              <wp:wrapNone/>
              <wp:docPr id="8" name="Textbox 8"/>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8" o:spid="_x0000_s1026" o:spt="202" type="#_x0000_t202" style="position:absolute;left:0pt;margin-left:404.05pt;margin-top:71pt;height:14pt;width:86pt;mso-position-horizontal-relative:page;mso-position-vertical-relative:page;z-index:-251654144;mso-width-relative:page;mso-height-relative:page;" filled="f" stroked="f" coordsize="21600,21600" o:gfxdata="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V6l4bX&#10;AAAACwEAAA8AAAAAAAAAAQAgAAAAIgAAAGRycy9kb3ducmV2LnhtbFBLAQIUABQAAAAIAIdO4kDh&#10;ELR+rwEAAHQDAAAOAAAAAAAAAAEAIAAAACYBAABkcnMvZTJvRG9jLnhtbFBLBQYAAAAABgAGAFkB&#10;AABHBQ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63360" behindDoc="1" locked="0" layoutInCell="1" allowOverlap="1">
              <wp:simplePos x="0" y="0"/>
              <wp:positionH relativeFrom="page">
                <wp:posOffset>8942070</wp:posOffset>
              </wp:positionH>
              <wp:positionV relativeFrom="page">
                <wp:posOffset>901700</wp:posOffset>
              </wp:positionV>
              <wp:extent cx="787400" cy="177800"/>
              <wp:effectExtent l="0" t="0" r="0" b="0"/>
              <wp:wrapNone/>
              <wp:docPr id="9" name="Textbox 9"/>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9" o:spid="_x0000_s1026" o:spt="202" type="#_x0000_t202" style="position:absolute;left:0pt;margin-left:704.1pt;margin-top:71pt;height:14pt;width:62pt;mso-position-horizontal-relative:page;mso-position-vertical-relative:page;z-index:-251653120;mso-width-relative:page;mso-height-relative:page;" filled="f" stroked="f" coordsize="21600,21600" o:gfxdata="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VT&#10;7dgAAAANAQAADwAAAAAAAAABACAAAAAiAAAAZHJzL2Rvd25yZXYueG1sUEsBAhQAFAAAAAgAh07i&#10;QG7e9XOwAQAAcwMAAA4AAAAAAAAAAQAgAAAAJwEAAGRycy9lMm9Eb2MueG1sUEsFBgAAAAAGAAYA&#10;WQEAAEkFA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1008" behindDoc="1" locked="0" layoutInCell="1" allowOverlap="1">
              <wp:simplePos x="0" y="0"/>
              <wp:positionH relativeFrom="page">
                <wp:posOffset>989965</wp:posOffset>
              </wp:positionH>
              <wp:positionV relativeFrom="page">
                <wp:posOffset>876300</wp:posOffset>
              </wp:positionV>
              <wp:extent cx="3016885" cy="203835"/>
              <wp:effectExtent l="0" t="0" r="0" b="0"/>
              <wp:wrapNone/>
              <wp:docPr id="63" name="Textbox 63"/>
              <wp:cNvGraphicFramePr/>
              <a:graphic xmlns:a="http://schemas.openxmlformats.org/drawingml/2006/main">
                <a:graphicData uri="http://schemas.microsoft.com/office/word/2010/wordprocessingShape">
                  <wps:wsp>
                    <wps:cNvSpPr txBox="1"/>
                    <wps:spPr>
                      <a:xfrm>
                        <a:off x="0" y="0"/>
                        <a:ext cx="3016885" cy="203835"/>
                      </a:xfrm>
                      <a:prstGeom prst="rect">
                        <a:avLst/>
                      </a:prstGeom>
                    </wps:spPr>
                    <wps:txbx>
                      <w:txbxContent>
                        <w:p>
                          <w:pPr>
                            <w:pStyle w:val="5"/>
                            <w:spacing w:line="321" w:lineRule="exact"/>
                            <w:ind w:left="20"/>
                          </w:pPr>
                          <w:r>
                            <w:t>3、2022</w:t>
                          </w:r>
                          <w:r>
                            <w:rPr>
                              <w:spacing w:val="-10"/>
                            </w:rPr>
                            <w:t xml:space="preserve"> 年省级财政优抚对象补助经费</w:t>
                          </w:r>
                        </w:p>
                      </w:txbxContent>
                    </wps:txbx>
                    <wps:bodyPr wrap="square" lIns="0" tIns="0" rIns="0" bIns="0" rtlCol="0">
                      <a:noAutofit/>
                    </wps:bodyPr>
                  </wps:wsp>
                </a:graphicData>
              </a:graphic>
            </wp:anchor>
          </w:drawing>
        </mc:Choice>
        <mc:Fallback>
          <w:pict>
            <v:shape id="Textbox 63" o:spid="_x0000_s1026" o:spt="202" type="#_x0000_t202" style="position:absolute;left:0pt;margin-left:77.95pt;margin-top:69pt;height:16.05pt;width:237.55pt;mso-position-horizontal-relative:page;mso-position-vertical-relative:page;z-index:-251625472;mso-width-relative:page;mso-height-relative:page;" filled="f" stroked="f" coordsize="21600,21600" o:gfxdata="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rD2EtcAAAALAQAADwAAAAAAAAABACAAAAAiAAAAZHJzL2Rvd25yZXYueG1sUEsBAhQAFAAAAAgA&#10;h07iQP/cD3G0AQAAdgMAAA4AAAAAAAAAAQAgAAAAJgEAAGRycy9lMm9Eb2MueG1sUEsFBgAAAAAG&#10;AAYAWQEAAEwFAAAAAA==&#10;">
              <v:fill on="f" focussize="0,0"/>
              <v:stroke on="f"/>
              <v:imagedata o:title=""/>
              <o:lock v:ext="edit" aspectratio="f"/>
              <v:textbox inset="0mm,0mm,0mm,0mm">
                <w:txbxContent>
                  <w:p>
                    <w:pPr>
                      <w:pStyle w:val="5"/>
                      <w:spacing w:line="321" w:lineRule="exact"/>
                      <w:ind w:left="20"/>
                    </w:pPr>
                    <w:r>
                      <w:t>3、2022</w:t>
                    </w:r>
                    <w:r>
                      <w:rPr>
                        <w:spacing w:val="-10"/>
                      </w:rPr>
                      <w:t xml:space="preserve"> 年省级财政优抚对象补助经费</w:t>
                    </w:r>
                  </w:p>
                </w:txbxContent>
              </v:textbox>
            </v:shape>
          </w:pict>
        </mc:Fallback>
      </mc:AlternateContent>
    </w:r>
    <w:r>
      <mc:AlternateContent>
        <mc:Choice Requires="wps">
          <w:drawing>
            <wp:anchor distT="0" distB="0" distL="0" distR="0" simplePos="0" relativeHeight="251691008" behindDoc="1" locked="0" layoutInCell="1" allowOverlap="1">
              <wp:simplePos x="0" y="0"/>
              <wp:positionH relativeFrom="page">
                <wp:posOffset>4161790</wp:posOffset>
              </wp:positionH>
              <wp:positionV relativeFrom="page">
                <wp:posOffset>876300</wp:posOffset>
              </wp:positionV>
              <wp:extent cx="2659380" cy="203835"/>
              <wp:effectExtent l="0" t="0" r="0" b="0"/>
              <wp:wrapNone/>
              <wp:docPr id="64" name="Textbox 64"/>
              <wp:cNvGraphicFramePr/>
              <a:graphic xmlns:a="http://schemas.openxmlformats.org/drawingml/2006/main">
                <a:graphicData uri="http://schemas.microsoft.com/office/word/2010/wordprocessingShape">
                  <wps:wsp>
                    <wps:cNvSpPr txBox="1"/>
                    <wps:spPr>
                      <a:xfrm>
                        <a:off x="0" y="0"/>
                        <a:ext cx="2659380" cy="203835"/>
                      </a:xfrm>
                      <a:prstGeom prst="rect">
                        <a:avLst/>
                      </a:prstGeom>
                    </wps:spPr>
                    <wps:txbx>
                      <w:txbxContent>
                        <w:p>
                          <w:pPr>
                            <w:pStyle w:val="5"/>
                            <w:spacing w:line="321" w:lineRule="exact"/>
                            <w:ind w:left="20"/>
                          </w:pPr>
                          <w:r>
                            <w:t>保财社【2021】109</w:t>
                          </w:r>
                          <w:r>
                            <w:rPr>
                              <w:spacing w:val="-13"/>
                            </w:rPr>
                            <w:t xml:space="preserve"> 号绩效目标表</w:t>
                          </w:r>
                        </w:p>
                      </w:txbxContent>
                    </wps:txbx>
                    <wps:bodyPr wrap="square" lIns="0" tIns="0" rIns="0" bIns="0" rtlCol="0">
                      <a:noAutofit/>
                    </wps:bodyPr>
                  </wps:wsp>
                </a:graphicData>
              </a:graphic>
            </wp:anchor>
          </w:drawing>
        </mc:Choice>
        <mc:Fallback>
          <w:pict>
            <v:shape id="Textbox 64" o:spid="_x0000_s1026" o:spt="202" type="#_x0000_t202" style="position:absolute;left:0pt;margin-left:327.7pt;margin-top:69pt;height:16.05pt;width:209.4pt;mso-position-horizontal-relative:page;mso-position-vertical-relative:page;z-index:-251625472;mso-width-relative:page;mso-height-relative:page;" filled="f" stroked="f" coordsize="21600,21600" o:gfxdata="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EoRvtoAAAAMAQAADwAAAAAAAAABACAAAAAiAAAAZHJzL2Rvd25yZXYueG1sUEsBAhQAFAAA&#10;AAgAh07iQGOumOC0AQAAdgMAAA4AAAAAAAAAAQAgAAAAKQEAAGRycy9lMm9Eb2MueG1sUEsFBgAA&#10;AAAGAAYAWQEAAE8FAAAAAA==&#10;">
              <v:fill on="f" focussize="0,0"/>
              <v:stroke on="f"/>
              <v:imagedata o:title=""/>
              <o:lock v:ext="edit" aspectratio="f"/>
              <v:textbox inset="0mm,0mm,0mm,0mm">
                <w:txbxContent>
                  <w:p>
                    <w:pPr>
                      <w:pStyle w:val="5"/>
                      <w:spacing w:line="321" w:lineRule="exact"/>
                      <w:ind w:left="20"/>
                    </w:pPr>
                    <w:r>
                      <w:t>保财社【2021】109</w:t>
                    </w:r>
                    <w:r>
                      <w:rPr>
                        <w:spacing w:val="-13"/>
                      </w:rPr>
                      <w:t xml:space="preserve"> 号绩效目标表</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3056" behindDoc="1" locked="0" layoutInCell="1" allowOverlap="1">
              <wp:simplePos x="0" y="0"/>
              <wp:positionH relativeFrom="page">
                <wp:posOffset>989965</wp:posOffset>
              </wp:positionH>
              <wp:positionV relativeFrom="page">
                <wp:posOffset>876300</wp:posOffset>
              </wp:positionV>
              <wp:extent cx="3016885" cy="203835"/>
              <wp:effectExtent l="0" t="0" r="0" b="0"/>
              <wp:wrapNone/>
              <wp:docPr id="67" name="Textbox 67"/>
              <wp:cNvGraphicFramePr/>
              <a:graphic xmlns:a="http://schemas.openxmlformats.org/drawingml/2006/main">
                <a:graphicData uri="http://schemas.microsoft.com/office/word/2010/wordprocessingShape">
                  <wps:wsp>
                    <wps:cNvSpPr txBox="1"/>
                    <wps:spPr>
                      <a:xfrm>
                        <a:off x="0" y="0"/>
                        <a:ext cx="3016885" cy="203835"/>
                      </a:xfrm>
                      <a:prstGeom prst="rect">
                        <a:avLst/>
                      </a:prstGeom>
                    </wps:spPr>
                    <wps:txbx>
                      <w:txbxContent>
                        <w:p>
                          <w:pPr>
                            <w:pStyle w:val="5"/>
                            <w:spacing w:line="321" w:lineRule="exact"/>
                            <w:ind w:left="20"/>
                          </w:pPr>
                          <w:r>
                            <w:t>4、2022</w:t>
                          </w:r>
                          <w:r>
                            <w:rPr>
                              <w:spacing w:val="-10"/>
                            </w:rPr>
                            <w:t xml:space="preserve"> 年中央财政优抚对象补助经费</w:t>
                          </w:r>
                        </w:p>
                      </w:txbxContent>
                    </wps:txbx>
                    <wps:bodyPr wrap="square" lIns="0" tIns="0" rIns="0" bIns="0" rtlCol="0">
                      <a:noAutofit/>
                    </wps:bodyPr>
                  </wps:wsp>
                </a:graphicData>
              </a:graphic>
            </wp:anchor>
          </w:drawing>
        </mc:Choice>
        <mc:Fallback>
          <w:pict>
            <v:shape id="Textbox 67" o:spid="_x0000_s1026" o:spt="202" type="#_x0000_t202" style="position:absolute;left:0pt;margin-left:77.95pt;margin-top:69pt;height:16.05pt;width:237.55pt;mso-position-horizontal-relative:page;mso-position-vertical-relative:page;z-index:-251623424;mso-width-relative:page;mso-height-relative:page;" filled="f" stroked="f" coordsize="21600,21600" o:gfxdata="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rD2EtcAAAALAQAADwAAAAAAAAABACAAAAAiAAAAZHJzL2Rvd25yZXYueG1sUEsBAhQAFAAAAAgA&#10;h07iQJVTRJu0AQAAdgMAAA4AAAAAAAAAAQAgAAAAJgEAAGRycy9lMm9Eb2MueG1sUEsFBgAAAAAG&#10;AAYAWQEAAEwFAAAAAA==&#10;">
              <v:fill on="f" focussize="0,0"/>
              <v:stroke on="f"/>
              <v:imagedata o:title=""/>
              <o:lock v:ext="edit" aspectratio="f"/>
              <v:textbox inset="0mm,0mm,0mm,0mm">
                <w:txbxContent>
                  <w:p>
                    <w:pPr>
                      <w:pStyle w:val="5"/>
                      <w:spacing w:line="321" w:lineRule="exact"/>
                      <w:ind w:left="20"/>
                    </w:pPr>
                    <w:r>
                      <w:t>4、2022</w:t>
                    </w:r>
                    <w:r>
                      <w:rPr>
                        <w:spacing w:val="-10"/>
                      </w:rPr>
                      <w:t xml:space="preserve"> 年中央财政优抚对象补助经费</w:t>
                    </w:r>
                  </w:p>
                </w:txbxContent>
              </v:textbox>
            </v:shape>
          </w:pict>
        </mc:Fallback>
      </mc:AlternateContent>
    </w:r>
    <w:r>
      <mc:AlternateContent>
        <mc:Choice Requires="wps">
          <w:drawing>
            <wp:anchor distT="0" distB="0" distL="0" distR="0" simplePos="0" relativeHeight="251693056" behindDoc="1" locked="0" layoutInCell="1" allowOverlap="1">
              <wp:simplePos x="0" y="0"/>
              <wp:positionH relativeFrom="page">
                <wp:posOffset>4161790</wp:posOffset>
              </wp:positionH>
              <wp:positionV relativeFrom="page">
                <wp:posOffset>876300</wp:posOffset>
              </wp:positionV>
              <wp:extent cx="2571115" cy="203835"/>
              <wp:effectExtent l="0" t="0" r="0" b="0"/>
              <wp:wrapNone/>
              <wp:docPr id="68" name="Textbox 68"/>
              <wp:cNvGraphicFramePr/>
              <a:graphic xmlns:a="http://schemas.openxmlformats.org/drawingml/2006/main">
                <a:graphicData uri="http://schemas.microsoft.com/office/word/2010/wordprocessingShape">
                  <wps:wsp>
                    <wps:cNvSpPr txBox="1"/>
                    <wps:spPr>
                      <a:xfrm>
                        <a:off x="0" y="0"/>
                        <a:ext cx="2571115" cy="203835"/>
                      </a:xfrm>
                      <a:prstGeom prst="rect">
                        <a:avLst/>
                      </a:prstGeom>
                    </wps:spPr>
                    <wps:txbx>
                      <w:txbxContent>
                        <w:p>
                          <w:pPr>
                            <w:pStyle w:val="5"/>
                            <w:spacing w:line="321" w:lineRule="exact"/>
                            <w:ind w:left="20"/>
                          </w:pPr>
                          <w:r>
                            <w:t>保财社【2021】80</w:t>
                          </w:r>
                          <w:r>
                            <w:rPr>
                              <w:spacing w:val="-12"/>
                            </w:rPr>
                            <w:t xml:space="preserve"> 号绩效目标表</w:t>
                          </w:r>
                        </w:p>
                      </w:txbxContent>
                    </wps:txbx>
                    <wps:bodyPr wrap="square" lIns="0" tIns="0" rIns="0" bIns="0" rtlCol="0">
                      <a:noAutofit/>
                    </wps:bodyPr>
                  </wps:wsp>
                </a:graphicData>
              </a:graphic>
            </wp:anchor>
          </w:drawing>
        </mc:Choice>
        <mc:Fallback>
          <w:pict>
            <v:shape id="Textbox 68" o:spid="_x0000_s1026" o:spt="202" type="#_x0000_t202" style="position:absolute;left:0pt;margin-left:327.7pt;margin-top:69pt;height:16.05pt;width:202.45pt;mso-position-horizontal-relative:page;mso-position-vertical-relative:page;z-index:-251623424;mso-width-relative:page;mso-height-relative:page;" filled="f" stroked="f" coordsize="21600,21600" o:gfxdata="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Daq1NoAAAAMAQAADwAAAAAAAAABACAAAAAiAAAAZHJzL2Rvd25yZXYueG1sUEsBAhQAFAAA&#10;AAgAh07iQPODlEW0AQAAdgMAAA4AAAAAAAAAAQAgAAAAKQEAAGRycy9lMm9Eb2MueG1sUEsFBgAA&#10;AAAGAAYAWQEAAE8FAAAAAA==&#10;">
              <v:fill on="f" focussize="0,0"/>
              <v:stroke on="f"/>
              <v:imagedata o:title=""/>
              <o:lock v:ext="edit" aspectratio="f"/>
              <v:textbox inset="0mm,0mm,0mm,0mm">
                <w:txbxContent>
                  <w:p>
                    <w:pPr>
                      <w:pStyle w:val="5"/>
                      <w:spacing w:line="321" w:lineRule="exact"/>
                      <w:ind w:left="20"/>
                    </w:pPr>
                    <w:r>
                      <w:t>保财社【2021】80</w:t>
                    </w:r>
                    <w:r>
                      <w:rPr>
                        <w:spacing w:val="-12"/>
                      </w:rPr>
                      <w:t xml:space="preserve"> 号绩效目标表</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4080" behindDoc="1" locked="0" layoutInCell="1" allowOverlap="1">
              <wp:simplePos x="0" y="0"/>
              <wp:positionH relativeFrom="page">
                <wp:posOffset>989965</wp:posOffset>
              </wp:positionH>
              <wp:positionV relativeFrom="page">
                <wp:posOffset>876300</wp:posOffset>
              </wp:positionV>
              <wp:extent cx="6725285" cy="203835"/>
              <wp:effectExtent l="0" t="0" r="0" b="0"/>
              <wp:wrapNone/>
              <wp:docPr id="69" name="Textbox 69"/>
              <wp:cNvGraphicFramePr/>
              <a:graphic xmlns:a="http://schemas.openxmlformats.org/drawingml/2006/main">
                <a:graphicData uri="http://schemas.microsoft.com/office/word/2010/wordprocessingShape">
                  <wps:wsp>
                    <wps:cNvSpPr txBox="1"/>
                    <wps:spPr>
                      <a:xfrm>
                        <a:off x="0" y="0"/>
                        <a:ext cx="6725284" cy="203835"/>
                      </a:xfrm>
                      <a:prstGeom prst="rect">
                        <a:avLst/>
                      </a:prstGeom>
                    </wps:spPr>
                    <wps:txbx>
                      <w:txbxContent>
                        <w:p>
                          <w:pPr>
                            <w:pStyle w:val="5"/>
                            <w:spacing w:line="321" w:lineRule="exact"/>
                            <w:ind w:left="20"/>
                          </w:pPr>
                          <w:r>
                            <w:t>5、保财行【2021】34</w:t>
                          </w:r>
                          <w:r>
                            <w:rPr>
                              <w:spacing w:val="-20"/>
                            </w:rPr>
                            <w:t xml:space="preserve"> 号 </w:t>
                          </w:r>
                          <w:r>
                            <w:t>2022</w:t>
                          </w:r>
                          <w:r>
                            <w:rPr>
                              <w:spacing w:val="-10"/>
                            </w:rPr>
                            <w:t xml:space="preserve"> 年度下派选调生到村工作中央财政补助资金绩效目标表</w:t>
                          </w:r>
                        </w:p>
                      </w:txbxContent>
                    </wps:txbx>
                    <wps:bodyPr wrap="square" lIns="0" tIns="0" rIns="0" bIns="0" rtlCol="0">
                      <a:noAutofit/>
                    </wps:bodyPr>
                  </wps:wsp>
                </a:graphicData>
              </a:graphic>
            </wp:anchor>
          </w:drawing>
        </mc:Choice>
        <mc:Fallback>
          <w:pict>
            <v:shape id="Textbox 69" o:spid="_x0000_s1026" o:spt="202" type="#_x0000_t202" style="position:absolute;left:0pt;margin-left:77.95pt;margin-top:69pt;height:16.05pt;width:529.55pt;mso-position-horizontal-relative:page;mso-position-vertical-relative:page;z-index:-251622400;mso-width-relative:page;mso-height-relative:page;" filled="f" stroked="f" coordsize="21600,21600" o:gfxdata="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xEOK2AAAAAwBAAAPAAAAAAAAAAEAIAAAACIAAABkcnMvZG93bnJldi54bWxQSwECFAAUAAAA&#10;CACHTuJA01gp4LUBAAB2AwAADgAAAAAAAAABACAAAAAnAQAAZHJzL2Uyb0RvYy54bWxQSwUGAAAA&#10;AAYABgBZAQAATgUAAAAA&#10;">
              <v:fill on="f" focussize="0,0"/>
              <v:stroke on="f"/>
              <v:imagedata o:title=""/>
              <o:lock v:ext="edit" aspectratio="f"/>
              <v:textbox inset="0mm,0mm,0mm,0mm">
                <w:txbxContent>
                  <w:p>
                    <w:pPr>
                      <w:pStyle w:val="5"/>
                      <w:spacing w:line="321" w:lineRule="exact"/>
                      <w:ind w:left="20"/>
                    </w:pPr>
                    <w:r>
                      <w:t>5、保财行【2021】34</w:t>
                    </w:r>
                    <w:r>
                      <w:rPr>
                        <w:spacing w:val="-20"/>
                      </w:rPr>
                      <w:t xml:space="preserve"> 号 </w:t>
                    </w:r>
                    <w:r>
                      <w:t>2022</w:t>
                    </w:r>
                    <w:r>
                      <w:rPr>
                        <w:spacing w:val="-10"/>
                      </w:rPr>
                      <w:t xml:space="preserve"> 年度下派选调生到村工作中央财政补助资金绩效目标表</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5104" behindDoc="1" locked="0" layoutInCell="1" allowOverlap="1">
              <wp:simplePos x="0" y="0"/>
              <wp:positionH relativeFrom="page">
                <wp:posOffset>989965</wp:posOffset>
              </wp:positionH>
              <wp:positionV relativeFrom="page">
                <wp:posOffset>876300</wp:posOffset>
              </wp:positionV>
              <wp:extent cx="4577715" cy="203835"/>
              <wp:effectExtent l="0" t="0" r="0" b="0"/>
              <wp:wrapNone/>
              <wp:docPr id="72" name="Textbox 72"/>
              <wp:cNvGraphicFramePr/>
              <a:graphic xmlns:a="http://schemas.openxmlformats.org/drawingml/2006/main">
                <a:graphicData uri="http://schemas.microsoft.com/office/word/2010/wordprocessingShape">
                  <wps:wsp>
                    <wps:cNvSpPr txBox="1"/>
                    <wps:spPr>
                      <a:xfrm>
                        <a:off x="0" y="0"/>
                        <a:ext cx="4577715" cy="203835"/>
                      </a:xfrm>
                      <a:prstGeom prst="rect">
                        <a:avLst/>
                      </a:prstGeom>
                    </wps:spPr>
                    <wps:txbx>
                      <w:txbxContent>
                        <w:p>
                          <w:pPr>
                            <w:pStyle w:val="5"/>
                            <w:spacing w:line="321" w:lineRule="exact"/>
                            <w:ind w:left="20"/>
                          </w:pPr>
                          <w:r>
                            <w:t>6</w:t>
                          </w:r>
                          <w:r>
                            <w:rPr>
                              <w:spacing w:val="-1"/>
                            </w:rPr>
                            <w:t>、村“两委”班子及成员千分制考核办法资金绩效目标表</w:t>
                          </w:r>
                        </w:p>
                      </w:txbxContent>
                    </wps:txbx>
                    <wps:bodyPr wrap="square" lIns="0" tIns="0" rIns="0" bIns="0" rtlCol="0">
                      <a:noAutofit/>
                    </wps:bodyPr>
                  </wps:wsp>
                </a:graphicData>
              </a:graphic>
            </wp:anchor>
          </w:drawing>
        </mc:Choice>
        <mc:Fallback>
          <w:pict>
            <v:shape id="Textbox 72" o:spid="_x0000_s1026" o:spt="202" type="#_x0000_t202" style="position:absolute;left:0pt;margin-left:77.95pt;margin-top:69pt;height:16.05pt;width:360.45pt;mso-position-horizontal-relative:page;mso-position-vertical-relative:page;z-index:-251621376;mso-width-relative:page;mso-height-relative:page;" filled="f" stroked="f" coordsize="21600,21600" o:gfxdata="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enTTdkAAAALAQAADwAAAAAAAAABACAAAAAiAAAAZHJzL2Rvd25yZXYueG1sUEsBAhQAFAAA&#10;AAgAh07iQLd1TNS1AQAAdgMAAA4AAAAAAAAAAQAgAAAAKAEAAGRycy9lMm9Eb2MueG1sUEsFBgAA&#10;AAAGAAYAWQEAAE8FAAAAAA==&#10;">
              <v:fill on="f" focussize="0,0"/>
              <v:stroke on="f"/>
              <v:imagedata o:title=""/>
              <o:lock v:ext="edit" aspectratio="f"/>
              <v:textbox inset="0mm,0mm,0mm,0mm">
                <w:txbxContent>
                  <w:p>
                    <w:pPr>
                      <w:pStyle w:val="5"/>
                      <w:spacing w:line="321" w:lineRule="exact"/>
                      <w:ind w:left="20"/>
                    </w:pPr>
                    <w:r>
                      <w:t>6</w:t>
                    </w:r>
                    <w:r>
                      <w:rPr>
                        <w:spacing w:val="-1"/>
                      </w:rPr>
                      <w:t>、村“两委”班子及成员千分制考核办法资金绩效目标表</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6128" behindDoc="1" locked="0" layoutInCell="1" allowOverlap="1">
              <wp:simplePos x="0" y="0"/>
              <wp:positionH relativeFrom="page">
                <wp:posOffset>989965</wp:posOffset>
              </wp:positionH>
              <wp:positionV relativeFrom="page">
                <wp:posOffset>876300</wp:posOffset>
              </wp:positionV>
              <wp:extent cx="2614930" cy="203835"/>
              <wp:effectExtent l="0" t="0" r="0" b="0"/>
              <wp:wrapNone/>
              <wp:docPr id="73" name="Textbox 73"/>
              <wp:cNvGraphicFramePr/>
              <a:graphic xmlns:a="http://schemas.openxmlformats.org/drawingml/2006/main">
                <a:graphicData uri="http://schemas.microsoft.com/office/word/2010/wordprocessingShape">
                  <wps:wsp>
                    <wps:cNvSpPr txBox="1"/>
                    <wps:spPr>
                      <a:xfrm>
                        <a:off x="0" y="0"/>
                        <a:ext cx="2614930" cy="203835"/>
                      </a:xfrm>
                      <a:prstGeom prst="rect">
                        <a:avLst/>
                      </a:prstGeom>
                    </wps:spPr>
                    <wps:txbx>
                      <w:txbxContent>
                        <w:p>
                          <w:pPr>
                            <w:pStyle w:val="5"/>
                            <w:spacing w:line="321" w:lineRule="exact"/>
                            <w:ind w:left="20"/>
                          </w:pPr>
                          <w:r>
                            <w:t>7</w:t>
                          </w:r>
                          <w:r>
                            <w:rPr>
                              <w:spacing w:val="-1"/>
                            </w:rPr>
                            <w:t>、村党组织活动经费绩效目标表</w:t>
                          </w:r>
                        </w:p>
                      </w:txbxContent>
                    </wps:txbx>
                    <wps:bodyPr wrap="square" lIns="0" tIns="0" rIns="0" bIns="0" rtlCol="0">
                      <a:noAutofit/>
                    </wps:bodyPr>
                  </wps:wsp>
                </a:graphicData>
              </a:graphic>
            </wp:anchor>
          </w:drawing>
        </mc:Choice>
        <mc:Fallback>
          <w:pict>
            <v:shape id="Textbox 73" o:spid="_x0000_s1026" o:spt="202" type="#_x0000_t202" style="position:absolute;left:0pt;margin-left:77.95pt;margin-top:69pt;height:16.05pt;width:205.9pt;mso-position-horizontal-relative:page;mso-position-vertical-relative:page;z-index:-251620352;mso-width-relative:page;mso-height-relative:page;" filled="f" stroked="f" coordsize="21600,21600" o:gfxdata="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xVVZ2QAAAAsBAAAPAAAAAAAAAAEAIAAAACIAAABkcnMvZG93bnJldi54bWxQSwECFAAUAAAA&#10;CACHTuJAMmFmgbQBAAB2AwAADgAAAAAAAAABACAAAAAoAQAAZHJzL2Uyb0RvYy54bWxQSwUGAAAA&#10;AAYABgBZAQAATgUAAAAA&#10;">
              <v:fill on="f" focussize="0,0"/>
              <v:stroke on="f"/>
              <v:imagedata o:title=""/>
              <o:lock v:ext="edit" aspectratio="f"/>
              <v:textbox inset="0mm,0mm,0mm,0mm">
                <w:txbxContent>
                  <w:p>
                    <w:pPr>
                      <w:pStyle w:val="5"/>
                      <w:spacing w:line="321" w:lineRule="exact"/>
                      <w:ind w:left="20"/>
                    </w:pPr>
                    <w:r>
                      <w:t>7</w:t>
                    </w:r>
                    <w:r>
                      <w:rPr>
                        <w:spacing w:val="-1"/>
                      </w:rPr>
                      <w:t>、村党组织活动经费绩效目标表</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7152" behindDoc="1" locked="0" layoutInCell="1" allowOverlap="1">
              <wp:simplePos x="0" y="0"/>
              <wp:positionH relativeFrom="page">
                <wp:posOffset>989965</wp:posOffset>
              </wp:positionH>
              <wp:positionV relativeFrom="page">
                <wp:posOffset>876300</wp:posOffset>
              </wp:positionV>
              <wp:extent cx="2256790" cy="203835"/>
              <wp:effectExtent l="0" t="0" r="0" b="0"/>
              <wp:wrapNone/>
              <wp:docPr id="76" name="Textbox 76"/>
              <wp:cNvGraphicFramePr/>
              <a:graphic xmlns:a="http://schemas.openxmlformats.org/drawingml/2006/main">
                <a:graphicData uri="http://schemas.microsoft.com/office/word/2010/wordprocessingShape">
                  <wps:wsp>
                    <wps:cNvSpPr txBox="1"/>
                    <wps:spPr>
                      <a:xfrm>
                        <a:off x="0" y="0"/>
                        <a:ext cx="2256790" cy="203835"/>
                      </a:xfrm>
                      <a:prstGeom prst="rect">
                        <a:avLst/>
                      </a:prstGeom>
                    </wps:spPr>
                    <wps:txbx>
                      <w:txbxContent>
                        <w:p>
                          <w:pPr>
                            <w:pStyle w:val="5"/>
                            <w:spacing w:line="321" w:lineRule="exact"/>
                            <w:ind w:left="20"/>
                          </w:pPr>
                          <w:r>
                            <w:t>8</w:t>
                          </w:r>
                          <w:r>
                            <w:rPr>
                              <w:spacing w:val="-1"/>
                            </w:rPr>
                            <w:t>、党内关爱资金绩效目标表</w:t>
                          </w:r>
                        </w:p>
                      </w:txbxContent>
                    </wps:txbx>
                    <wps:bodyPr wrap="square" lIns="0" tIns="0" rIns="0" bIns="0" rtlCol="0">
                      <a:noAutofit/>
                    </wps:bodyPr>
                  </wps:wsp>
                </a:graphicData>
              </a:graphic>
            </wp:anchor>
          </w:drawing>
        </mc:Choice>
        <mc:Fallback>
          <w:pict>
            <v:shape id="Textbox 76" o:spid="_x0000_s1026" o:spt="202" type="#_x0000_t202" style="position:absolute;left:0pt;margin-left:77.95pt;margin-top:69pt;height:16.05pt;width:177.7pt;mso-position-horizontal-relative:page;mso-position-vertical-relative:page;z-index:-251619328;mso-width-relative:page;mso-height-relative:page;" filled="f" stroked="f" coordsize="21600,21600" o:gfxdata="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qSMF72QAAAAsBAAAPAAAAAAAAAAEAIAAAACIAAABkcnMvZG93bnJldi54bWxQSwECFAAUAAAA&#10;CACHTuJAXn4MHrQBAAB2AwAADgAAAAAAAAABACAAAAAoAQAAZHJzL2Uyb0RvYy54bWxQSwUGAAAA&#10;AAYABgBZAQAATgUAAAAA&#10;">
              <v:fill on="f" focussize="0,0"/>
              <v:stroke on="f"/>
              <v:imagedata o:title=""/>
              <o:lock v:ext="edit" aspectratio="f"/>
              <v:textbox inset="0mm,0mm,0mm,0mm">
                <w:txbxContent>
                  <w:p>
                    <w:pPr>
                      <w:pStyle w:val="5"/>
                      <w:spacing w:line="321" w:lineRule="exact"/>
                      <w:ind w:left="20"/>
                    </w:pPr>
                    <w:r>
                      <w:t>8</w:t>
                    </w:r>
                    <w:r>
                      <w:rPr>
                        <w:spacing w:val="-1"/>
                      </w:rPr>
                      <w:t>、党内关爱资金绩效目标表</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8176" behindDoc="1" locked="0" layoutInCell="1" allowOverlap="1">
              <wp:simplePos x="0" y="0"/>
              <wp:positionH relativeFrom="page">
                <wp:posOffset>989965</wp:posOffset>
              </wp:positionH>
              <wp:positionV relativeFrom="page">
                <wp:posOffset>876300</wp:posOffset>
              </wp:positionV>
              <wp:extent cx="2614930" cy="203835"/>
              <wp:effectExtent l="0" t="0" r="0" b="0"/>
              <wp:wrapNone/>
              <wp:docPr id="77" name="Textbox 77"/>
              <wp:cNvGraphicFramePr/>
              <a:graphic xmlns:a="http://schemas.openxmlformats.org/drawingml/2006/main">
                <a:graphicData uri="http://schemas.microsoft.com/office/word/2010/wordprocessingShape">
                  <wps:wsp>
                    <wps:cNvSpPr txBox="1"/>
                    <wps:spPr>
                      <a:xfrm>
                        <a:off x="0" y="0"/>
                        <a:ext cx="2614930" cy="203835"/>
                      </a:xfrm>
                      <a:prstGeom prst="rect">
                        <a:avLst/>
                      </a:prstGeom>
                    </wps:spPr>
                    <wps:txbx>
                      <w:txbxContent>
                        <w:p>
                          <w:pPr>
                            <w:pStyle w:val="5"/>
                            <w:spacing w:line="321" w:lineRule="exact"/>
                            <w:ind w:left="20"/>
                          </w:pPr>
                          <w:r>
                            <w:t>9</w:t>
                          </w:r>
                          <w:r>
                            <w:rPr>
                              <w:spacing w:val="-1"/>
                            </w:rPr>
                            <w:t>、服务群众专项经费绩效目标表</w:t>
                          </w:r>
                        </w:p>
                      </w:txbxContent>
                    </wps:txbx>
                    <wps:bodyPr wrap="square" lIns="0" tIns="0" rIns="0" bIns="0" rtlCol="0">
                      <a:noAutofit/>
                    </wps:bodyPr>
                  </wps:wsp>
                </a:graphicData>
              </a:graphic>
            </wp:anchor>
          </w:drawing>
        </mc:Choice>
        <mc:Fallback>
          <w:pict>
            <v:shape id="Textbox 77" o:spid="_x0000_s1026" o:spt="202" type="#_x0000_t202" style="position:absolute;left:0pt;margin-left:77.95pt;margin-top:69pt;height:16.05pt;width:205.9pt;mso-position-horizontal-relative:page;mso-position-vertical-relative:page;z-index:-251618304;mso-width-relative:page;mso-height-relative:page;" filled="f" stroked="f" coordsize="21600,21600" o:gfxdata="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xVVZ2QAAAAsBAAAPAAAAAAAAAAEAIAAAACIAAABkcnMvZG93bnJldi54bWxQSwECFAAUAAAA&#10;CACHTuJAWO4ta7QBAAB2AwAADgAAAAAAAAABACAAAAAoAQAAZHJzL2Uyb0RvYy54bWxQSwUGAAAA&#10;AAYABgBZAQAATgUAAAAA&#10;">
              <v:fill on="f" focussize="0,0"/>
              <v:stroke on="f"/>
              <v:imagedata o:title=""/>
              <o:lock v:ext="edit" aspectratio="f"/>
              <v:textbox inset="0mm,0mm,0mm,0mm">
                <w:txbxContent>
                  <w:p>
                    <w:pPr>
                      <w:pStyle w:val="5"/>
                      <w:spacing w:line="321" w:lineRule="exact"/>
                      <w:ind w:left="20"/>
                    </w:pPr>
                    <w:r>
                      <w:t>9</w:t>
                    </w:r>
                    <w:r>
                      <w:rPr>
                        <w:spacing w:val="-1"/>
                      </w:rPr>
                      <w:t>、服务群众专项经费绩效目标表</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99200" behindDoc="1" locked="0" layoutInCell="1" allowOverlap="1">
              <wp:simplePos x="0" y="0"/>
              <wp:positionH relativeFrom="page">
                <wp:posOffset>989965</wp:posOffset>
              </wp:positionH>
              <wp:positionV relativeFrom="page">
                <wp:posOffset>876300</wp:posOffset>
              </wp:positionV>
              <wp:extent cx="2882900" cy="203835"/>
              <wp:effectExtent l="0" t="0" r="0" b="0"/>
              <wp:wrapNone/>
              <wp:docPr id="80" name="Textbox 80"/>
              <wp:cNvGraphicFramePr/>
              <a:graphic xmlns:a="http://schemas.openxmlformats.org/drawingml/2006/main">
                <a:graphicData uri="http://schemas.microsoft.com/office/word/2010/wordprocessingShape">
                  <wps:wsp>
                    <wps:cNvSpPr txBox="1"/>
                    <wps:spPr>
                      <a:xfrm>
                        <a:off x="0" y="0"/>
                        <a:ext cx="2882900" cy="203835"/>
                      </a:xfrm>
                      <a:prstGeom prst="rect">
                        <a:avLst/>
                      </a:prstGeom>
                    </wps:spPr>
                    <wps:txbx>
                      <w:txbxContent>
                        <w:p>
                          <w:pPr>
                            <w:pStyle w:val="5"/>
                            <w:spacing w:line="321" w:lineRule="exact"/>
                            <w:ind w:left="20"/>
                          </w:pPr>
                          <w:r>
                            <w:t>10</w:t>
                          </w:r>
                          <w:r>
                            <w:rPr>
                              <w:spacing w:val="-1"/>
                            </w:rPr>
                            <w:t>、干部档案数字化经费绩效目标表</w:t>
                          </w:r>
                        </w:p>
                      </w:txbxContent>
                    </wps:txbx>
                    <wps:bodyPr wrap="square" lIns="0" tIns="0" rIns="0" bIns="0" rtlCol="0">
                      <a:noAutofit/>
                    </wps:bodyPr>
                  </wps:wsp>
                </a:graphicData>
              </a:graphic>
            </wp:anchor>
          </w:drawing>
        </mc:Choice>
        <mc:Fallback>
          <w:pict>
            <v:shape id="Textbox 80" o:spid="_x0000_s1026" o:spt="202" type="#_x0000_t202" style="position:absolute;left:0pt;margin-left:77.95pt;margin-top:69pt;height:16.05pt;width:227pt;mso-position-horizontal-relative:page;mso-position-vertical-relative:page;z-index:-251617280;mso-width-relative:page;mso-height-relative:page;" filled="f" stroked="f" coordsize="21600,21600" o:gfxdata="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UWR&#10;9NYAAAALAQAADwAAAAAAAAABACAAAAAiAAAAZHJzL2Rvd25yZXYueG1sUEsBAhQAFAAAAAgAh07i&#10;QBnFhLWyAQAAdgMAAA4AAAAAAAAAAQAgAAAAJQEAAGRycy9lMm9Eb2MueG1sUEsFBgAAAAAGAAYA&#10;WQEAAEkFAAAAAA==&#10;">
              <v:fill on="f" focussize="0,0"/>
              <v:stroke on="f"/>
              <v:imagedata o:title=""/>
              <o:lock v:ext="edit" aspectratio="f"/>
              <v:textbox inset="0mm,0mm,0mm,0mm">
                <w:txbxContent>
                  <w:p>
                    <w:pPr>
                      <w:pStyle w:val="5"/>
                      <w:spacing w:line="321" w:lineRule="exact"/>
                      <w:ind w:left="20"/>
                    </w:pPr>
                    <w:r>
                      <w:t>10</w:t>
                    </w:r>
                    <w:r>
                      <w:rPr>
                        <w:spacing w:val="-1"/>
                      </w:rPr>
                      <w:t>、干部档案数字化经费绩效目标表</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0224" behindDoc="1" locked="0" layoutInCell="1" allowOverlap="1">
              <wp:simplePos x="0" y="0"/>
              <wp:positionH relativeFrom="page">
                <wp:posOffset>989965</wp:posOffset>
              </wp:positionH>
              <wp:positionV relativeFrom="page">
                <wp:posOffset>876300</wp:posOffset>
              </wp:positionV>
              <wp:extent cx="3061335" cy="203835"/>
              <wp:effectExtent l="0" t="0" r="0" b="0"/>
              <wp:wrapNone/>
              <wp:docPr id="81" name="Textbox 81"/>
              <wp:cNvGraphicFramePr/>
              <a:graphic xmlns:a="http://schemas.openxmlformats.org/drawingml/2006/main">
                <a:graphicData uri="http://schemas.microsoft.com/office/word/2010/wordprocessingShape">
                  <wps:wsp>
                    <wps:cNvSpPr txBox="1"/>
                    <wps:spPr>
                      <a:xfrm>
                        <a:off x="0" y="0"/>
                        <a:ext cx="3061335" cy="203835"/>
                      </a:xfrm>
                      <a:prstGeom prst="rect">
                        <a:avLst/>
                      </a:prstGeom>
                    </wps:spPr>
                    <wps:txbx>
                      <w:txbxContent>
                        <w:p>
                          <w:pPr>
                            <w:pStyle w:val="5"/>
                            <w:spacing w:line="321" w:lineRule="exact"/>
                            <w:ind w:left="20"/>
                          </w:pPr>
                          <w:r>
                            <w:t>11</w:t>
                          </w:r>
                          <w:r>
                            <w:rPr>
                              <w:spacing w:val="-1"/>
                            </w:rPr>
                            <w:t>、</w:t>
                          </w:r>
                          <w:r>
                            <w:rPr>
                              <w:rFonts w:hint="eastAsia"/>
                              <w:spacing w:val="-1"/>
                              <w:lang w:eastAsia="zh-CN"/>
                            </w:rPr>
                            <w:t>新中国成立前</w:t>
                          </w:r>
                          <w:r>
                            <w:rPr>
                              <w:spacing w:val="-1"/>
                            </w:rPr>
                            <w:t>老党员生活补贴绩效目标表</w:t>
                          </w:r>
                        </w:p>
                      </w:txbxContent>
                    </wps:txbx>
                    <wps:bodyPr wrap="square" lIns="0" tIns="0" rIns="0" bIns="0" rtlCol="0">
                      <a:noAutofit/>
                    </wps:bodyPr>
                  </wps:wsp>
                </a:graphicData>
              </a:graphic>
            </wp:anchor>
          </w:drawing>
        </mc:Choice>
        <mc:Fallback>
          <w:pict>
            <v:shape id="Textbox 81" o:spid="_x0000_s1026" o:spt="202" type="#_x0000_t202" style="position:absolute;left:0pt;margin-left:77.95pt;margin-top:69pt;height:16.05pt;width:241.05pt;mso-position-horizontal-relative:page;mso-position-vertical-relative:page;z-index:-251616256;mso-width-relative:page;mso-height-relative:page;" filled="f" stroked="f" coordsize="21600,21600" o:gfxdata="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rC3f1wAAAAsBAAAPAAAAAAAAAAEAIAAAACIAAABkcnMvZG93bnJldi54bWxQSwECFAAUAAAACACH&#10;TuJA5n1i2rMBAAB2AwAADgAAAAAAAAABACAAAAAmAQAAZHJzL2Uyb0RvYy54bWxQSwUGAAAAAAYA&#10;BgBZAQAASwUAAAAA&#10;">
              <v:fill on="f" focussize="0,0"/>
              <v:stroke on="f"/>
              <v:imagedata o:title=""/>
              <o:lock v:ext="edit" aspectratio="f"/>
              <v:textbox inset="0mm,0mm,0mm,0mm">
                <w:txbxContent>
                  <w:p>
                    <w:pPr>
                      <w:pStyle w:val="5"/>
                      <w:spacing w:line="321" w:lineRule="exact"/>
                      <w:ind w:left="20"/>
                    </w:pPr>
                    <w:r>
                      <w:t>11</w:t>
                    </w:r>
                    <w:r>
                      <w:rPr>
                        <w:spacing w:val="-1"/>
                      </w:rPr>
                      <w:t>、</w:t>
                    </w:r>
                    <w:r>
                      <w:rPr>
                        <w:rFonts w:hint="eastAsia"/>
                        <w:spacing w:val="-1"/>
                        <w:lang w:eastAsia="zh-CN"/>
                      </w:rPr>
                      <w:t>新中国成立前</w:t>
                    </w:r>
                    <w:r>
                      <w:rPr>
                        <w:spacing w:val="-1"/>
                      </w:rPr>
                      <w:t>老党员生活补贴绩效目标表</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1248" behindDoc="1" locked="0" layoutInCell="1" allowOverlap="1">
              <wp:simplePos x="0" y="0"/>
              <wp:positionH relativeFrom="page">
                <wp:posOffset>989965</wp:posOffset>
              </wp:positionH>
              <wp:positionV relativeFrom="page">
                <wp:posOffset>876300</wp:posOffset>
              </wp:positionV>
              <wp:extent cx="4845685" cy="203835"/>
              <wp:effectExtent l="0" t="0" r="0" b="0"/>
              <wp:wrapNone/>
              <wp:docPr id="84" name="Textbox 84"/>
              <wp:cNvGraphicFramePr/>
              <a:graphic xmlns:a="http://schemas.openxmlformats.org/drawingml/2006/main">
                <a:graphicData uri="http://schemas.microsoft.com/office/word/2010/wordprocessingShape">
                  <wps:wsp>
                    <wps:cNvSpPr txBox="1"/>
                    <wps:spPr>
                      <a:xfrm>
                        <a:off x="0" y="0"/>
                        <a:ext cx="4845685" cy="203835"/>
                      </a:xfrm>
                      <a:prstGeom prst="rect">
                        <a:avLst/>
                      </a:prstGeom>
                    </wps:spPr>
                    <wps:txbx>
                      <w:txbxContent>
                        <w:p>
                          <w:pPr>
                            <w:pStyle w:val="5"/>
                            <w:spacing w:line="321" w:lineRule="exact"/>
                            <w:ind w:left="20"/>
                          </w:pPr>
                          <w:r>
                            <w:t>12</w:t>
                          </w:r>
                          <w:r>
                            <w:rPr>
                              <w:spacing w:val="-1"/>
                            </w:rPr>
                            <w:t>、强作风抓落实提效能服务能力大提升专项资金绩效目标表</w:t>
                          </w:r>
                        </w:p>
                      </w:txbxContent>
                    </wps:txbx>
                    <wps:bodyPr wrap="square" lIns="0" tIns="0" rIns="0" bIns="0" rtlCol="0">
                      <a:noAutofit/>
                    </wps:bodyPr>
                  </wps:wsp>
                </a:graphicData>
              </a:graphic>
            </wp:anchor>
          </w:drawing>
        </mc:Choice>
        <mc:Fallback>
          <w:pict>
            <v:shape id="Textbox 84" o:spid="_x0000_s1026" o:spt="202" type="#_x0000_t202" style="position:absolute;left:0pt;margin-left:77.95pt;margin-top:69pt;height:16.05pt;width:381.55pt;mso-position-horizontal-relative:page;mso-position-vertical-relative:page;z-index:-251615232;mso-width-relative:page;mso-height-relative:page;" filled="f" stroked="f" coordsize="21600,21600" o:gfxdata="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429jm9cAAAALAQAADwAAAAAAAAABACAAAAAiAAAAZHJzL2Rvd25yZXYueG1sUEsBAhQAFAAAAAgA&#10;h07iQOdkIvu0AQAAdgMAAA4AAAAAAAAAAQAgAAAAJgEAAGRycy9lMm9Eb2MueG1sUEsFBgAAAAAG&#10;AAYAWQEAAEwFAAAAAA==&#10;">
              <v:fill on="f" focussize="0,0"/>
              <v:stroke on="f"/>
              <v:imagedata o:title=""/>
              <o:lock v:ext="edit" aspectratio="f"/>
              <v:textbox inset="0mm,0mm,0mm,0mm">
                <w:txbxContent>
                  <w:p>
                    <w:pPr>
                      <w:pStyle w:val="5"/>
                      <w:spacing w:line="321" w:lineRule="exact"/>
                      <w:ind w:left="20"/>
                    </w:pPr>
                    <w:r>
                      <w:t>12</w:t>
                    </w:r>
                    <w:r>
                      <w:rPr>
                        <w:spacing w:val="-1"/>
                      </w:rPr>
                      <w:t>、强作风抓落实提效能服务能力大提升专项资金绩效目标表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4384" behindDoc="1" locked="0" layoutInCell="1" allowOverlap="1">
              <wp:simplePos x="0" y="0"/>
              <wp:positionH relativeFrom="page">
                <wp:posOffset>4419600</wp:posOffset>
              </wp:positionH>
              <wp:positionV relativeFrom="page">
                <wp:posOffset>886460</wp:posOffset>
              </wp:positionV>
              <wp:extent cx="1862455" cy="490220"/>
              <wp:effectExtent l="0" t="0" r="0" b="0"/>
              <wp:wrapNone/>
              <wp:docPr id="12" name="Textbox 12"/>
              <wp:cNvGraphicFramePr/>
              <a:graphic xmlns:a="http://schemas.openxmlformats.org/drawingml/2006/main">
                <a:graphicData uri="http://schemas.microsoft.com/office/word/2010/wordprocessingShape">
                  <wps:wsp>
                    <wps:cNvSpPr txBox="1"/>
                    <wps:spPr>
                      <a:xfrm>
                        <a:off x="0" y="0"/>
                        <a:ext cx="1862455" cy="490220"/>
                      </a:xfrm>
                      <a:prstGeom prst="rect">
                        <a:avLst/>
                      </a:prstGeom>
                    </wps:spPr>
                    <wps:txbx>
                      <w:txbxContent>
                        <w:p>
                          <w:pPr>
                            <w:spacing w:before="0" w:line="431" w:lineRule="exact"/>
                            <w:ind w:left="20" w:right="0" w:firstLine="0"/>
                            <w:jc w:val="left"/>
                            <w:rPr>
                              <w:sz w:val="36"/>
                            </w:rPr>
                          </w:pPr>
                          <w:r>
                            <w:rPr>
                              <w:spacing w:val="-2"/>
                              <w:sz w:val="36"/>
                            </w:rPr>
                            <w:t>部门预算收入总表</w:t>
                          </w:r>
                        </w:p>
                        <w:p>
                          <w:pPr>
                            <w:spacing w:before="47" w:line="294" w:lineRule="exact"/>
                            <w:ind w:left="1234" w:right="0" w:firstLine="0"/>
                            <w:jc w:val="left"/>
                            <w:rPr>
                              <w:sz w:val="24"/>
                            </w:rPr>
                          </w:pPr>
                          <w:r>
                            <w:rPr>
                              <w:spacing w:val="-2"/>
                              <w:sz w:val="24"/>
                            </w:rPr>
                            <w:t>预算年度：2022</w:t>
                          </w:r>
                        </w:p>
                      </w:txbxContent>
                    </wps:txbx>
                    <wps:bodyPr wrap="square" lIns="0" tIns="0" rIns="0" bIns="0" rtlCol="0">
                      <a:noAutofit/>
                    </wps:bodyPr>
                  </wps:wsp>
                </a:graphicData>
              </a:graphic>
            </wp:anchor>
          </w:drawing>
        </mc:Choice>
        <mc:Fallback>
          <w:pict>
            <v:shape id="Textbox 12" o:spid="_x0000_s1026" o:spt="202" type="#_x0000_t202" style="position:absolute;left:0pt;margin-left:348pt;margin-top:69.8pt;height:38.6pt;width:146.65pt;mso-position-horizontal-relative:page;mso-position-vertical-relative:page;z-index:-251652096;mso-width-relative:page;mso-height-relative:page;" filled="f" stroked="f" coordsize="21600,21600" o:gfxdata="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36e2fZAAAACwEAAA8AAAAAAAAAAQAgAAAAIgAAAGRycy9kb3ducmV2LnhtbFBLAQIUABQAAAAI&#10;AIdO4kBezy/qswEAAHYDAAAOAAAAAAAAAAEAIAAAACgBAABkcnMvZTJvRG9jLnhtbFBLBQYAAAAA&#10;BgAGAFkBAABNBQAAAAA=&#10;">
              <v:fill on="f" focussize="0,0"/>
              <v:stroke on="f"/>
              <v:imagedata o:title=""/>
              <o:lock v:ext="edit" aspectratio="f"/>
              <v:textbox inset="0mm,0mm,0mm,0mm">
                <w:txbxContent>
                  <w:p>
                    <w:pPr>
                      <w:spacing w:before="0" w:line="431" w:lineRule="exact"/>
                      <w:ind w:left="20" w:right="0" w:firstLine="0"/>
                      <w:jc w:val="left"/>
                      <w:rPr>
                        <w:sz w:val="36"/>
                      </w:rPr>
                    </w:pPr>
                    <w:r>
                      <w:rPr>
                        <w:spacing w:val="-2"/>
                        <w:sz w:val="36"/>
                      </w:rPr>
                      <w:t>部门预算收入总表</w:t>
                    </w:r>
                  </w:p>
                  <w:p>
                    <w:pPr>
                      <w:spacing w:before="47" w:line="294" w:lineRule="exact"/>
                      <w:ind w:left="1234" w:right="0" w:firstLine="0"/>
                      <w:jc w:val="left"/>
                      <w:rPr>
                        <w:sz w:val="24"/>
                      </w:rPr>
                    </w:pPr>
                    <w:r>
                      <w:rPr>
                        <w:spacing w:val="-2"/>
                        <w:sz w:val="24"/>
                      </w:rPr>
                      <w:t>预算年度：2022</w:t>
                    </w:r>
                  </w:p>
                </w:txbxContent>
              </v:textbox>
            </v:shape>
          </w:pict>
        </mc:Fallback>
      </mc:AlternateContent>
    </w:r>
    <w:r>
      <mc:AlternateContent>
        <mc:Choice Requires="wps">
          <w:drawing>
            <wp:anchor distT="0" distB="0" distL="0" distR="0" simplePos="0" relativeHeight="251665408" behindDoc="1" locked="0" layoutInCell="1" allowOverlap="1">
              <wp:simplePos x="0" y="0"/>
              <wp:positionH relativeFrom="page">
                <wp:posOffset>776605</wp:posOffset>
              </wp:positionH>
              <wp:positionV relativeFrom="page">
                <wp:posOffset>1198880</wp:posOffset>
              </wp:positionV>
              <wp:extent cx="3645535" cy="177800"/>
              <wp:effectExtent l="0" t="0" r="0" b="0"/>
              <wp:wrapNone/>
              <wp:docPr id="13" name="Textbox 13"/>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13" o:spid="_x0000_s1026" o:spt="202" type="#_x0000_t202" style="position:absolute;left:0pt;margin-left:61.15pt;margin-top:94.4pt;height:14pt;width:287.05pt;mso-position-horizontal-relative:page;mso-position-vertical-relative:page;z-index:-251651072;mso-width-relative:page;mso-height-relative:page;" filled="f" stroked="f" coordsize="21600,21600" o:gfxdata="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SMBefYAAAACwEAAA8AAAAAAAAAAQAgAAAAIgAAAGRycy9kb3ducmV2LnhtbFBLAQIUABQAAAAI&#10;AIdO4kA2iGP7tAEAAHYDAAAOAAAAAAAAAAEAIAAAACcBAABkcnMvZTJvRG9jLnhtbFBLBQYAAAAA&#10;BgAGAFkBAABNBQ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65408" behindDoc="1" locked="0" layoutInCell="1" allowOverlap="1">
              <wp:simplePos x="0" y="0"/>
              <wp:positionH relativeFrom="page">
                <wp:posOffset>9129395</wp:posOffset>
              </wp:positionH>
              <wp:positionV relativeFrom="page">
                <wp:posOffset>1198880</wp:posOffset>
              </wp:positionV>
              <wp:extent cx="787400" cy="177800"/>
              <wp:effectExtent l="0" t="0" r="0" b="0"/>
              <wp:wrapNone/>
              <wp:docPr id="14" name="Textbox 14"/>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14" o:spid="_x0000_s1026" o:spt="202" type="#_x0000_t202" style="position:absolute;left:0pt;margin-left:718.85pt;margin-top:94.4pt;height:14pt;width:62pt;mso-position-horizontal-relative:page;mso-position-vertical-relative:page;z-index:-251651072;mso-width-relative:page;mso-height-relative:page;" filled="f" stroked="f" coordsize="21600,21600" o:gfxdata="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e&#10;+dmC2gAAAA0BAAAPAAAAAAAAAAEAIAAAACIAAABkcnMvZG93bnJldi54bWxQSwECFAAUAAAACACH&#10;TuJA8NY0krABAAB1AwAADgAAAAAAAAABACAAAAAp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2272" behindDoc="1" locked="0" layoutInCell="1" allowOverlap="1">
              <wp:simplePos x="0" y="0"/>
              <wp:positionH relativeFrom="page">
                <wp:posOffset>989965</wp:posOffset>
              </wp:positionH>
              <wp:positionV relativeFrom="page">
                <wp:posOffset>876300</wp:posOffset>
              </wp:positionV>
              <wp:extent cx="3239770" cy="203835"/>
              <wp:effectExtent l="0" t="0" r="0" b="0"/>
              <wp:wrapNone/>
              <wp:docPr id="85" name="Textbox 85"/>
              <wp:cNvGraphicFramePr/>
              <a:graphic xmlns:a="http://schemas.openxmlformats.org/drawingml/2006/main">
                <a:graphicData uri="http://schemas.microsoft.com/office/word/2010/wordprocessingShape">
                  <wps:wsp>
                    <wps:cNvSpPr txBox="1"/>
                    <wps:spPr>
                      <a:xfrm>
                        <a:off x="0" y="0"/>
                        <a:ext cx="3239770" cy="203835"/>
                      </a:xfrm>
                      <a:prstGeom prst="rect">
                        <a:avLst/>
                      </a:prstGeom>
                    </wps:spPr>
                    <wps:txbx>
                      <w:txbxContent>
                        <w:p>
                          <w:pPr>
                            <w:pStyle w:val="5"/>
                            <w:spacing w:line="321" w:lineRule="exact"/>
                            <w:ind w:left="20"/>
                          </w:pPr>
                          <w:r>
                            <w:t>13</w:t>
                          </w:r>
                          <w:r>
                            <w:rPr>
                              <w:spacing w:val="-1"/>
                            </w:rPr>
                            <w:t>、社区党建示范点创建经费绩效目标表</w:t>
                          </w:r>
                        </w:p>
                      </w:txbxContent>
                    </wps:txbx>
                    <wps:bodyPr wrap="square" lIns="0" tIns="0" rIns="0" bIns="0" rtlCol="0">
                      <a:noAutofit/>
                    </wps:bodyPr>
                  </wps:wsp>
                </a:graphicData>
              </a:graphic>
            </wp:anchor>
          </w:drawing>
        </mc:Choice>
        <mc:Fallback>
          <w:pict>
            <v:shape id="Textbox 85" o:spid="_x0000_s1026" o:spt="202" type="#_x0000_t202" style="position:absolute;left:0pt;margin-left:77.95pt;margin-top:69pt;height:16.05pt;width:255.1pt;mso-position-horizontal-relative:page;mso-position-vertical-relative:page;z-index:-251614208;mso-width-relative:page;mso-height-relative:page;" filled="f" stroked="f" coordsize="21600,21600" o:gfxdata="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YrxizYAAAACwEAAA8AAAAAAAAAAQAgAAAAIgAAAGRycy9kb3ducmV2LnhtbFBLAQIUABQAAAAI&#10;AIdO4kBkKNdItAEAAHYDAAAOAAAAAAAAAAEAIAAAACcBAABkcnMvZTJvRG9jLnhtbFBLBQYAAAAA&#10;BgAGAFkBAABNBQAAAAA=&#10;">
              <v:fill on="f" focussize="0,0"/>
              <v:stroke on="f"/>
              <v:imagedata o:title=""/>
              <o:lock v:ext="edit" aspectratio="f"/>
              <v:textbox inset="0mm,0mm,0mm,0mm">
                <w:txbxContent>
                  <w:p>
                    <w:pPr>
                      <w:pStyle w:val="5"/>
                      <w:spacing w:line="321" w:lineRule="exact"/>
                      <w:ind w:left="20"/>
                    </w:pPr>
                    <w:r>
                      <w:t>13</w:t>
                    </w:r>
                    <w:r>
                      <w:rPr>
                        <w:spacing w:val="-1"/>
                      </w:rPr>
                      <w:t>、社区党建示范点创建经费绩效目标表</w:t>
                    </w: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3296" behindDoc="1" locked="0" layoutInCell="1" allowOverlap="1">
              <wp:simplePos x="0" y="0"/>
              <wp:positionH relativeFrom="page">
                <wp:posOffset>989965</wp:posOffset>
              </wp:positionH>
              <wp:positionV relativeFrom="page">
                <wp:posOffset>876300</wp:posOffset>
              </wp:positionV>
              <wp:extent cx="3061335" cy="203835"/>
              <wp:effectExtent l="0" t="0" r="0" b="0"/>
              <wp:wrapNone/>
              <wp:docPr id="88" name="Textbox 88"/>
              <wp:cNvGraphicFramePr/>
              <a:graphic xmlns:a="http://schemas.openxmlformats.org/drawingml/2006/main">
                <a:graphicData uri="http://schemas.microsoft.com/office/word/2010/wordprocessingShape">
                  <wps:wsp>
                    <wps:cNvSpPr txBox="1"/>
                    <wps:spPr>
                      <a:xfrm>
                        <a:off x="0" y="0"/>
                        <a:ext cx="3061335" cy="203835"/>
                      </a:xfrm>
                      <a:prstGeom prst="rect">
                        <a:avLst/>
                      </a:prstGeom>
                    </wps:spPr>
                    <wps:txbx>
                      <w:txbxContent>
                        <w:p>
                          <w:pPr>
                            <w:pStyle w:val="5"/>
                            <w:spacing w:line="321" w:lineRule="exact"/>
                            <w:ind w:left="20"/>
                          </w:pPr>
                          <w:r>
                            <w:t>14</w:t>
                          </w:r>
                          <w:r>
                            <w:rPr>
                              <w:spacing w:val="-1"/>
                            </w:rPr>
                            <w:t>、选调教师面试工作经费绩效目标表</w:t>
                          </w:r>
                        </w:p>
                      </w:txbxContent>
                    </wps:txbx>
                    <wps:bodyPr wrap="square" lIns="0" tIns="0" rIns="0" bIns="0" rtlCol="0">
                      <a:noAutofit/>
                    </wps:bodyPr>
                  </wps:wsp>
                </a:graphicData>
              </a:graphic>
            </wp:anchor>
          </w:drawing>
        </mc:Choice>
        <mc:Fallback>
          <w:pict>
            <v:shape id="Textbox 88" o:spid="_x0000_s1026" o:spt="202" type="#_x0000_t202" style="position:absolute;left:0pt;margin-left:77.95pt;margin-top:69pt;height:16.05pt;width:241.05pt;mso-position-horizontal-relative:page;mso-position-vertical-relative:page;z-index:-251613184;mso-width-relative:page;mso-height-relative:page;" filled="f" stroked="f" coordsize="21600,21600" o:gfxdata="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is&#10;Ld/XAAAACwEAAA8AAAAAAAAAAQAgAAAAIgAAAGRycy9kb3ducmV2LnhtbFBLAQIUABQAAAAIAIdO&#10;4kCJBa4CsgEAAHYDAAAOAAAAAAAAAAEAIAAAACYBAABkcnMvZTJvRG9jLnhtbFBLBQYAAAAABgAG&#10;AFkBAABKBQAAAAA=&#10;">
              <v:fill on="f" focussize="0,0"/>
              <v:stroke on="f"/>
              <v:imagedata o:title=""/>
              <o:lock v:ext="edit" aspectratio="f"/>
              <v:textbox inset="0mm,0mm,0mm,0mm">
                <w:txbxContent>
                  <w:p>
                    <w:pPr>
                      <w:pStyle w:val="5"/>
                      <w:spacing w:line="321" w:lineRule="exact"/>
                      <w:ind w:left="20"/>
                    </w:pPr>
                    <w:r>
                      <w:t>14</w:t>
                    </w:r>
                    <w:r>
                      <w:rPr>
                        <w:spacing w:val="-1"/>
                      </w:rPr>
                      <w:t>、选调教师面试工作经费绩效目标表</w:t>
                    </w: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704320" behindDoc="1" locked="0" layoutInCell="1" allowOverlap="1">
              <wp:simplePos x="0" y="0"/>
              <wp:positionH relativeFrom="page">
                <wp:posOffset>989965</wp:posOffset>
              </wp:positionH>
              <wp:positionV relativeFrom="page">
                <wp:posOffset>876300</wp:posOffset>
              </wp:positionV>
              <wp:extent cx="3418205" cy="203835"/>
              <wp:effectExtent l="0" t="0" r="0" b="0"/>
              <wp:wrapNone/>
              <wp:docPr id="89" name="Textbox 89"/>
              <wp:cNvGraphicFramePr/>
              <a:graphic xmlns:a="http://schemas.openxmlformats.org/drawingml/2006/main">
                <a:graphicData uri="http://schemas.microsoft.com/office/word/2010/wordprocessingShape">
                  <wps:wsp>
                    <wps:cNvSpPr txBox="1"/>
                    <wps:spPr>
                      <a:xfrm>
                        <a:off x="0" y="0"/>
                        <a:ext cx="3418204" cy="203835"/>
                      </a:xfrm>
                      <a:prstGeom prst="rect">
                        <a:avLst/>
                      </a:prstGeom>
                    </wps:spPr>
                    <wps:txbx>
                      <w:txbxContent>
                        <w:p>
                          <w:pPr>
                            <w:pStyle w:val="5"/>
                            <w:spacing w:line="321" w:lineRule="exact"/>
                            <w:ind w:left="20"/>
                          </w:pPr>
                          <w:r>
                            <w:t>15</w:t>
                          </w:r>
                          <w:r>
                            <w:rPr>
                              <w:spacing w:val="-1"/>
                            </w:rPr>
                            <w:t>、援疆干部人才有关待遇经费绩效目标表</w:t>
                          </w:r>
                        </w:p>
                      </w:txbxContent>
                    </wps:txbx>
                    <wps:bodyPr wrap="square" lIns="0" tIns="0" rIns="0" bIns="0" rtlCol="0">
                      <a:noAutofit/>
                    </wps:bodyPr>
                  </wps:wsp>
                </a:graphicData>
              </a:graphic>
            </wp:anchor>
          </w:drawing>
        </mc:Choice>
        <mc:Fallback>
          <w:pict>
            <v:shape id="Textbox 89" o:spid="_x0000_s1026" o:spt="202" type="#_x0000_t202" style="position:absolute;left:0pt;margin-left:77.95pt;margin-top:69pt;height:16.05pt;width:269.15pt;mso-position-horizontal-relative:page;mso-position-vertical-relative:page;z-index:-251612160;mso-width-relative:page;mso-height-relative:page;" filled="f" stroked="f" coordsize="21600,21600" o:gfxdata="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wKUNl2QAAAAsBAAAPAAAAAAAAAAEAIAAAACIAAABkcnMvZG93bnJldi54bWxQSwECFAAUAAAA&#10;CACHTuJAoq9aS7QBAAB2AwAADgAAAAAAAAABACAAAAAoAQAAZHJzL2Uyb0RvYy54bWxQSwUGAAAA&#10;AAYABgBZAQAATgUAAAAA&#10;">
              <v:fill on="f" focussize="0,0"/>
              <v:stroke on="f"/>
              <v:imagedata o:title=""/>
              <o:lock v:ext="edit" aspectratio="f"/>
              <v:textbox inset="0mm,0mm,0mm,0mm">
                <w:txbxContent>
                  <w:p>
                    <w:pPr>
                      <w:pStyle w:val="5"/>
                      <w:spacing w:line="321" w:lineRule="exact"/>
                      <w:ind w:left="20"/>
                    </w:pPr>
                    <w:r>
                      <w:t>15</w:t>
                    </w:r>
                    <w:r>
                      <w:rPr>
                        <w:spacing w:val="-1"/>
                      </w:rPr>
                      <w:t>、援疆干部人才有关待遇经费绩效目标表</w:t>
                    </w:r>
                  </w:p>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6432" behindDoc="1" locked="0" layoutInCell="1" allowOverlap="1">
              <wp:simplePos x="0" y="0"/>
              <wp:positionH relativeFrom="page">
                <wp:posOffset>776605</wp:posOffset>
              </wp:positionH>
              <wp:positionV relativeFrom="page">
                <wp:posOffset>901700</wp:posOffset>
              </wp:positionV>
              <wp:extent cx="3645535" cy="177800"/>
              <wp:effectExtent l="0" t="0" r="0" b="0"/>
              <wp:wrapNone/>
              <wp:docPr id="15" name="Textbox 15"/>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15" o:spid="_x0000_s1026" o:spt="202" type="#_x0000_t202" style="position:absolute;left:0pt;margin-left:61.15pt;margin-top:71pt;height:14pt;width:287.05pt;mso-position-horizontal-relative:page;mso-position-vertical-relative:page;z-index:-251650048;mso-width-relative:page;mso-height-relative:page;" filled="f" stroked="f" coordsize="21600,21600" o:gfxdata="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Fx6/bYAAAACwEAAA8AAAAAAAAAAQAgAAAAIgAAAGRycy9kb3ducmV2LnhtbFBLAQIUABQAAAAI&#10;AIdO4kDpwA1ktAEAAHYDAAAOAAAAAAAAAAEAIAAAACcBAABkcnMvZTJvRG9jLnhtbFBLBQYAAAAA&#10;BgAGAFkBAABNBQ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66432" behindDoc="1" locked="0" layoutInCell="1" allowOverlap="1">
              <wp:simplePos x="0" y="0"/>
              <wp:positionH relativeFrom="page">
                <wp:posOffset>5191125</wp:posOffset>
              </wp:positionH>
              <wp:positionV relativeFrom="page">
                <wp:posOffset>901700</wp:posOffset>
              </wp:positionV>
              <wp:extent cx="1090930" cy="177800"/>
              <wp:effectExtent l="0" t="0" r="0" b="0"/>
              <wp:wrapNone/>
              <wp:docPr id="16" name="Textbox 16"/>
              <wp:cNvGraphicFramePr/>
              <a:graphic xmlns:a="http://schemas.openxmlformats.org/drawingml/2006/main">
                <a:graphicData uri="http://schemas.microsoft.com/office/word/2010/wordprocessingShape">
                  <wps:wsp>
                    <wps:cNvSpPr txBox="1"/>
                    <wps:spPr>
                      <a:xfrm>
                        <a:off x="0" y="0"/>
                        <a:ext cx="1090930" cy="177800"/>
                      </a:xfrm>
                      <a:prstGeom prst="rect">
                        <a:avLst/>
                      </a:prstGeom>
                    </wps:spPr>
                    <wps:txbx>
                      <w:txbxContent>
                        <w:p>
                          <w:pPr>
                            <w:spacing w:before="0" w:line="280" w:lineRule="exact"/>
                            <w:ind w:left="20" w:right="0" w:firstLine="0"/>
                            <w:jc w:val="left"/>
                            <w:rPr>
                              <w:sz w:val="24"/>
                            </w:rPr>
                          </w:pPr>
                          <w:r>
                            <w:rPr>
                              <w:spacing w:val="-2"/>
                              <w:sz w:val="24"/>
                            </w:rPr>
                            <w:t>预算年度：2022</w:t>
                          </w:r>
                        </w:p>
                      </w:txbxContent>
                    </wps:txbx>
                    <wps:bodyPr wrap="square" lIns="0" tIns="0" rIns="0" bIns="0" rtlCol="0">
                      <a:noAutofit/>
                    </wps:bodyPr>
                  </wps:wsp>
                </a:graphicData>
              </a:graphic>
            </wp:anchor>
          </w:drawing>
        </mc:Choice>
        <mc:Fallback>
          <w:pict>
            <v:shape id="Textbox 16" o:spid="_x0000_s1026" o:spt="202" type="#_x0000_t202" style="position:absolute;left:0pt;margin-left:408.75pt;margin-top:71pt;height:14pt;width:85.9pt;mso-position-horizontal-relative:page;mso-position-vertical-relative:page;z-index:-251650048;mso-width-relative:page;mso-height-relative:page;" filled="f" stroked="f" coordsize="21600,21600" o:gfxdata="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h59WnZAAAACwEAAA8AAAAAAAAAAQAgAAAAIgAAAGRycy9kb3ducmV2LnhtbFBLAQIUABQAAAAI&#10;AIdO4kBTFLPeswEAAHYDAAAOAAAAAAAAAAEAIAAAACgBAABkcnMvZTJvRG9jLnhtbFBLBQYAAAAA&#10;BgAGAFkBAABNBQ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预算年度：2022</w:t>
                    </w:r>
                  </w:p>
                </w:txbxContent>
              </v:textbox>
            </v:shape>
          </w:pict>
        </mc:Fallback>
      </mc:AlternateContent>
    </w:r>
    <w:r>
      <mc:AlternateContent>
        <mc:Choice Requires="wps">
          <w:drawing>
            <wp:anchor distT="0" distB="0" distL="0" distR="0" simplePos="0" relativeHeight="251667456" behindDoc="1" locked="0" layoutInCell="1" allowOverlap="1">
              <wp:simplePos x="0" y="0"/>
              <wp:positionH relativeFrom="page">
                <wp:posOffset>9129395</wp:posOffset>
              </wp:positionH>
              <wp:positionV relativeFrom="page">
                <wp:posOffset>901700</wp:posOffset>
              </wp:positionV>
              <wp:extent cx="787400" cy="177800"/>
              <wp:effectExtent l="0" t="0" r="0" b="0"/>
              <wp:wrapNone/>
              <wp:docPr id="17" name="Textbox 17"/>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17" o:spid="_x0000_s1026" o:spt="202" type="#_x0000_t202" style="position:absolute;left:0pt;margin-left:718.85pt;margin-top:71pt;height:14pt;width:62pt;mso-position-horizontal-relative:page;mso-position-vertical-relative:page;z-index:-251649024;mso-width-relative:page;mso-height-relative:page;" filled="f" stroked="f" coordsize="21600,21600" o:gfxdata="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6lE&#10;WdgAAAANAQAADwAAAAAAAAABACAAAAAiAAAAZHJzL2Rvd25yZXYueG1sUEsBAhQAFAAAAAgAh07i&#10;QNPr4vqwAQAAdQMAAA4AAAAAAAAAAQAgAAAAJwEAAGRycy9lMm9Eb2MueG1sUEsFBgAAAAAGAAYA&#10;WQEAAEkFA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68480" behindDoc="1" locked="0" layoutInCell="1" allowOverlap="1">
              <wp:simplePos x="0" y="0"/>
              <wp:positionH relativeFrom="page">
                <wp:posOffset>4419600</wp:posOffset>
              </wp:positionH>
              <wp:positionV relativeFrom="page">
                <wp:posOffset>886460</wp:posOffset>
              </wp:positionV>
              <wp:extent cx="1854200" cy="490220"/>
              <wp:effectExtent l="0" t="0" r="0" b="0"/>
              <wp:wrapNone/>
              <wp:docPr id="20" name="Textbox 20"/>
              <wp:cNvGraphicFramePr/>
              <a:graphic xmlns:a="http://schemas.openxmlformats.org/drawingml/2006/main">
                <a:graphicData uri="http://schemas.microsoft.com/office/word/2010/wordprocessingShape">
                  <wps:wsp>
                    <wps:cNvSpPr txBox="1"/>
                    <wps:spPr>
                      <a:xfrm>
                        <a:off x="0" y="0"/>
                        <a:ext cx="1854200" cy="490220"/>
                      </a:xfrm>
                      <a:prstGeom prst="rect">
                        <a:avLst/>
                      </a:prstGeom>
                    </wps:spPr>
                    <wps:txbx>
                      <w:txbxContent>
                        <w:p>
                          <w:pPr>
                            <w:spacing w:before="0" w:line="431" w:lineRule="exact"/>
                            <w:ind w:left="20" w:right="0" w:firstLine="0"/>
                            <w:jc w:val="left"/>
                            <w:rPr>
                              <w:sz w:val="36"/>
                            </w:rPr>
                          </w:pPr>
                          <w:r>
                            <w:rPr>
                              <w:spacing w:val="-2"/>
                              <w:sz w:val="36"/>
                            </w:rPr>
                            <w:t>部门预算支出总表</w:t>
                          </w:r>
                        </w:p>
                        <w:p>
                          <w:pPr>
                            <w:spacing w:before="47" w:line="294" w:lineRule="exact"/>
                            <w:ind w:left="1088"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20" o:spid="_x0000_s1026" o:spt="202" type="#_x0000_t202" style="position:absolute;left:0pt;margin-left:348pt;margin-top:69.8pt;height:38.6pt;width:146pt;mso-position-horizontal-relative:page;mso-position-vertical-relative:page;z-index:-251648000;mso-width-relative:page;mso-height-relative:page;" filled="f" stroked="f" coordsize="21600,21600" o:gfxdata="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JKIG2QAAAAsBAAAPAAAAAAAAAAEAIAAAACIAAABkcnMvZG93bnJldi54bWxQSwECFAAUAAAACACH&#10;TuJAe0zks7EBAAB2AwAADgAAAAAAAAABACAAAAAoAQAAZHJzL2Uyb0RvYy54bWxQSwUGAAAAAAYA&#10;BgBZAQAASwUAAAAA&#10;">
              <v:fill on="f" focussize="0,0"/>
              <v:stroke on="f"/>
              <v:imagedata o:title=""/>
              <o:lock v:ext="edit" aspectratio="f"/>
              <v:textbox inset="0mm,0mm,0mm,0mm">
                <w:txbxContent>
                  <w:p>
                    <w:pPr>
                      <w:spacing w:before="0" w:line="431" w:lineRule="exact"/>
                      <w:ind w:left="20" w:right="0" w:firstLine="0"/>
                      <w:jc w:val="left"/>
                      <w:rPr>
                        <w:sz w:val="36"/>
                      </w:rPr>
                    </w:pPr>
                    <w:r>
                      <w:rPr>
                        <w:spacing w:val="-2"/>
                        <w:sz w:val="36"/>
                      </w:rPr>
                      <w:t>部门预算支出总表</w:t>
                    </w:r>
                  </w:p>
                  <w:p>
                    <w:pPr>
                      <w:spacing w:before="47" w:line="294" w:lineRule="exact"/>
                      <w:ind w:left="1088"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69504" behindDoc="1" locked="0" layoutInCell="1" allowOverlap="1">
              <wp:simplePos x="0" y="0"/>
              <wp:positionH relativeFrom="page">
                <wp:posOffset>784225</wp:posOffset>
              </wp:positionH>
              <wp:positionV relativeFrom="page">
                <wp:posOffset>1198880</wp:posOffset>
              </wp:positionV>
              <wp:extent cx="3645535" cy="177800"/>
              <wp:effectExtent l="0" t="0" r="0" b="0"/>
              <wp:wrapNone/>
              <wp:docPr id="21" name="Textbox 21"/>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21" o:spid="_x0000_s1026" o:spt="202" type="#_x0000_t202" style="position:absolute;left:0pt;margin-left:61.75pt;margin-top:94.4pt;height:14pt;width:287.05pt;mso-position-horizontal-relative:page;mso-position-vertical-relative:page;z-index:-251646976;mso-width-relative:page;mso-height-relative:page;" filled="f" stroked="f" coordsize="21600,21600" o:gfxdata="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0+9Q12AAAAAsBAAAPAAAAAAAAAAEAIAAAACIAAABkcnMvZG93bnJldi54bWxQSwECFAAUAAAA&#10;CACHTuJAJRyHaLUBAAB2AwAADgAAAAAAAAABACAAAAAnAQAAZHJzL2Uyb0RvYy54bWxQSwUGAAAA&#10;AAYABgBZAQAATg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69504" behindDoc="1" locked="0" layoutInCell="1" allowOverlap="1">
              <wp:simplePos x="0" y="0"/>
              <wp:positionH relativeFrom="page">
                <wp:posOffset>9121775</wp:posOffset>
              </wp:positionH>
              <wp:positionV relativeFrom="page">
                <wp:posOffset>1198880</wp:posOffset>
              </wp:positionV>
              <wp:extent cx="787400" cy="177800"/>
              <wp:effectExtent l="0" t="0" r="0" b="0"/>
              <wp:wrapNone/>
              <wp:docPr id="22" name="Textbox 22"/>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22" o:spid="_x0000_s1026" o:spt="202" type="#_x0000_t202" style="position:absolute;left:0pt;margin-left:718.25pt;margin-top:94.4pt;height:14pt;width:62pt;mso-position-horizontal-relative:page;mso-position-vertical-relative:page;z-index:-251646976;mso-width-relative:page;mso-height-relative:page;" filled="f" stroked="f" coordsize="21600,21600" o:gfxdata="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iD2DdoAAAANAQAADwAAAAAAAAABACAAAAAiAAAAZHJzL2Rvd25yZXYueG1sUEsBAhQAFAAAAAgA&#10;h07iQPkLl+GxAQAAdQMAAA4AAAAAAAAAAQAgAAAAKQEAAGRycy9lMm9Eb2MueG1sUEsFBgAAAAAG&#10;AAYAWQEAAEwFA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0528" behindDoc="1" locked="0" layoutInCell="1" allowOverlap="1">
              <wp:simplePos x="0" y="0"/>
              <wp:positionH relativeFrom="page">
                <wp:posOffset>784225</wp:posOffset>
              </wp:positionH>
              <wp:positionV relativeFrom="page">
                <wp:posOffset>901700</wp:posOffset>
              </wp:positionV>
              <wp:extent cx="3645535" cy="177800"/>
              <wp:effectExtent l="0" t="0" r="0" b="0"/>
              <wp:wrapNone/>
              <wp:docPr id="23" name="Textbox 23"/>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23" o:spid="_x0000_s1026" o:spt="202" type="#_x0000_t202" style="position:absolute;left:0pt;margin-left:61.75pt;margin-top:71pt;height:14pt;width:287.05pt;mso-position-horizontal-relative:page;mso-position-vertical-relative:page;z-index:-251645952;mso-width-relative:page;mso-height-relative:page;" filled="f" stroked="f" coordsize="21600,21600" o:gfxdata="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QY6JNkAAAALAQAADwAAAAAAAAABACAAAAAiAAAAZHJzL2Rvd25yZXYueG1sUEsBAhQAFAAA&#10;AAgAh07iQJDboh21AQAAdgMAAA4AAAAAAAAAAQAgAAAAKAEAAGRycy9lMm9Eb2MueG1sUEsFBgAA&#10;AAAGAAYAWQEAAE8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70528" behindDoc="1" locked="0" layoutInCell="1" allowOverlap="1">
              <wp:simplePos x="0" y="0"/>
              <wp:positionH relativeFrom="page">
                <wp:posOffset>5097780</wp:posOffset>
              </wp:positionH>
              <wp:positionV relativeFrom="page">
                <wp:posOffset>901700</wp:posOffset>
              </wp:positionV>
              <wp:extent cx="1092200" cy="177800"/>
              <wp:effectExtent l="0" t="0" r="0" b="0"/>
              <wp:wrapNone/>
              <wp:docPr id="24" name="Textbox 24"/>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24" o:spid="_x0000_s1026" o:spt="202" type="#_x0000_t202" style="position:absolute;left:0pt;margin-left:401.4pt;margin-top:71pt;height:14pt;width:86pt;mso-position-horizontal-relative:page;mso-position-vertical-relative:page;z-index:-251645952;mso-width-relative:page;mso-height-relative:page;" filled="f" stroked="f" coordsize="21600,21600" o:gfxdata="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sAhI2AAAAAsBAAAPAAAAAAAAAAEAIAAAACIAAABkcnMvZG93bnJldi54bWxQSwECFAAUAAAACACH&#10;TuJA3NqccbIBAAB2AwAADgAAAAAAAAABACAAAAAn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71552" behindDoc="1" locked="0" layoutInCell="1" allowOverlap="1">
              <wp:simplePos x="0" y="0"/>
              <wp:positionH relativeFrom="page">
                <wp:posOffset>9121775</wp:posOffset>
              </wp:positionH>
              <wp:positionV relativeFrom="page">
                <wp:posOffset>901700</wp:posOffset>
              </wp:positionV>
              <wp:extent cx="787400" cy="177800"/>
              <wp:effectExtent l="0" t="0" r="0" b="0"/>
              <wp:wrapNone/>
              <wp:docPr id="25" name="Textbox 25"/>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25" o:spid="_x0000_s1026" o:spt="202" type="#_x0000_t202" style="position:absolute;left:0pt;margin-left:718.25pt;margin-top:71pt;height:14pt;width:62pt;mso-position-horizontal-relative:page;mso-position-vertical-relative:page;z-index:-251644928;mso-width-relative:page;mso-height-relative:page;" filled="f" stroked="f" coordsize="21600,21600" o:gfxdata="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9w&#10;a9bYAAAADQEAAA8AAAAAAAAAAQAgAAAAIgAAAGRycy9kb3ducmV2LnhtbFBLAQIUABQAAAAIAIdO&#10;4kBeZYkXsQEAAHUDAAAOAAAAAAAAAAEAIAAAACcBAABkcnMvZTJvRG9jLnhtbFBLBQYAAAAABgAG&#10;AFkBAABKBQ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2576" behindDoc="1" locked="0" layoutInCell="1" allowOverlap="1">
              <wp:simplePos x="0" y="0"/>
              <wp:positionH relativeFrom="page">
                <wp:posOffset>3962400</wp:posOffset>
              </wp:positionH>
              <wp:positionV relativeFrom="page">
                <wp:posOffset>886460</wp:posOffset>
              </wp:positionV>
              <wp:extent cx="2768600" cy="254000"/>
              <wp:effectExtent l="0" t="0" r="0" b="0"/>
              <wp:wrapNone/>
              <wp:docPr id="28" name="Textbox 28"/>
              <wp:cNvGraphicFramePr/>
              <a:graphic xmlns:a="http://schemas.openxmlformats.org/drawingml/2006/main">
                <a:graphicData uri="http://schemas.microsoft.com/office/word/2010/wordprocessingShape">
                  <wps:wsp>
                    <wps:cNvSpPr txBox="1"/>
                    <wps:spPr>
                      <a:xfrm>
                        <a:off x="0" y="0"/>
                        <a:ext cx="2768600" cy="254000"/>
                      </a:xfrm>
                      <a:prstGeom prst="rect">
                        <a:avLst/>
                      </a:prstGeom>
                    </wps:spPr>
                    <wps:txbx>
                      <w:txbxContent>
                        <w:p>
                          <w:pPr>
                            <w:spacing w:before="0" w:line="400" w:lineRule="exact"/>
                            <w:ind w:left="20" w:right="0" w:firstLine="0"/>
                            <w:jc w:val="left"/>
                            <w:rPr>
                              <w:sz w:val="36"/>
                            </w:rPr>
                          </w:pPr>
                          <w:r>
                            <w:rPr>
                              <w:spacing w:val="-1"/>
                              <w:sz w:val="36"/>
                            </w:rPr>
                            <w:t>部门预算财政拨款收支总表</w:t>
                          </w:r>
                        </w:p>
                      </w:txbxContent>
                    </wps:txbx>
                    <wps:bodyPr wrap="square" lIns="0" tIns="0" rIns="0" bIns="0" rtlCol="0">
                      <a:noAutofit/>
                    </wps:bodyPr>
                  </wps:wsp>
                </a:graphicData>
              </a:graphic>
            </wp:anchor>
          </w:drawing>
        </mc:Choice>
        <mc:Fallback>
          <w:pict>
            <v:shape id="Textbox 28" o:spid="_x0000_s1026" o:spt="202" type="#_x0000_t202" style="position:absolute;left:0pt;margin-left:312pt;margin-top:69.8pt;height:20pt;width:218pt;mso-position-horizontal-relative:page;mso-position-vertical-relative:page;z-index:-251643904;mso-width-relative:page;mso-height-relative:page;" filled="f" stroked="f" coordsize="21600,21600" o:gfxdata="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la&#10;4ejXAAAADAEAAA8AAAAAAAAAAQAgAAAAIgAAAGRycy9kb3ducmV2LnhtbFBLAQIUABQAAAAIAIdO&#10;4kD1lHnxsgEAAHYDAAAOAAAAAAAAAAEAIAAAACYBAABkcnMvZTJvRG9jLnhtbFBLBQYAAAAABgAG&#10;AFkBAABKBQAAAAA=&#10;">
              <v:fill on="f" focussize="0,0"/>
              <v:stroke on="f"/>
              <v:imagedata o:title=""/>
              <o:lock v:ext="edit" aspectratio="f"/>
              <v:textbox inset="0mm,0mm,0mm,0mm">
                <w:txbxContent>
                  <w:p>
                    <w:pPr>
                      <w:spacing w:before="0" w:line="400" w:lineRule="exact"/>
                      <w:ind w:left="20" w:right="0" w:firstLine="0"/>
                      <w:jc w:val="left"/>
                      <w:rPr>
                        <w:sz w:val="36"/>
                      </w:rPr>
                    </w:pPr>
                    <w:r>
                      <w:rPr>
                        <w:spacing w:val="-1"/>
                        <w:sz w:val="36"/>
                      </w:rPr>
                      <w:t>部门预算财政拨款收支总表</w:t>
                    </w:r>
                  </w:p>
                </w:txbxContent>
              </v:textbox>
            </v:shape>
          </w:pict>
        </mc:Fallback>
      </mc:AlternateContent>
    </w:r>
    <w:r>
      <mc:AlternateContent>
        <mc:Choice Requires="wps">
          <w:drawing>
            <wp:anchor distT="0" distB="0" distL="0" distR="0" simplePos="0" relativeHeight="251673600" behindDoc="1" locked="0" layoutInCell="1" allowOverlap="1">
              <wp:simplePos x="0" y="0"/>
              <wp:positionH relativeFrom="page">
                <wp:posOffset>631825</wp:posOffset>
              </wp:positionH>
              <wp:positionV relativeFrom="page">
                <wp:posOffset>1198880</wp:posOffset>
              </wp:positionV>
              <wp:extent cx="3645535" cy="177800"/>
              <wp:effectExtent l="0" t="0" r="0" b="0"/>
              <wp:wrapNone/>
              <wp:docPr id="29" name="Textbox 29"/>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29" o:spid="_x0000_s1026" o:spt="202" type="#_x0000_t202" style="position:absolute;left:0pt;margin-left:49.75pt;margin-top:94.4pt;height:14pt;width:287.05pt;mso-position-horizontal-relative:page;mso-position-vertical-relative:page;z-index:-251642880;mso-width-relative:page;mso-height-relative:page;" filled="f" stroked="f" coordsize="21600,21600" o:gfxdata="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u/EjdgAAAAKAQAADwAAAAAAAAABACAAAAAiAAAAZHJzL2Rvd25yZXYueG1sUEsBAhQAFAAA&#10;AAgAh07iQLAEYWe2AQAAdgMAAA4AAAAAAAAAAQAgAAAAJwEAAGRycy9lMm9Eb2MueG1sUEsFBgAA&#10;AAAGAAYAWQEAAE8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73600" behindDoc="1" locked="0" layoutInCell="1" allowOverlap="1">
              <wp:simplePos x="0" y="0"/>
              <wp:positionH relativeFrom="page">
                <wp:posOffset>4861560</wp:posOffset>
              </wp:positionH>
              <wp:positionV relativeFrom="page">
                <wp:posOffset>1198880</wp:posOffset>
              </wp:positionV>
              <wp:extent cx="1092200" cy="177800"/>
              <wp:effectExtent l="0" t="0" r="0" b="0"/>
              <wp:wrapNone/>
              <wp:docPr id="30" name="Textbox 30"/>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30" o:spid="_x0000_s1026" o:spt="202" type="#_x0000_t202" style="position:absolute;left:0pt;margin-left:382.8pt;margin-top:94.4pt;height:14pt;width:86pt;mso-position-horizontal-relative:page;mso-position-vertical-relative:page;z-index:-251642880;mso-width-relative:page;mso-height-relative:page;" filled="f" stroked="f" coordsize="21600,21600" o:gfxdata="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o&#10;MyNl2QAAAAsBAAAPAAAAAAAAAAEAIAAAACIAAABkcnMvZG93bnJldi54bWxQSwECFAAUAAAACACH&#10;TuJA1GRoxrEBAAB2AwAADgAAAAAAAAABACAAAAAo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74624" behindDoc="1" locked="0" layoutInCell="1" allowOverlap="1">
              <wp:simplePos x="0" y="0"/>
              <wp:positionH relativeFrom="page">
                <wp:posOffset>9276080</wp:posOffset>
              </wp:positionH>
              <wp:positionV relativeFrom="page">
                <wp:posOffset>1198880</wp:posOffset>
              </wp:positionV>
              <wp:extent cx="787400" cy="177800"/>
              <wp:effectExtent l="0" t="0" r="0" b="0"/>
              <wp:wrapNone/>
              <wp:docPr id="31" name="Textbox 31"/>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31" o:spid="_x0000_s1026" o:spt="202" type="#_x0000_t202" style="position:absolute;left:0pt;margin-left:730.4pt;margin-top:94.4pt;height:14pt;width:62pt;mso-position-horizontal-relative:page;mso-position-vertical-relative:page;z-index:-251641856;mso-width-relative:page;mso-height-relative:page;" filled="f" stroked="f" coordsize="21600,21600" o:gfxdata="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5&#10;c6hZ2QAAAA0BAAAPAAAAAAAAAAEAIAAAACIAAABkcnMvZG93bnJldi54bWxQSwECFAAUAAAACACH&#10;TuJAIFZrXrEBAAB1AwAADgAAAAAAAAABACAAAAAo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4624" behindDoc="1" locked="0" layoutInCell="1" allowOverlap="1">
              <wp:simplePos x="0" y="0"/>
              <wp:positionH relativeFrom="page">
                <wp:posOffset>631825</wp:posOffset>
              </wp:positionH>
              <wp:positionV relativeFrom="page">
                <wp:posOffset>901700</wp:posOffset>
              </wp:positionV>
              <wp:extent cx="3645535" cy="177800"/>
              <wp:effectExtent l="0" t="0" r="0" b="0"/>
              <wp:wrapNone/>
              <wp:docPr id="32" name="Textbox 32"/>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32" o:spid="_x0000_s1026" o:spt="202" type="#_x0000_t202" style="position:absolute;left:0pt;margin-left:49.75pt;margin-top:71pt;height:14pt;width:287.05pt;mso-position-horizontal-relative:page;mso-position-vertical-relative:page;z-index:-251641856;mso-width-relative:page;mso-height-relative:page;" filled="f" stroked="f" coordsize="21600,21600" o:gfxdata="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7Eiqc2AAAAAoBAAAPAAAAAAAAAAEAIAAAACIAAABkcnMvZG93bnJldi54bWxQSwECFAAUAAAA&#10;CACHTuJACIo3l7UBAAB2AwAADgAAAAAAAAABACAAAAAnAQAAZHJzL2Uyb0RvYy54bWxQSwUGAAAA&#10;AAYABgBZAQAATg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75648" behindDoc="1" locked="0" layoutInCell="1" allowOverlap="1">
              <wp:simplePos x="0" y="0"/>
              <wp:positionH relativeFrom="page">
                <wp:posOffset>4861560</wp:posOffset>
              </wp:positionH>
              <wp:positionV relativeFrom="page">
                <wp:posOffset>901700</wp:posOffset>
              </wp:positionV>
              <wp:extent cx="1092200" cy="177800"/>
              <wp:effectExtent l="0" t="0" r="0" b="0"/>
              <wp:wrapNone/>
              <wp:docPr id="33" name="Textbox 33"/>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33" o:spid="_x0000_s1026" o:spt="202" type="#_x0000_t202" style="position:absolute;left:0pt;margin-left:382.8pt;margin-top:71pt;height:14pt;width:86pt;mso-position-horizontal-relative:page;mso-position-vertical-relative:page;z-index:-251640832;mso-width-relative:page;mso-height-relative:page;" filled="f" stroked="f" coordsize="21600,21600" o:gfxdata="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7NdNkAAAALAQAADwAAAAAAAAABACAAAAAiAAAAZHJzL2Rvd25yZXYueG1sUEsBAhQAFAAAAAgA&#10;h07iQJvDZ2SyAQAAdgMAAA4AAAAAAAAAAQAgAAAAKAEAAGRycy9lMm9Eb2MueG1sUEsFBgAAAAAG&#10;AAYAWQEAAEw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75648" behindDoc="1" locked="0" layoutInCell="1" allowOverlap="1">
              <wp:simplePos x="0" y="0"/>
              <wp:positionH relativeFrom="page">
                <wp:posOffset>9276080</wp:posOffset>
              </wp:positionH>
              <wp:positionV relativeFrom="page">
                <wp:posOffset>901700</wp:posOffset>
              </wp:positionV>
              <wp:extent cx="787400" cy="177800"/>
              <wp:effectExtent l="0" t="0" r="0" b="0"/>
              <wp:wrapNone/>
              <wp:docPr id="34" name="Textbox 34"/>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34" o:spid="_x0000_s1026" o:spt="202" type="#_x0000_t202" style="position:absolute;left:0pt;margin-left:730.4pt;margin-top:71pt;height:14pt;width:62pt;mso-position-horizontal-relative:page;mso-position-vertical-relative:page;z-index:-251640832;mso-width-relative:page;mso-height-relative:page;" filled="f" stroked="f" coordsize="21600,21600" o:gfxdata="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CM1gtkAAAANAQAADwAAAAAAAAABACAAAAAiAAAAZHJzL2Rvd25yZXYueG1sUEsBAhQAFAAAAAgA&#10;h07iQEUREeeyAQAAdQMAAA4AAAAAAAAAAQAgAAAAKAEAAGRycy9lMm9Eb2MueG1sUEsFBgAAAAAG&#10;AAYAWQEAAEwFA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77696" behindDoc="1" locked="0" layoutInCell="1" allowOverlap="1">
              <wp:simplePos x="0" y="0"/>
              <wp:positionH relativeFrom="page">
                <wp:posOffset>3390900</wp:posOffset>
              </wp:positionH>
              <wp:positionV relativeFrom="page">
                <wp:posOffset>886460</wp:posOffset>
              </wp:positionV>
              <wp:extent cx="3911600" cy="254000"/>
              <wp:effectExtent l="0" t="0" r="0" b="0"/>
              <wp:wrapNone/>
              <wp:docPr id="37" name="Textbox 37"/>
              <wp:cNvGraphicFramePr/>
              <a:graphic xmlns:a="http://schemas.openxmlformats.org/drawingml/2006/main">
                <a:graphicData uri="http://schemas.microsoft.com/office/word/2010/wordprocessingShape">
                  <wps:wsp>
                    <wps:cNvSpPr txBox="1"/>
                    <wps:spPr>
                      <a:xfrm>
                        <a:off x="0" y="0"/>
                        <a:ext cx="3911600" cy="254000"/>
                      </a:xfrm>
                      <a:prstGeom prst="rect">
                        <a:avLst/>
                      </a:prstGeom>
                    </wps:spPr>
                    <wps:txbx>
                      <w:txbxContent>
                        <w:p>
                          <w:pPr>
                            <w:spacing w:before="0" w:line="400" w:lineRule="exact"/>
                            <w:ind w:left="20" w:right="0" w:firstLine="0"/>
                            <w:jc w:val="left"/>
                            <w:rPr>
                              <w:sz w:val="36"/>
                            </w:rPr>
                          </w:pPr>
                          <w:r>
                            <w:rPr>
                              <w:spacing w:val="-1"/>
                              <w:sz w:val="36"/>
                            </w:rPr>
                            <w:t>部门预算一般公共预算财政拨款支出表</w:t>
                          </w:r>
                        </w:p>
                      </w:txbxContent>
                    </wps:txbx>
                    <wps:bodyPr wrap="square" lIns="0" tIns="0" rIns="0" bIns="0" rtlCol="0">
                      <a:noAutofit/>
                    </wps:bodyPr>
                  </wps:wsp>
                </a:graphicData>
              </a:graphic>
            </wp:anchor>
          </w:drawing>
        </mc:Choice>
        <mc:Fallback>
          <w:pict>
            <v:shape id="Textbox 37" o:spid="_x0000_s1026" o:spt="202" type="#_x0000_t202" style="position:absolute;left:0pt;margin-left:267pt;margin-top:69.8pt;height:20pt;width:308pt;mso-position-horizontal-relative:page;mso-position-vertical-relative:page;z-index:-251638784;mso-width-relative:page;mso-height-relative:page;" filled="f" stroked="f" coordsize="21600,21600" o:gfxdata="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ZTdetgAAAAMAQAADwAAAAAAAAABACAAAAAiAAAAZHJzL2Rvd25yZXYueG1sUEsBAhQAFAAAAAgA&#10;h07iQF7M90GzAQAAdgMAAA4AAAAAAAAAAQAgAAAAJwEAAGRycy9lMm9Eb2MueG1sUEsFBgAAAAAG&#10;AAYAWQEAAEwFAAAAAA==&#10;">
              <v:fill on="f" focussize="0,0"/>
              <v:stroke on="f"/>
              <v:imagedata o:title=""/>
              <o:lock v:ext="edit" aspectratio="f"/>
              <v:textbox inset="0mm,0mm,0mm,0mm">
                <w:txbxContent>
                  <w:p>
                    <w:pPr>
                      <w:spacing w:before="0" w:line="400" w:lineRule="exact"/>
                      <w:ind w:left="20" w:right="0" w:firstLine="0"/>
                      <w:jc w:val="left"/>
                      <w:rPr>
                        <w:sz w:val="36"/>
                      </w:rPr>
                    </w:pPr>
                    <w:r>
                      <w:rPr>
                        <w:spacing w:val="-1"/>
                        <w:sz w:val="36"/>
                      </w:rPr>
                      <w:t>部门预算一般公共预算财政拨款支出表</w:t>
                    </w:r>
                  </w:p>
                </w:txbxContent>
              </v:textbox>
            </v:shape>
          </w:pict>
        </mc:Fallback>
      </mc:AlternateContent>
    </w:r>
    <w:r>
      <mc:AlternateContent>
        <mc:Choice Requires="wps">
          <w:drawing>
            <wp:anchor distT="0" distB="0" distL="0" distR="0" simplePos="0" relativeHeight="251677696" behindDoc="1" locked="0" layoutInCell="1" allowOverlap="1">
              <wp:simplePos x="0" y="0"/>
              <wp:positionH relativeFrom="page">
                <wp:posOffset>884555</wp:posOffset>
              </wp:positionH>
              <wp:positionV relativeFrom="page">
                <wp:posOffset>1198880</wp:posOffset>
              </wp:positionV>
              <wp:extent cx="3645535" cy="177800"/>
              <wp:effectExtent l="0" t="0" r="0" b="0"/>
              <wp:wrapNone/>
              <wp:docPr id="38" name="Textbox 38"/>
              <wp:cNvGraphicFramePr/>
              <a:graphic xmlns:a="http://schemas.openxmlformats.org/drawingml/2006/main">
                <a:graphicData uri="http://schemas.microsoft.com/office/word/2010/wordprocessingShape">
                  <wps:wsp>
                    <wps:cNvSpPr txBox="1"/>
                    <wps:spPr>
                      <a:xfrm>
                        <a:off x="0" y="0"/>
                        <a:ext cx="3645535" cy="177800"/>
                      </a:xfrm>
                      <a:prstGeom prst="rect">
                        <a:avLst/>
                      </a:prstGeom>
                    </wps:spPr>
                    <wps:txbx>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wps:txbx>
                    <wps:bodyPr wrap="square" lIns="0" tIns="0" rIns="0" bIns="0" rtlCol="0">
                      <a:noAutofit/>
                    </wps:bodyPr>
                  </wps:wsp>
                </a:graphicData>
              </a:graphic>
            </wp:anchor>
          </w:drawing>
        </mc:Choice>
        <mc:Fallback>
          <w:pict>
            <v:shape id="Textbox 38" o:spid="_x0000_s1026" o:spt="202" type="#_x0000_t202" style="position:absolute;left:0pt;margin-left:69.65pt;margin-top:94.4pt;height:14pt;width:287.05pt;mso-position-horizontal-relative:page;mso-position-vertical-relative:page;z-index:-251638784;mso-width-relative:page;mso-height-relative:page;" filled="f" stroked="f" coordsize="21600,21600" o:gfxdata="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GftntkAAAALAQAADwAAAAAAAAABACAAAAAiAAAAZHJzL2Rvd25yZXYueG1sUEsBAhQAFAAA&#10;AAgAh07iQChV9O21AQAAdgMAAA4AAAAAAAAAAQAgAAAAKAEAAGRycy9lMm9Eb2MueG1sUEsFBgAA&#10;AAAGAAYAWQEAAE8FA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预算单位编码及名称：203</w:t>
                    </w:r>
                    <w:r>
                      <w:rPr>
                        <w:spacing w:val="-9"/>
                        <w:sz w:val="24"/>
                      </w:rPr>
                      <w:t xml:space="preserve"> 中共保定市满城区委组织部</w:t>
                    </w:r>
                  </w:p>
                </w:txbxContent>
              </v:textbox>
            </v:shape>
          </w:pict>
        </mc:Fallback>
      </mc:AlternateContent>
    </w:r>
    <w:r>
      <mc:AlternateContent>
        <mc:Choice Requires="wps">
          <w:drawing>
            <wp:anchor distT="0" distB="0" distL="0" distR="0" simplePos="0" relativeHeight="251678720" behindDoc="1" locked="0" layoutInCell="1" allowOverlap="1">
              <wp:simplePos x="0" y="0"/>
              <wp:positionH relativeFrom="page">
                <wp:posOffset>5268595</wp:posOffset>
              </wp:positionH>
              <wp:positionV relativeFrom="page">
                <wp:posOffset>1198880</wp:posOffset>
              </wp:positionV>
              <wp:extent cx="1092200" cy="177800"/>
              <wp:effectExtent l="0" t="0" r="0" b="0"/>
              <wp:wrapNone/>
              <wp:docPr id="39" name="Textbox 39"/>
              <wp:cNvGraphicFramePr/>
              <a:graphic xmlns:a="http://schemas.openxmlformats.org/drawingml/2006/main">
                <a:graphicData uri="http://schemas.microsoft.com/office/word/2010/wordprocessingShape">
                  <wps:wsp>
                    <wps:cNvSpPr txBox="1"/>
                    <wps:spPr>
                      <a:xfrm>
                        <a:off x="0" y="0"/>
                        <a:ext cx="1092200" cy="177800"/>
                      </a:xfrm>
                      <a:prstGeom prst="rect">
                        <a:avLst/>
                      </a:prstGeom>
                    </wps:spPr>
                    <wps:txbx>
                      <w:txbxContent>
                        <w:p>
                          <w:pPr>
                            <w:spacing w:before="0" w:line="280" w:lineRule="exact"/>
                            <w:ind w:left="20" w:right="0" w:firstLine="0"/>
                            <w:jc w:val="left"/>
                            <w:rPr>
                              <w:sz w:val="24"/>
                            </w:rPr>
                          </w:pPr>
                          <w:r>
                            <w:rPr>
                              <w:sz w:val="24"/>
                            </w:rPr>
                            <w:t>预算年度</w:t>
                          </w:r>
                          <w:r>
                            <w:rPr>
                              <w:spacing w:val="-2"/>
                              <w:sz w:val="24"/>
                            </w:rPr>
                            <w:t>：2022</w:t>
                          </w:r>
                        </w:p>
                      </w:txbxContent>
                    </wps:txbx>
                    <wps:bodyPr wrap="square" lIns="0" tIns="0" rIns="0" bIns="0" rtlCol="0">
                      <a:noAutofit/>
                    </wps:bodyPr>
                  </wps:wsp>
                </a:graphicData>
              </a:graphic>
            </wp:anchor>
          </w:drawing>
        </mc:Choice>
        <mc:Fallback>
          <w:pict>
            <v:shape id="Textbox 39" o:spid="_x0000_s1026" o:spt="202" type="#_x0000_t202" style="position:absolute;left:0pt;margin-left:414.85pt;margin-top:94.4pt;height:14pt;width:86pt;mso-position-horizontal-relative:page;mso-position-vertical-relative:page;z-index:-251637760;mso-width-relative:page;mso-height-relative:page;" filled="f" stroked="f" coordsize="21600,21600" o:gfxdata="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0&#10;v4F/2AAAAAwBAAAPAAAAAAAAAAEAIAAAACIAAABkcnMvZG93bnJldi54bWxQSwECFAAUAAAACACH&#10;TuJAuxykHrIBAAB2AwAADgAAAAAAAAABACAAAAAn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z w:val="24"/>
                      </w:rPr>
                      <w:t>预算年度</w:t>
                    </w:r>
                    <w:r>
                      <w:rPr>
                        <w:spacing w:val="-2"/>
                        <w:sz w:val="24"/>
                      </w:rPr>
                      <w:t>：2022</w:t>
                    </w:r>
                  </w:p>
                </w:txbxContent>
              </v:textbox>
            </v:shape>
          </w:pict>
        </mc:Fallback>
      </mc:AlternateContent>
    </w:r>
    <w:r>
      <mc:AlternateContent>
        <mc:Choice Requires="wps">
          <w:drawing>
            <wp:anchor distT="0" distB="0" distL="0" distR="0" simplePos="0" relativeHeight="251678720" behindDoc="1" locked="0" layoutInCell="1" allowOverlap="1">
              <wp:simplePos x="0" y="0"/>
              <wp:positionH relativeFrom="page">
                <wp:posOffset>9022715</wp:posOffset>
              </wp:positionH>
              <wp:positionV relativeFrom="page">
                <wp:posOffset>1198880</wp:posOffset>
              </wp:positionV>
              <wp:extent cx="787400" cy="177800"/>
              <wp:effectExtent l="0" t="0" r="0" b="0"/>
              <wp:wrapNone/>
              <wp:docPr id="40" name="Textbox 40"/>
              <wp:cNvGraphicFramePr/>
              <a:graphic xmlns:a="http://schemas.openxmlformats.org/drawingml/2006/main">
                <a:graphicData uri="http://schemas.microsoft.com/office/word/2010/wordprocessingShape">
                  <wps:wsp>
                    <wps:cNvSpPr txBox="1"/>
                    <wps:spPr>
                      <a:xfrm>
                        <a:off x="0" y="0"/>
                        <a:ext cx="787400" cy="177800"/>
                      </a:xfrm>
                      <a:prstGeom prst="rect">
                        <a:avLst/>
                      </a:prstGeom>
                    </wps:spPr>
                    <wps:txbx>
                      <w:txbxContent>
                        <w:p>
                          <w:pPr>
                            <w:spacing w:before="0" w:line="280" w:lineRule="exact"/>
                            <w:ind w:left="20" w:right="0" w:firstLine="0"/>
                            <w:jc w:val="left"/>
                            <w:rPr>
                              <w:sz w:val="24"/>
                            </w:rPr>
                          </w:pPr>
                          <w:r>
                            <w:rPr>
                              <w:spacing w:val="-2"/>
                              <w:sz w:val="24"/>
                            </w:rPr>
                            <w:t>单位：万元</w:t>
                          </w:r>
                        </w:p>
                      </w:txbxContent>
                    </wps:txbx>
                    <wps:bodyPr wrap="square" lIns="0" tIns="0" rIns="0" bIns="0" rtlCol="0">
                      <a:noAutofit/>
                    </wps:bodyPr>
                  </wps:wsp>
                </a:graphicData>
              </a:graphic>
            </wp:anchor>
          </w:drawing>
        </mc:Choice>
        <mc:Fallback>
          <w:pict>
            <v:shape id="Textbox 40" o:spid="_x0000_s1026" o:spt="202" type="#_x0000_t202" style="position:absolute;left:0pt;margin-left:710.45pt;margin-top:94.4pt;height:14pt;width:62pt;mso-position-horizontal-relative:page;mso-position-vertical-relative:page;z-index:-251637760;mso-width-relative:page;mso-height-relative:page;" filled="f" stroked="f" coordsize="21600,21600" o:gfxdata="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v&#10;oWKo2gAAAA0BAAAPAAAAAAAAAAEAIAAAACIAAABkcnMvZG93bnJldi54bWxQSwECFAAUAAAACACH&#10;TuJA5GqdMbABAAB1AwAADgAAAAAAAAABACAAAAApAQAAZHJzL2Uyb0RvYy54bWxQSwUGAAAAAAYA&#10;BgBZAQAASwUAAAAA&#10;">
              <v:fill on="f" focussize="0,0"/>
              <v:stroke on="f"/>
              <v:imagedata o:title=""/>
              <o:lock v:ext="edit" aspectratio="f"/>
              <v:textbox inset="0mm,0mm,0mm,0mm">
                <w:txbxContent>
                  <w:p>
                    <w:pPr>
                      <w:spacing w:before="0" w:line="280" w:lineRule="exact"/>
                      <w:ind w:left="20" w:right="0" w:firstLine="0"/>
                      <w:jc w:val="left"/>
                      <w:rPr>
                        <w:sz w:val="24"/>
                      </w:rPr>
                    </w:pPr>
                    <w:r>
                      <w:rPr>
                        <w:spacing w:val="-2"/>
                        <w:sz w:val="24"/>
                      </w:rPr>
                      <w:t>单位：万元</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319" w:hanging="213"/>
        <w:jc w:val="left"/>
      </w:pPr>
      <w:rPr>
        <w:rFonts w:hint="default" w:ascii="宋体" w:hAnsi="宋体" w:eastAsia="宋体" w:cs="宋体"/>
        <w:b w:val="0"/>
        <w:bCs w:val="0"/>
        <w:i w:val="0"/>
        <w:iCs w:val="0"/>
        <w:spacing w:val="0"/>
        <w:w w:val="100"/>
        <w:sz w:val="19"/>
        <w:szCs w:val="19"/>
        <w:lang w:val="en-US" w:eastAsia="zh-CN" w:bidi="ar-SA"/>
      </w:rPr>
    </w:lvl>
    <w:lvl w:ilvl="1" w:tentative="0">
      <w:start w:val="0"/>
      <w:numFmt w:val="bullet"/>
      <w:lvlText w:val="•"/>
      <w:lvlJc w:val="left"/>
      <w:pPr>
        <w:ind w:left="1562" w:hanging="213"/>
      </w:pPr>
      <w:rPr>
        <w:rFonts w:hint="default"/>
        <w:lang w:val="en-US" w:eastAsia="zh-CN" w:bidi="ar-SA"/>
      </w:rPr>
    </w:lvl>
    <w:lvl w:ilvl="2" w:tentative="0">
      <w:start w:val="0"/>
      <w:numFmt w:val="bullet"/>
      <w:lvlText w:val="•"/>
      <w:lvlJc w:val="left"/>
      <w:pPr>
        <w:ind w:left="2805" w:hanging="213"/>
      </w:pPr>
      <w:rPr>
        <w:rFonts w:hint="default"/>
        <w:lang w:val="en-US" w:eastAsia="zh-CN" w:bidi="ar-SA"/>
      </w:rPr>
    </w:lvl>
    <w:lvl w:ilvl="3" w:tentative="0">
      <w:start w:val="0"/>
      <w:numFmt w:val="bullet"/>
      <w:lvlText w:val="•"/>
      <w:lvlJc w:val="left"/>
      <w:pPr>
        <w:ind w:left="4047" w:hanging="213"/>
      </w:pPr>
      <w:rPr>
        <w:rFonts w:hint="default"/>
        <w:lang w:val="en-US" w:eastAsia="zh-CN" w:bidi="ar-SA"/>
      </w:rPr>
    </w:lvl>
    <w:lvl w:ilvl="4" w:tentative="0">
      <w:start w:val="0"/>
      <w:numFmt w:val="bullet"/>
      <w:lvlText w:val="•"/>
      <w:lvlJc w:val="left"/>
      <w:pPr>
        <w:ind w:left="5290" w:hanging="213"/>
      </w:pPr>
      <w:rPr>
        <w:rFonts w:hint="default"/>
        <w:lang w:val="en-US" w:eastAsia="zh-CN" w:bidi="ar-SA"/>
      </w:rPr>
    </w:lvl>
    <w:lvl w:ilvl="5" w:tentative="0">
      <w:start w:val="0"/>
      <w:numFmt w:val="bullet"/>
      <w:lvlText w:val="•"/>
      <w:lvlJc w:val="left"/>
      <w:pPr>
        <w:ind w:left="6532" w:hanging="213"/>
      </w:pPr>
      <w:rPr>
        <w:rFonts w:hint="default"/>
        <w:lang w:val="en-US" w:eastAsia="zh-CN" w:bidi="ar-SA"/>
      </w:rPr>
    </w:lvl>
    <w:lvl w:ilvl="6" w:tentative="0">
      <w:start w:val="0"/>
      <w:numFmt w:val="bullet"/>
      <w:lvlText w:val="•"/>
      <w:lvlJc w:val="left"/>
      <w:pPr>
        <w:ind w:left="7775" w:hanging="213"/>
      </w:pPr>
      <w:rPr>
        <w:rFonts w:hint="default"/>
        <w:lang w:val="en-US" w:eastAsia="zh-CN" w:bidi="ar-SA"/>
      </w:rPr>
    </w:lvl>
    <w:lvl w:ilvl="7" w:tentative="0">
      <w:start w:val="0"/>
      <w:numFmt w:val="bullet"/>
      <w:lvlText w:val="•"/>
      <w:lvlJc w:val="left"/>
      <w:pPr>
        <w:ind w:left="9017" w:hanging="213"/>
      </w:pPr>
      <w:rPr>
        <w:rFonts w:hint="default"/>
        <w:lang w:val="en-US" w:eastAsia="zh-CN" w:bidi="ar-SA"/>
      </w:rPr>
    </w:lvl>
    <w:lvl w:ilvl="8" w:tentative="0">
      <w:start w:val="0"/>
      <w:numFmt w:val="bullet"/>
      <w:lvlText w:val="•"/>
      <w:lvlJc w:val="left"/>
      <w:pPr>
        <w:ind w:left="10260" w:hanging="213"/>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319" w:hanging="213"/>
        <w:jc w:val="left"/>
      </w:pPr>
      <w:rPr>
        <w:rFonts w:hint="default" w:ascii="宋体" w:hAnsi="宋体" w:eastAsia="宋体" w:cs="宋体"/>
        <w:b w:val="0"/>
        <w:bCs w:val="0"/>
        <w:i w:val="0"/>
        <w:iCs w:val="0"/>
        <w:spacing w:val="0"/>
        <w:w w:val="100"/>
        <w:sz w:val="19"/>
        <w:szCs w:val="19"/>
        <w:lang w:val="en-US" w:eastAsia="zh-CN" w:bidi="ar-SA"/>
      </w:rPr>
    </w:lvl>
    <w:lvl w:ilvl="1" w:tentative="0">
      <w:start w:val="0"/>
      <w:numFmt w:val="bullet"/>
      <w:lvlText w:val="•"/>
      <w:lvlJc w:val="left"/>
      <w:pPr>
        <w:ind w:left="1562" w:hanging="213"/>
      </w:pPr>
      <w:rPr>
        <w:rFonts w:hint="default"/>
        <w:lang w:val="en-US" w:eastAsia="zh-CN" w:bidi="ar-SA"/>
      </w:rPr>
    </w:lvl>
    <w:lvl w:ilvl="2" w:tentative="0">
      <w:start w:val="0"/>
      <w:numFmt w:val="bullet"/>
      <w:lvlText w:val="•"/>
      <w:lvlJc w:val="left"/>
      <w:pPr>
        <w:ind w:left="2805" w:hanging="213"/>
      </w:pPr>
      <w:rPr>
        <w:rFonts w:hint="default"/>
        <w:lang w:val="en-US" w:eastAsia="zh-CN" w:bidi="ar-SA"/>
      </w:rPr>
    </w:lvl>
    <w:lvl w:ilvl="3" w:tentative="0">
      <w:start w:val="0"/>
      <w:numFmt w:val="bullet"/>
      <w:lvlText w:val="•"/>
      <w:lvlJc w:val="left"/>
      <w:pPr>
        <w:ind w:left="4047" w:hanging="213"/>
      </w:pPr>
      <w:rPr>
        <w:rFonts w:hint="default"/>
        <w:lang w:val="en-US" w:eastAsia="zh-CN" w:bidi="ar-SA"/>
      </w:rPr>
    </w:lvl>
    <w:lvl w:ilvl="4" w:tentative="0">
      <w:start w:val="0"/>
      <w:numFmt w:val="bullet"/>
      <w:lvlText w:val="•"/>
      <w:lvlJc w:val="left"/>
      <w:pPr>
        <w:ind w:left="5290" w:hanging="213"/>
      </w:pPr>
      <w:rPr>
        <w:rFonts w:hint="default"/>
        <w:lang w:val="en-US" w:eastAsia="zh-CN" w:bidi="ar-SA"/>
      </w:rPr>
    </w:lvl>
    <w:lvl w:ilvl="5" w:tentative="0">
      <w:start w:val="0"/>
      <w:numFmt w:val="bullet"/>
      <w:lvlText w:val="•"/>
      <w:lvlJc w:val="left"/>
      <w:pPr>
        <w:ind w:left="6532" w:hanging="213"/>
      </w:pPr>
      <w:rPr>
        <w:rFonts w:hint="default"/>
        <w:lang w:val="en-US" w:eastAsia="zh-CN" w:bidi="ar-SA"/>
      </w:rPr>
    </w:lvl>
    <w:lvl w:ilvl="6" w:tentative="0">
      <w:start w:val="0"/>
      <w:numFmt w:val="bullet"/>
      <w:lvlText w:val="•"/>
      <w:lvlJc w:val="left"/>
      <w:pPr>
        <w:ind w:left="7775" w:hanging="213"/>
      </w:pPr>
      <w:rPr>
        <w:rFonts w:hint="default"/>
        <w:lang w:val="en-US" w:eastAsia="zh-CN" w:bidi="ar-SA"/>
      </w:rPr>
    </w:lvl>
    <w:lvl w:ilvl="7" w:tentative="0">
      <w:start w:val="0"/>
      <w:numFmt w:val="bullet"/>
      <w:lvlText w:val="•"/>
      <w:lvlJc w:val="left"/>
      <w:pPr>
        <w:ind w:left="9017" w:hanging="213"/>
      </w:pPr>
      <w:rPr>
        <w:rFonts w:hint="default"/>
        <w:lang w:val="en-US" w:eastAsia="zh-CN" w:bidi="ar-SA"/>
      </w:rPr>
    </w:lvl>
    <w:lvl w:ilvl="8" w:tentative="0">
      <w:start w:val="0"/>
      <w:numFmt w:val="bullet"/>
      <w:lvlText w:val="•"/>
      <w:lvlJc w:val="left"/>
      <w:pPr>
        <w:ind w:left="10260" w:hanging="213"/>
      </w:pPr>
      <w:rPr>
        <w:rFonts w:hint="default"/>
        <w:lang w:val="en-US" w:eastAsia="zh-CN" w:bidi="ar-SA"/>
      </w:rPr>
    </w:lvl>
  </w:abstractNum>
  <w:abstractNum w:abstractNumId="2">
    <w:nsid w:val="0053208E"/>
    <w:multiLevelType w:val="multilevel"/>
    <w:tmpl w:val="0053208E"/>
    <w:lvl w:ilvl="0" w:tentative="0">
      <w:start w:val="1"/>
      <w:numFmt w:val="decimal"/>
      <w:lvlText w:val="%1."/>
      <w:lvlJc w:val="left"/>
      <w:pPr>
        <w:ind w:left="1492" w:hanging="213"/>
        <w:jc w:val="left"/>
      </w:pPr>
      <w:rPr>
        <w:rFonts w:hint="default" w:ascii="Times New Roman" w:hAnsi="Times New Roman" w:eastAsia="Times New Roman" w:cs="Times New Roman"/>
        <w:b w:val="0"/>
        <w:bCs w:val="0"/>
        <w:i w:val="0"/>
        <w:iCs w:val="0"/>
        <w:spacing w:val="-1"/>
        <w:w w:val="98"/>
        <w:sz w:val="26"/>
        <w:szCs w:val="26"/>
        <w:lang w:val="en-US" w:eastAsia="zh-CN" w:bidi="ar-SA"/>
      </w:rPr>
    </w:lvl>
    <w:lvl w:ilvl="1" w:tentative="0">
      <w:start w:val="0"/>
      <w:numFmt w:val="bullet"/>
      <w:lvlText w:val="•"/>
      <w:lvlJc w:val="left"/>
      <w:pPr>
        <w:ind w:left="2974" w:hanging="213"/>
      </w:pPr>
      <w:rPr>
        <w:rFonts w:hint="default"/>
        <w:lang w:val="en-US" w:eastAsia="zh-CN" w:bidi="ar-SA"/>
      </w:rPr>
    </w:lvl>
    <w:lvl w:ilvl="2" w:tentative="0">
      <w:start w:val="0"/>
      <w:numFmt w:val="bullet"/>
      <w:lvlText w:val="•"/>
      <w:lvlJc w:val="left"/>
      <w:pPr>
        <w:ind w:left="4448" w:hanging="213"/>
      </w:pPr>
      <w:rPr>
        <w:rFonts w:hint="default"/>
        <w:lang w:val="en-US" w:eastAsia="zh-CN" w:bidi="ar-SA"/>
      </w:rPr>
    </w:lvl>
    <w:lvl w:ilvl="3" w:tentative="0">
      <w:start w:val="0"/>
      <w:numFmt w:val="bullet"/>
      <w:lvlText w:val="•"/>
      <w:lvlJc w:val="left"/>
      <w:pPr>
        <w:ind w:left="5922" w:hanging="213"/>
      </w:pPr>
      <w:rPr>
        <w:rFonts w:hint="default"/>
        <w:lang w:val="en-US" w:eastAsia="zh-CN" w:bidi="ar-SA"/>
      </w:rPr>
    </w:lvl>
    <w:lvl w:ilvl="4" w:tentative="0">
      <w:start w:val="0"/>
      <w:numFmt w:val="bullet"/>
      <w:lvlText w:val="•"/>
      <w:lvlJc w:val="left"/>
      <w:pPr>
        <w:ind w:left="7396" w:hanging="213"/>
      </w:pPr>
      <w:rPr>
        <w:rFonts w:hint="default"/>
        <w:lang w:val="en-US" w:eastAsia="zh-CN" w:bidi="ar-SA"/>
      </w:rPr>
    </w:lvl>
    <w:lvl w:ilvl="5" w:tentative="0">
      <w:start w:val="0"/>
      <w:numFmt w:val="bullet"/>
      <w:lvlText w:val="•"/>
      <w:lvlJc w:val="left"/>
      <w:pPr>
        <w:ind w:left="8870" w:hanging="213"/>
      </w:pPr>
      <w:rPr>
        <w:rFonts w:hint="default"/>
        <w:lang w:val="en-US" w:eastAsia="zh-CN" w:bidi="ar-SA"/>
      </w:rPr>
    </w:lvl>
    <w:lvl w:ilvl="6" w:tentative="0">
      <w:start w:val="0"/>
      <w:numFmt w:val="bullet"/>
      <w:lvlText w:val="•"/>
      <w:lvlJc w:val="left"/>
      <w:pPr>
        <w:ind w:left="10344" w:hanging="213"/>
      </w:pPr>
      <w:rPr>
        <w:rFonts w:hint="default"/>
        <w:lang w:val="en-US" w:eastAsia="zh-CN" w:bidi="ar-SA"/>
      </w:rPr>
    </w:lvl>
    <w:lvl w:ilvl="7" w:tentative="0">
      <w:start w:val="0"/>
      <w:numFmt w:val="bullet"/>
      <w:lvlText w:val="•"/>
      <w:lvlJc w:val="left"/>
      <w:pPr>
        <w:ind w:left="11818" w:hanging="213"/>
      </w:pPr>
      <w:rPr>
        <w:rFonts w:hint="default"/>
        <w:lang w:val="en-US" w:eastAsia="zh-CN" w:bidi="ar-SA"/>
      </w:rPr>
    </w:lvl>
    <w:lvl w:ilvl="8" w:tentative="0">
      <w:start w:val="0"/>
      <w:numFmt w:val="bullet"/>
      <w:lvlText w:val="•"/>
      <w:lvlJc w:val="left"/>
      <w:pPr>
        <w:ind w:left="13292" w:hanging="213"/>
      </w:pPr>
      <w:rPr>
        <w:rFonts w:hint="default"/>
        <w:lang w:val="en-US" w:eastAsia="zh-CN" w:bidi="ar-SA"/>
      </w:rPr>
    </w:lvl>
  </w:abstractNum>
  <w:abstractNum w:abstractNumId="3">
    <w:nsid w:val="59ADCABA"/>
    <w:multiLevelType w:val="multilevel"/>
    <w:tmpl w:val="59ADCABA"/>
    <w:lvl w:ilvl="0" w:tentative="0">
      <w:start w:val="1"/>
      <w:numFmt w:val="decimal"/>
      <w:lvlText w:val="%1."/>
      <w:lvlJc w:val="left"/>
      <w:pPr>
        <w:ind w:left="319" w:hanging="213"/>
        <w:jc w:val="left"/>
      </w:pPr>
      <w:rPr>
        <w:rFonts w:hint="default" w:ascii="宋体" w:hAnsi="宋体" w:eastAsia="宋体" w:cs="宋体"/>
        <w:b w:val="0"/>
        <w:bCs w:val="0"/>
        <w:i w:val="0"/>
        <w:iCs w:val="0"/>
        <w:spacing w:val="0"/>
        <w:w w:val="100"/>
        <w:sz w:val="19"/>
        <w:szCs w:val="19"/>
        <w:lang w:val="en-US" w:eastAsia="zh-CN" w:bidi="ar-SA"/>
      </w:rPr>
    </w:lvl>
    <w:lvl w:ilvl="1" w:tentative="0">
      <w:start w:val="0"/>
      <w:numFmt w:val="bullet"/>
      <w:lvlText w:val="•"/>
      <w:lvlJc w:val="left"/>
      <w:pPr>
        <w:ind w:left="1562" w:hanging="213"/>
      </w:pPr>
      <w:rPr>
        <w:rFonts w:hint="default"/>
        <w:lang w:val="en-US" w:eastAsia="zh-CN" w:bidi="ar-SA"/>
      </w:rPr>
    </w:lvl>
    <w:lvl w:ilvl="2" w:tentative="0">
      <w:start w:val="0"/>
      <w:numFmt w:val="bullet"/>
      <w:lvlText w:val="•"/>
      <w:lvlJc w:val="left"/>
      <w:pPr>
        <w:ind w:left="2805" w:hanging="213"/>
      </w:pPr>
      <w:rPr>
        <w:rFonts w:hint="default"/>
        <w:lang w:val="en-US" w:eastAsia="zh-CN" w:bidi="ar-SA"/>
      </w:rPr>
    </w:lvl>
    <w:lvl w:ilvl="3" w:tentative="0">
      <w:start w:val="0"/>
      <w:numFmt w:val="bullet"/>
      <w:lvlText w:val="•"/>
      <w:lvlJc w:val="left"/>
      <w:pPr>
        <w:ind w:left="4047" w:hanging="213"/>
      </w:pPr>
      <w:rPr>
        <w:rFonts w:hint="default"/>
        <w:lang w:val="en-US" w:eastAsia="zh-CN" w:bidi="ar-SA"/>
      </w:rPr>
    </w:lvl>
    <w:lvl w:ilvl="4" w:tentative="0">
      <w:start w:val="0"/>
      <w:numFmt w:val="bullet"/>
      <w:lvlText w:val="•"/>
      <w:lvlJc w:val="left"/>
      <w:pPr>
        <w:ind w:left="5290" w:hanging="213"/>
      </w:pPr>
      <w:rPr>
        <w:rFonts w:hint="default"/>
        <w:lang w:val="en-US" w:eastAsia="zh-CN" w:bidi="ar-SA"/>
      </w:rPr>
    </w:lvl>
    <w:lvl w:ilvl="5" w:tentative="0">
      <w:start w:val="0"/>
      <w:numFmt w:val="bullet"/>
      <w:lvlText w:val="•"/>
      <w:lvlJc w:val="left"/>
      <w:pPr>
        <w:ind w:left="6532" w:hanging="213"/>
      </w:pPr>
      <w:rPr>
        <w:rFonts w:hint="default"/>
        <w:lang w:val="en-US" w:eastAsia="zh-CN" w:bidi="ar-SA"/>
      </w:rPr>
    </w:lvl>
    <w:lvl w:ilvl="6" w:tentative="0">
      <w:start w:val="0"/>
      <w:numFmt w:val="bullet"/>
      <w:lvlText w:val="•"/>
      <w:lvlJc w:val="left"/>
      <w:pPr>
        <w:ind w:left="7775" w:hanging="213"/>
      </w:pPr>
      <w:rPr>
        <w:rFonts w:hint="default"/>
        <w:lang w:val="en-US" w:eastAsia="zh-CN" w:bidi="ar-SA"/>
      </w:rPr>
    </w:lvl>
    <w:lvl w:ilvl="7" w:tentative="0">
      <w:start w:val="0"/>
      <w:numFmt w:val="bullet"/>
      <w:lvlText w:val="•"/>
      <w:lvlJc w:val="left"/>
      <w:pPr>
        <w:ind w:left="9017" w:hanging="213"/>
      </w:pPr>
      <w:rPr>
        <w:rFonts w:hint="default"/>
        <w:lang w:val="en-US" w:eastAsia="zh-CN" w:bidi="ar-SA"/>
      </w:rPr>
    </w:lvl>
    <w:lvl w:ilvl="8" w:tentative="0">
      <w:start w:val="0"/>
      <w:numFmt w:val="bullet"/>
      <w:lvlText w:val="•"/>
      <w:lvlJc w:val="left"/>
      <w:pPr>
        <w:ind w:left="10260" w:hanging="213"/>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WExYzkxY2JhNjY1YjIwNWU3ZGEyNGE4NWI2MjJhZTkifQ=="/>
  </w:docVars>
  <w:rsids>
    <w:rsidRoot w:val="00000000"/>
    <w:rsid w:val="424C0FFB"/>
    <w:rsid w:val="4A105E1D"/>
    <w:rsid w:val="53A453F4"/>
    <w:rsid w:val="60294173"/>
    <w:rsid w:val="6CDD1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400" w:lineRule="exact"/>
      <w:ind w:left="20"/>
      <w:outlineLvl w:val="1"/>
    </w:pPr>
    <w:rPr>
      <w:rFonts w:ascii="宋体" w:hAnsi="宋体" w:eastAsia="宋体" w:cs="宋体"/>
      <w:sz w:val="36"/>
      <w:szCs w:val="36"/>
      <w:lang w:val="en-US" w:eastAsia="zh-CN" w:bidi="ar-SA"/>
    </w:rPr>
  </w:style>
  <w:style w:type="paragraph" w:styleId="3">
    <w:name w:val="heading 2"/>
    <w:basedOn w:val="1"/>
    <w:next w:val="1"/>
    <w:qFormat/>
    <w:uiPriority w:val="1"/>
    <w:pPr>
      <w:ind w:left="1361"/>
      <w:outlineLvl w:val="2"/>
    </w:pPr>
    <w:rPr>
      <w:rFonts w:ascii="微软雅黑" w:hAnsi="微软雅黑" w:eastAsia="微软雅黑" w:cs="微软雅黑"/>
      <w:b/>
      <w:bCs/>
      <w:sz w:val="32"/>
      <w:szCs w:val="32"/>
      <w:lang w:val="en-US" w:eastAsia="zh-CN" w:bidi="ar-SA"/>
    </w:rPr>
  </w:style>
  <w:style w:type="paragraph" w:styleId="4">
    <w:name w:val="heading 3"/>
    <w:basedOn w:val="1"/>
    <w:next w:val="1"/>
    <w:qFormat/>
    <w:uiPriority w:val="1"/>
    <w:pPr>
      <w:ind w:left="1361"/>
      <w:outlineLvl w:val="3"/>
    </w:pPr>
    <w:rPr>
      <w:rFonts w:ascii="宋体" w:hAnsi="宋体" w:eastAsia="宋体" w:cs="宋体"/>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en-US" w:eastAsia="zh-CN" w:bidi="ar-SA"/>
    </w:rPr>
  </w:style>
  <w:style w:type="paragraph" w:styleId="6">
    <w:name w:val="toc 1"/>
    <w:basedOn w:val="1"/>
    <w:next w:val="1"/>
    <w:qFormat/>
    <w:uiPriority w:val="1"/>
    <w:pPr>
      <w:spacing w:before="280"/>
      <w:ind w:left="720"/>
    </w:pPr>
    <w:rPr>
      <w:rFonts w:ascii="宋体" w:hAnsi="宋体" w:eastAsia="宋体" w:cs="宋体"/>
      <w:sz w:val="28"/>
      <w:szCs w:val="28"/>
      <w:lang w:val="en-US" w:eastAsia="zh-CN" w:bidi="ar-SA"/>
    </w:rPr>
  </w:style>
  <w:style w:type="paragraph" w:styleId="7">
    <w:name w:val="toc 2"/>
    <w:basedOn w:val="1"/>
    <w:next w:val="1"/>
    <w:qFormat/>
    <w:uiPriority w:val="1"/>
    <w:pPr>
      <w:spacing w:before="124"/>
      <w:ind w:left="1279"/>
    </w:pPr>
    <w:rPr>
      <w:rFonts w:ascii="宋体" w:hAnsi="宋体" w:eastAsia="宋体" w:cs="宋体"/>
      <w:sz w:val="28"/>
      <w:szCs w:val="28"/>
      <w:lang w:val="en-US" w:eastAsia="zh-CN" w:bidi="ar-SA"/>
    </w:rPr>
  </w:style>
  <w:style w:type="paragraph" w:styleId="8">
    <w:name w:val="Title"/>
    <w:basedOn w:val="1"/>
    <w:qFormat/>
    <w:uiPriority w:val="1"/>
    <w:pPr>
      <w:spacing w:line="690" w:lineRule="exact"/>
      <w:ind w:right="6"/>
      <w:jc w:val="center"/>
    </w:pPr>
    <w:rPr>
      <w:rFonts w:ascii="Microsoft JhengHei" w:hAnsi="Microsoft JhengHei" w:eastAsia="Microsoft JhengHei" w:cs="Microsoft JhengHei"/>
      <w:b/>
      <w:bCs/>
      <w:sz w:val="44"/>
      <w:szCs w:val="44"/>
      <w:lang w:val="en-US" w:eastAsia="zh-CN" w:bidi="ar-SA"/>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41"/>
      <w:ind w:left="1489" w:hanging="210"/>
    </w:pPr>
    <w:rPr>
      <w:rFonts w:ascii="宋体" w:hAnsi="宋体" w:eastAsia="宋体" w:cs="宋体"/>
      <w:lang w:val="en-US" w:eastAsia="zh-CN" w:bidi="ar-SA"/>
    </w:rPr>
  </w:style>
  <w:style w:type="paragraph" w:customStyle="1" w:styleId="13">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8" Type="http://schemas.openxmlformats.org/officeDocument/2006/relationships/fontTable" Target="fontTable.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theme" Target="theme/theme1.xml"/><Relationship Id="rId74" Type="http://schemas.openxmlformats.org/officeDocument/2006/relationships/header" Target="header34.xml"/><Relationship Id="rId73" Type="http://schemas.openxmlformats.org/officeDocument/2006/relationships/footer" Target="footer36.xml"/><Relationship Id="rId72" Type="http://schemas.openxmlformats.org/officeDocument/2006/relationships/footer" Target="footer35.xml"/><Relationship Id="rId71" Type="http://schemas.openxmlformats.org/officeDocument/2006/relationships/header" Target="header33.xml"/><Relationship Id="rId70" Type="http://schemas.openxmlformats.org/officeDocument/2006/relationships/footer" Target="footer34.xml"/><Relationship Id="rId7" Type="http://schemas.openxmlformats.org/officeDocument/2006/relationships/header" Target="header1.xml"/><Relationship Id="rId69" Type="http://schemas.openxmlformats.org/officeDocument/2006/relationships/footer" Target="footer33.xml"/><Relationship Id="rId68" Type="http://schemas.openxmlformats.org/officeDocument/2006/relationships/header" Target="header32.xml"/><Relationship Id="rId67" Type="http://schemas.openxmlformats.org/officeDocument/2006/relationships/header" Target="header31.xml"/><Relationship Id="rId66" Type="http://schemas.openxmlformats.org/officeDocument/2006/relationships/footer" Target="footer32.xml"/><Relationship Id="rId65" Type="http://schemas.openxmlformats.org/officeDocument/2006/relationships/footer" Target="footer31.xml"/><Relationship Id="rId64" Type="http://schemas.openxmlformats.org/officeDocument/2006/relationships/header" Target="header30.xml"/><Relationship Id="rId63" Type="http://schemas.openxmlformats.org/officeDocument/2006/relationships/header" Target="header29.xml"/><Relationship Id="rId62" Type="http://schemas.openxmlformats.org/officeDocument/2006/relationships/footer" Target="footer30.xml"/><Relationship Id="rId61" Type="http://schemas.openxmlformats.org/officeDocument/2006/relationships/footer" Target="footer29.xml"/><Relationship Id="rId60" Type="http://schemas.openxmlformats.org/officeDocument/2006/relationships/header" Target="header28.xml"/><Relationship Id="rId6" Type="http://schemas.openxmlformats.org/officeDocument/2006/relationships/footer" Target="footer2.xml"/><Relationship Id="rId59" Type="http://schemas.openxmlformats.org/officeDocument/2006/relationships/header" Target="header27.xml"/><Relationship Id="rId58" Type="http://schemas.openxmlformats.org/officeDocument/2006/relationships/footer" Target="footer28.xml"/><Relationship Id="rId57" Type="http://schemas.openxmlformats.org/officeDocument/2006/relationships/footer" Target="footer27.xml"/><Relationship Id="rId56" Type="http://schemas.openxmlformats.org/officeDocument/2006/relationships/header" Target="header26.xml"/><Relationship Id="rId55" Type="http://schemas.openxmlformats.org/officeDocument/2006/relationships/header" Target="header25.xml"/><Relationship Id="rId54" Type="http://schemas.openxmlformats.org/officeDocument/2006/relationships/footer" Target="footer26.xml"/><Relationship Id="rId53" Type="http://schemas.openxmlformats.org/officeDocument/2006/relationships/footer" Target="footer25.xml"/><Relationship Id="rId52" Type="http://schemas.openxmlformats.org/officeDocument/2006/relationships/header" Target="header24.xml"/><Relationship Id="rId51" Type="http://schemas.openxmlformats.org/officeDocument/2006/relationships/header" Target="header23.xml"/><Relationship Id="rId50" Type="http://schemas.openxmlformats.org/officeDocument/2006/relationships/footer" Target="footer24.xml"/><Relationship Id="rId5" Type="http://schemas.openxmlformats.org/officeDocument/2006/relationships/footer" Target="foot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header" Target="header21.xml"/><Relationship Id="rId46" Type="http://schemas.openxmlformats.org/officeDocument/2006/relationships/footer" Target="footer22.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header" Target="header19.xml"/><Relationship Id="rId42" Type="http://schemas.openxmlformats.org/officeDocument/2006/relationships/header" Target="header18.xml"/><Relationship Id="rId41" Type="http://schemas.openxmlformats.org/officeDocument/2006/relationships/footer" Target="footer20.xml"/><Relationship Id="rId40" Type="http://schemas.openxmlformats.org/officeDocument/2006/relationships/footer" Target="footer19.xml"/><Relationship Id="rId4" Type="http://schemas.openxmlformats.org/officeDocument/2006/relationships/endnotes" Target="endnotes.xml"/><Relationship Id="rId39" Type="http://schemas.openxmlformats.org/officeDocument/2006/relationships/header" Target="header17.xml"/><Relationship Id="rId38" Type="http://schemas.openxmlformats.org/officeDocument/2006/relationships/header" Target="header16.xml"/><Relationship Id="rId37" Type="http://schemas.openxmlformats.org/officeDocument/2006/relationships/footer" Target="footer18.xml"/><Relationship Id="rId36" Type="http://schemas.openxmlformats.org/officeDocument/2006/relationships/footer" Target="footer17.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2023-12-06T08:41:00Z</dcterms:created>
  <dc:creator>Administrator</dc:creator>
  <cp:lastModifiedBy>Administrator</cp:lastModifiedBy>
  <dcterms:modified xsi:type="dcterms:W3CDTF">2024-01-12T07:13:22Z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2019</vt:lpwstr>
  </property>
  <property fmtid="{D5CDD505-2E9C-101B-9397-08002B2CF9AE}" pid="4" name="LastSaved">
    <vt:filetime>2023-12-06T00:00:00Z</vt:filetime>
  </property>
  <property fmtid="{D5CDD505-2E9C-101B-9397-08002B2CF9AE}" pid="5" name="Producer">
    <vt:lpwstr>Microsoft® Word 2019</vt:lpwstr>
  </property>
  <property fmtid="{D5CDD505-2E9C-101B-9397-08002B2CF9AE}" pid="6" name="KSOProductBuildVer">
    <vt:lpwstr>2052-11.8.2.10972</vt:lpwstr>
  </property>
  <property fmtid="{D5CDD505-2E9C-101B-9397-08002B2CF9AE}" pid="7" name="ICV">
    <vt:lpwstr>8159DB0EFB9245DF8715C558753449FD</vt:lpwstr>
  </property>
</Properties>
</file>